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48BA">
      <w:pPr>
        <w:pStyle w:val="21"/>
        <w:shd w:val="clear" w:color="auto" w:fill="auto"/>
        <w:spacing w:after="626"/>
      </w:pPr>
      <w:r>
        <w:rPr>
          <w:rStyle w:val="2"/>
          <w:color w:val="000000"/>
        </w:rPr>
        <w:t>ФЕДЕРАЛЬНОЕ АГЕНТСТВО</w:t>
      </w:r>
      <w:r>
        <w:rPr>
          <w:rStyle w:val="2"/>
          <w:color w:val="000000"/>
        </w:rPr>
        <w:br/>
        <w:t>ПО ТЕХНИЧЕСКОМУ РЕГУЛИРОВАНИЮ И МЕТРОЛОГИИ</w:t>
      </w:r>
    </w:p>
    <w:p w:rsidR="00000000" w:rsidRPr="002D6E22" w:rsidRDefault="002D6E22">
      <w:pPr>
        <w:pStyle w:val="30"/>
        <w:shd w:val="clear" w:color="auto" w:fill="auto"/>
        <w:spacing w:before="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662940" distR="63500" simplePos="0" relativeHeight="251658240" behindDoc="1" locked="0" layoutInCell="1" allowOverlap="1">
                <wp:simplePos x="0" y="0"/>
                <wp:positionH relativeFrom="margin">
                  <wp:posOffset>3949065</wp:posOffset>
                </wp:positionH>
                <wp:positionV relativeFrom="paragraph">
                  <wp:posOffset>-4445</wp:posOffset>
                </wp:positionV>
                <wp:extent cx="1554480" cy="813435"/>
                <wp:effectExtent l="0" t="0" r="1905" b="2540"/>
                <wp:wrapSquare wrapText="left"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5"/>
                              <w:shd w:val="clear" w:color="auto" w:fill="auto"/>
                              <w:spacing w:after="120" w:line="380" w:lineRule="exact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 xml:space="preserve">ГОСТ Р </w:t>
                            </w:r>
                            <w:r>
                              <w:rPr>
                                <w:rStyle w:val="58"/>
                                <w:color w:val="000000"/>
                              </w:rPr>
                              <w:t>исо</w:t>
                            </w:r>
                          </w:p>
                          <w:p w:rsidR="00000000" w:rsidRDefault="000648BA">
                            <w:pPr>
                              <w:pStyle w:val="6"/>
                              <w:shd w:val="clear" w:color="auto" w:fill="auto"/>
                              <w:spacing w:before="0" w:after="101" w:line="34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4014</w:t>
                            </w:r>
                            <w:r>
                              <w:rPr>
                                <w:rStyle w:val="64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  <w:p w:rsidR="00000000" w:rsidRDefault="000648BA">
                            <w:pPr>
                              <w:pStyle w:val="6"/>
                              <w:shd w:val="clear" w:color="auto" w:fill="auto"/>
                              <w:spacing w:before="0" w:after="0" w:line="34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95pt;margin-top:-.35pt;width:122.4pt;height:64.05pt;z-index:-251658240;visibility:visible;mso-wrap-style:square;mso-width-percent:0;mso-height-percent:0;mso-wrap-distance-left:52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tVqwIAAKo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5"/>
                        <w:shd w:val="clear" w:color="auto" w:fill="auto"/>
                        <w:spacing w:after="120" w:line="380" w:lineRule="exact"/>
                      </w:pPr>
                      <w:r>
                        <w:rPr>
                          <w:rStyle w:val="5Exact"/>
                          <w:color w:val="000000"/>
                        </w:rPr>
                        <w:t xml:space="preserve">ГОСТ Р </w:t>
                      </w:r>
                      <w:r>
                        <w:rPr>
                          <w:rStyle w:val="58"/>
                          <w:color w:val="000000"/>
                        </w:rPr>
                        <w:t>исо</w:t>
                      </w:r>
                    </w:p>
                    <w:p w:rsidR="00000000" w:rsidRDefault="000648BA">
                      <w:pPr>
                        <w:pStyle w:val="6"/>
                        <w:shd w:val="clear" w:color="auto" w:fill="auto"/>
                        <w:spacing w:before="0" w:after="101" w:line="34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4014</w:t>
                      </w:r>
                      <w:r>
                        <w:rPr>
                          <w:rStyle w:val="64"/>
                          <w:b w:val="0"/>
                          <w:bCs w:val="0"/>
                          <w:color w:val="000000"/>
                        </w:rPr>
                        <w:t>-</w:t>
                      </w:r>
                    </w:p>
                    <w:p w:rsidR="00000000" w:rsidRDefault="000648BA">
                      <w:pPr>
                        <w:pStyle w:val="6"/>
                        <w:shd w:val="clear" w:color="auto" w:fill="auto"/>
                        <w:spacing w:before="0" w:after="0" w:line="34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2013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63500" distR="588645" simplePos="0" relativeHeight="251659264" behindDoc="1" locked="0" layoutInCell="1" allowOverlap="1">
            <wp:simplePos x="0" y="0"/>
            <wp:positionH relativeFrom="margin">
              <wp:posOffset>-594360</wp:posOffset>
            </wp:positionH>
            <wp:positionV relativeFrom="paragraph">
              <wp:posOffset>11430</wp:posOffset>
            </wp:positionV>
            <wp:extent cx="1457325" cy="845820"/>
            <wp:effectExtent l="0" t="0" r="9525" b="0"/>
            <wp:wrapSquare wrapText="right"/>
            <wp:docPr id="8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8BA">
        <w:rPr>
          <w:rStyle w:val="33pt"/>
          <w:color w:val="000000"/>
          <w:lang w:val="ru-RU" w:eastAsia="ru-RU"/>
        </w:rPr>
        <w:t>НАЦИОНАЛЬНЫЙ</w:t>
      </w:r>
    </w:p>
    <w:p w:rsidR="00000000" w:rsidRPr="002D6E22" w:rsidRDefault="000648BA">
      <w:pPr>
        <w:pStyle w:val="30"/>
        <w:shd w:val="clear" w:color="auto" w:fill="auto"/>
        <w:spacing w:before="0"/>
        <w:jc w:val="center"/>
        <w:rPr>
          <w:lang w:val="ru-RU"/>
        </w:rPr>
      </w:pPr>
      <w:r>
        <w:rPr>
          <w:rStyle w:val="33pt"/>
          <w:color w:val="000000"/>
          <w:lang w:val="ru-RU" w:eastAsia="ru-RU"/>
        </w:rPr>
        <w:t>СТАНДАРТ</w:t>
      </w:r>
    </w:p>
    <w:p w:rsidR="00000000" w:rsidRPr="002D6E22" w:rsidRDefault="000648BA">
      <w:pPr>
        <w:pStyle w:val="30"/>
        <w:shd w:val="clear" w:color="auto" w:fill="auto"/>
        <w:spacing w:before="0"/>
        <w:ind w:left="360"/>
        <w:rPr>
          <w:lang w:val="ru-RU"/>
        </w:rPr>
      </w:pPr>
      <w:r>
        <w:rPr>
          <w:rStyle w:val="33pt"/>
          <w:color w:val="000000"/>
          <w:lang w:val="ru-RU" w:eastAsia="ru-RU"/>
        </w:rPr>
        <w:t>РОССИЙСКОЙ</w:t>
      </w:r>
    </w:p>
    <w:p w:rsidR="00000000" w:rsidRPr="002D6E22" w:rsidRDefault="000648BA">
      <w:pPr>
        <w:pStyle w:val="30"/>
        <w:shd w:val="clear" w:color="auto" w:fill="auto"/>
        <w:spacing w:before="0" w:after="1664"/>
        <w:jc w:val="center"/>
        <w:rPr>
          <w:lang w:val="ru-RU"/>
        </w:rPr>
      </w:pPr>
      <w:r>
        <w:rPr>
          <w:rStyle w:val="33pt"/>
          <w:color w:val="000000"/>
          <w:lang w:val="ru-RU" w:eastAsia="ru-RU"/>
        </w:rPr>
        <w:t>ФЕДЕРАЦИИ</w:t>
      </w:r>
    </w:p>
    <w:p w:rsidR="00000000" w:rsidRDefault="000648BA">
      <w:pPr>
        <w:pStyle w:val="10"/>
        <w:keepNext/>
        <w:keepLines/>
        <w:shd w:val="clear" w:color="auto" w:fill="auto"/>
        <w:spacing w:before="0" w:after="481" w:line="380" w:lineRule="exact"/>
      </w:pPr>
      <w:bookmarkStart w:id="0" w:name="bookmark0"/>
      <w:r>
        <w:rPr>
          <w:rStyle w:val="1"/>
          <w:color w:val="000000"/>
        </w:rPr>
        <w:t>БОЛТЫ С ШЕСТИГРАННОМ ГОЛОВКОЙ</w:t>
      </w:r>
      <w:bookmarkEnd w:id="0"/>
    </w:p>
    <w:p w:rsidR="00000000" w:rsidRDefault="000648BA">
      <w:pPr>
        <w:pStyle w:val="22"/>
        <w:keepNext/>
        <w:keepLines/>
        <w:shd w:val="clear" w:color="auto" w:fill="auto"/>
        <w:spacing w:before="0" w:after="405" w:line="380" w:lineRule="exact"/>
      </w:pPr>
      <w:bookmarkStart w:id="1" w:name="bookmark1"/>
      <w:r>
        <w:rPr>
          <w:rStyle w:val="20"/>
          <w:color w:val="000000"/>
        </w:rPr>
        <w:t>Классы точности А и В</w:t>
      </w:r>
      <w:bookmarkEnd w:id="1"/>
    </w:p>
    <w:p w:rsidR="00000000" w:rsidRPr="002D6E22" w:rsidRDefault="000648BA">
      <w:pPr>
        <w:pStyle w:val="30"/>
        <w:shd w:val="clear" w:color="auto" w:fill="auto"/>
        <w:spacing w:before="0" w:line="288" w:lineRule="exact"/>
        <w:jc w:val="center"/>
        <w:rPr>
          <w:lang w:val="ru-RU"/>
        </w:rPr>
      </w:pPr>
      <w:r>
        <w:rPr>
          <w:rStyle w:val="33pt"/>
          <w:color w:val="000000"/>
        </w:rPr>
        <w:t>ISO</w:t>
      </w:r>
      <w:r w:rsidRPr="002D6E22">
        <w:rPr>
          <w:rStyle w:val="33pt"/>
          <w:color w:val="000000"/>
          <w:lang w:val="ru-RU"/>
        </w:rPr>
        <w:t xml:space="preserve"> </w:t>
      </w:r>
      <w:r>
        <w:rPr>
          <w:rStyle w:val="3"/>
          <w:color w:val="000000"/>
          <w:lang w:val="ru-RU" w:eastAsia="ru-RU"/>
        </w:rPr>
        <w:t>4014:2011</w:t>
      </w:r>
    </w:p>
    <w:p w:rsidR="00000000" w:rsidRDefault="000648BA">
      <w:pPr>
        <w:pStyle w:val="30"/>
        <w:shd w:val="clear" w:color="auto" w:fill="auto"/>
        <w:spacing w:before="0" w:line="288" w:lineRule="exact"/>
        <w:jc w:val="center"/>
      </w:pPr>
      <w:r>
        <w:rPr>
          <w:rStyle w:val="3"/>
          <w:color w:val="000000"/>
        </w:rPr>
        <w:t xml:space="preserve">Hexagon head bolts — Product grades A and </w:t>
      </w:r>
      <w:r>
        <w:rPr>
          <w:rStyle w:val="3"/>
          <w:color w:val="000000"/>
          <w:lang w:val="ru-RU" w:eastAsia="ru-RU"/>
        </w:rPr>
        <w:t>В</w:t>
      </w:r>
    </w:p>
    <w:p w:rsidR="00000000" w:rsidRPr="002D6E22" w:rsidRDefault="000648BA">
      <w:pPr>
        <w:pStyle w:val="30"/>
        <w:shd w:val="clear" w:color="auto" w:fill="auto"/>
        <w:spacing w:before="0" w:after="678" w:line="288" w:lineRule="exact"/>
        <w:jc w:val="center"/>
        <w:rPr>
          <w:lang w:val="ru-RU"/>
        </w:rPr>
      </w:pPr>
      <w:r w:rsidRPr="002D6E22">
        <w:rPr>
          <w:rStyle w:val="3"/>
          <w:color w:val="000000"/>
          <w:lang w:val="ru-RU"/>
        </w:rPr>
        <w:t>(</w:t>
      </w:r>
      <w:r>
        <w:rPr>
          <w:rStyle w:val="3"/>
          <w:color w:val="000000"/>
        </w:rPr>
        <w:t>IDT</w:t>
      </w:r>
      <w:r w:rsidRPr="002D6E22">
        <w:rPr>
          <w:rStyle w:val="3"/>
          <w:color w:val="000000"/>
          <w:lang w:val="ru-RU"/>
        </w:rPr>
        <w:t>)</w:t>
      </w:r>
    </w:p>
    <w:p w:rsidR="00000000" w:rsidRDefault="000648BA">
      <w:pPr>
        <w:pStyle w:val="21"/>
        <w:shd w:val="clear" w:color="auto" w:fill="auto"/>
        <w:spacing w:after="5175" w:line="190" w:lineRule="exact"/>
      </w:pPr>
      <w:r>
        <w:rPr>
          <w:rStyle w:val="2"/>
          <w:color w:val="000000"/>
        </w:rPr>
        <w:t>Издание официальное</w:t>
      </w:r>
    </w:p>
    <w:p w:rsidR="00000000" w:rsidRPr="002D6E22" w:rsidRDefault="000648BA">
      <w:pPr>
        <w:pStyle w:val="40"/>
        <w:shd w:val="clear" w:color="auto" w:fill="auto"/>
        <w:spacing w:before="0" w:line="200" w:lineRule="exact"/>
        <w:ind w:left="4140"/>
        <w:rPr>
          <w:lang w:val="ru-RU"/>
        </w:rPr>
        <w:sectPr w:rsidR="00000000" w:rsidRPr="002D6E22">
          <w:headerReference w:type="even" r:id="rId9"/>
          <w:headerReference w:type="default" r:id="rId10"/>
          <w:pgSz w:w="11900" w:h="16840"/>
          <w:pgMar w:top="1875" w:right="2170" w:bottom="1453" w:left="1954" w:header="0" w:footer="3" w:gutter="0"/>
          <w:cols w:space="720"/>
          <w:noEndnote/>
          <w:titlePg/>
          <w:docGrid w:linePitch="360"/>
        </w:sectPr>
      </w:pPr>
      <w:r w:rsidRPr="002D6E22">
        <w:rPr>
          <w:rStyle w:val="4"/>
          <w:color w:val="000000"/>
          <w:lang w:val="ru-RU"/>
        </w:rPr>
        <w:lastRenderedPageBreak/>
        <w:t>2014</w:t>
      </w:r>
    </w:p>
    <w:p w:rsidR="00000000" w:rsidRDefault="000648BA">
      <w:pPr>
        <w:pStyle w:val="32"/>
        <w:keepNext/>
        <w:keepLines/>
        <w:shd w:val="clear" w:color="auto" w:fill="auto"/>
        <w:spacing w:after="158" w:line="240" w:lineRule="exact"/>
      </w:pPr>
      <w:bookmarkStart w:id="2" w:name="bookmark2"/>
      <w:r>
        <w:rPr>
          <w:rStyle w:val="31"/>
          <w:color w:val="000000"/>
        </w:rPr>
        <w:lastRenderedPageBreak/>
        <w:t>Предисловие</w:t>
      </w:r>
      <w:bookmarkEnd w:id="2"/>
    </w:p>
    <w:p w:rsidR="00000000" w:rsidRDefault="000648BA">
      <w:pPr>
        <w:pStyle w:val="21"/>
        <w:shd w:val="clear" w:color="auto" w:fill="auto"/>
        <w:spacing w:after="275" w:line="234" w:lineRule="exact"/>
        <w:ind w:firstLine="560"/>
        <w:jc w:val="both"/>
      </w:pPr>
      <w:r>
        <w:rPr>
          <w:rStyle w:val="2"/>
          <w:color w:val="000000"/>
        </w:rPr>
        <w:t>Цели и принципы станда</w:t>
      </w:r>
      <w:r>
        <w:rPr>
          <w:rStyle w:val="2"/>
          <w:color w:val="000000"/>
        </w:rPr>
        <w:t>ртизации а Российской Федерации установлены Федеральным законом</w:t>
      </w:r>
      <w:r>
        <w:rPr>
          <w:rStyle w:val="2"/>
          <w:color w:val="000000"/>
        </w:rPr>
        <w:br/>
        <w:t>от 27 декабря 2002 г. № 184-ФЗ «О техническом регулировании», а правила применения национала</w:t>
      </w:r>
      <w:r>
        <w:rPr>
          <w:rStyle w:val="2"/>
          <w:color w:val="000000"/>
        </w:rPr>
        <w:br/>
        <w:t>ных стандартов Российской Федерации — ГОСТ Р 1.0—2004 «Стандартизация в Российской Федера-</w:t>
      </w:r>
      <w:r>
        <w:rPr>
          <w:rStyle w:val="2"/>
          <w:color w:val="000000"/>
        </w:rPr>
        <w:br/>
        <w:t>ции. Осн</w:t>
      </w:r>
      <w:r>
        <w:rPr>
          <w:rStyle w:val="2"/>
          <w:color w:val="000000"/>
        </w:rPr>
        <w:t>овные положения»</w:t>
      </w:r>
    </w:p>
    <w:p w:rsidR="00000000" w:rsidRDefault="000648BA">
      <w:pPr>
        <w:pStyle w:val="21"/>
        <w:shd w:val="clear" w:color="auto" w:fill="auto"/>
        <w:spacing w:after="168" w:line="190" w:lineRule="exact"/>
        <w:ind w:firstLine="560"/>
        <w:jc w:val="both"/>
      </w:pPr>
      <w:r>
        <w:rPr>
          <w:rStyle w:val="2"/>
          <w:color w:val="000000"/>
        </w:rPr>
        <w:t>Сведения о стандарте</w:t>
      </w:r>
    </w:p>
    <w:p w:rsidR="00000000" w:rsidRDefault="000648BA">
      <w:pPr>
        <w:pStyle w:val="21"/>
        <w:numPr>
          <w:ilvl w:val="0"/>
          <w:numId w:val="1"/>
        </w:numPr>
        <w:shd w:val="clear" w:color="auto" w:fill="auto"/>
        <w:tabs>
          <w:tab w:val="left" w:pos="746"/>
        </w:tabs>
        <w:spacing w:after="275" w:line="234" w:lineRule="exact"/>
        <w:ind w:firstLine="560"/>
        <w:jc w:val="both"/>
      </w:pPr>
      <w:r>
        <w:rPr>
          <w:rStyle w:val="2"/>
          <w:color w:val="000000"/>
        </w:rPr>
        <w:t>ПОДГОТОВЛЕН Федеральным государственным унитарным предприятием «Всероссийский на-</w:t>
      </w:r>
      <w:r>
        <w:rPr>
          <w:rStyle w:val="2"/>
          <w:color w:val="000000"/>
        </w:rPr>
        <w:br/>
        <w:t>учно-исследовательский институт стандартизации и сертификации е машиностроении» (ФГУП «ВНИ-</w:t>
      </w:r>
      <w:r>
        <w:rPr>
          <w:rStyle w:val="2"/>
          <w:color w:val="000000"/>
        </w:rPr>
        <w:br/>
        <w:t>ИНМАШ») на основе собственного аутентично</w:t>
      </w:r>
      <w:r>
        <w:rPr>
          <w:rStyle w:val="2"/>
          <w:color w:val="000000"/>
        </w:rPr>
        <w:t>го перевода на русский язык международного стандарта,</w:t>
      </w:r>
      <w:r>
        <w:rPr>
          <w:rStyle w:val="2"/>
          <w:color w:val="000000"/>
        </w:rPr>
        <w:br/>
        <w:t>указанного в пункте 4</w:t>
      </w:r>
    </w:p>
    <w:p w:rsidR="00000000" w:rsidRDefault="000648BA">
      <w:pPr>
        <w:pStyle w:val="21"/>
        <w:numPr>
          <w:ilvl w:val="0"/>
          <w:numId w:val="1"/>
        </w:numPr>
        <w:shd w:val="clear" w:color="auto" w:fill="auto"/>
        <w:tabs>
          <w:tab w:val="left" w:pos="799"/>
        </w:tabs>
        <w:spacing w:after="195" w:line="190" w:lineRule="exact"/>
        <w:ind w:firstLine="560"/>
        <w:jc w:val="both"/>
      </w:pPr>
      <w:r>
        <w:rPr>
          <w:rStyle w:val="2"/>
          <w:color w:val="000000"/>
        </w:rPr>
        <w:t>ВНЕСЕН Техническим комитетом по стандартизации ТК 229 «Крепежные изделия»</w:t>
      </w:r>
    </w:p>
    <w:p w:rsidR="00000000" w:rsidRDefault="000648BA">
      <w:pPr>
        <w:pStyle w:val="21"/>
        <w:numPr>
          <w:ilvl w:val="0"/>
          <w:numId w:val="1"/>
        </w:numPr>
        <w:shd w:val="clear" w:color="auto" w:fill="auto"/>
        <w:tabs>
          <w:tab w:val="left" w:pos="761"/>
        </w:tabs>
        <w:spacing w:after="233" w:line="234" w:lineRule="exact"/>
        <w:ind w:firstLine="560"/>
        <w:jc w:val="both"/>
      </w:pPr>
      <w:r>
        <w:rPr>
          <w:rStyle w:val="2"/>
          <w:color w:val="000000"/>
        </w:rPr>
        <w:t>УТВЕРЖДЕН И ВВЕДЕН В ДЕЙСТВИЕ Приказом Федерального агентства по техническому ре-</w:t>
      </w:r>
      <w:r>
        <w:rPr>
          <w:rStyle w:val="2"/>
          <w:color w:val="000000"/>
        </w:rPr>
        <w:br/>
        <w:t>гулированию и метр</w:t>
      </w:r>
      <w:r>
        <w:rPr>
          <w:rStyle w:val="2"/>
          <w:color w:val="000000"/>
        </w:rPr>
        <w:t>ологии от 28 августа 2013 г. № 572-ст</w:t>
      </w:r>
    </w:p>
    <w:p w:rsidR="00000000" w:rsidRPr="002D6E22" w:rsidRDefault="000648BA">
      <w:pPr>
        <w:pStyle w:val="21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43" w:lineRule="exact"/>
        <w:ind w:firstLine="560"/>
        <w:jc w:val="both"/>
        <w:rPr>
          <w:lang w:val="en-US"/>
        </w:rPr>
      </w:pPr>
      <w:r>
        <w:rPr>
          <w:rStyle w:val="2"/>
          <w:color w:val="000000"/>
        </w:rPr>
        <w:t>Настоящий стандарт идентичен международному стандарту ИСО 4014:2011 «Болты с шести-</w:t>
      </w:r>
      <w:r>
        <w:rPr>
          <w:rStyle w:val="2"/>
          <w:color w:val="000000"/>
        </w:rPr>
        <w:br/>
        <w:t>гранной головкой. Классы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точности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А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и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В</w:t>
      </w:r>
      <w:r w:rsidRPr="002D6E22">
        <w:rPr>
          <w:rStyle w:val="2"/>
          <w:color w:val="000000"/>
          <w:lang w:val="en-US"/>
        </w:rPr>
        <w:t xml:space="preserve">» </w:t>
      </w:r>
      <w:r>
        <w:rPr>
          <w:rStyle w:val="2"/>
          <w:color w:val="000000"/>
          <w:lang w:val="en-US" w:eastAsia="en-US"/>
        </w:rPr>
        <w:t xml:space="preserve">(ISO </w:t>
      </w:r>
      <w:r w:rsidRPr="002D6E22">
        <w:rPr>
          <w:rStyle w:val="2"/>
          <w:color w:val="000000"/>
          <w:lang w:val="en-US"/>
        </w:rPr>
        <w:t xml:space="preserve">4014:2011 </w:t>
      </w:r>
      <w:r>
        <w:rPr>
          <w:rStyle w:val="2"/>
          <w:color w:val="000000"/>
          <w:lang w:val="en-US" w:eastAsia="en-US"/>
        </w:rPr>
        <w:t>«Hexagon head bolts — Product grade A and</w:t>
      </w:r>
      <w:r>
        <w:rPr>
          <w:rStyle w:val="2"/>
          <w:color w:val="000000"/>
          <w:lang w:val="en-US" w:eastAsia="en-US"/>
        </w:rPr>
        <w:br/>
        <w:t>B»}.</w:t>
      </w:r>
    </w:p>
    <w:p w:rsidR="00000000" w:rsidRDefault="000648BA">
      <w:pPr>
        <w:pStyle w:val="21"/>
        <w:shd w:val="clear" w:color="auto" w:fill="auto"/>
        <w:spacing w:after="282" w:line="243" w:lineRule="exact"/>
        <w:ind w:firstLine="560"/>
        <w:jc w:val="both"/>
      </w:pPr>
      <w:r>
        <w:rPr>
          <w:rStyle w:val="2"/>
          <w:color w:val="000000"/>
        </w:rPr>
        <w:t>При применении настоящего ст</w:t>
      </w:r>
      <w:r>
        <w:rPr>
          <w:rStyle w:val="2"/>
          <w:color w:val="000000"/>
        </w:rPr>
        <w:t>андарта рекомендуется использовать вместо ссылочных междуна-</w:t>
      </w:r>
      <w:r>
        <w:rPr>
          <w:rStyle w:val="2"/>
          <w:color w:val="000000"/>
        </w:rPr>
        <w:br/>
        <w:t>родных стандартов соответствующие им национальные стандарты Российской Федерации и межгосу-</w:t>
      </w:r>
      <w:r>
        <w:rPr>
          <w:rStyle w:val="2"/>
          <w:color w:val="000000"/>
        </w:rPr>
        <w:br/>
        <w:t>дарственные стандарты, сведения о которых приведены в дополнительном приложении ДА.</w:t>
      </w:r>
    </w:p>
    <w:p w:rsidR="00000000" w:rsidRDefault="000648BA">
      <w:pPr>
        <w:pStyle w:val="21"/>
        <w:numPr>
          <w:ilvl w:val="0"/>
          <w:numId w:val="1"/>
        </w:numPr>
        <w:shd w:val="clear" w:color="auto" w:fill="auto"/>
        <w:tabs>
          <w:tab w:val="left" w:pos="808"/>
        </w:tabs>
        <w:spacing w:after="708" w:line="190" w:lineRule="exact"/>
        <w:ind w:firstLine="560"/>
        <w:jc w:val="both"/>
      </w:pPr>
      <w:r>
        <w:rPr>
          <w:rStyle w:val="2"/>
          <w:color w:val="000000"/>
        </w:rPr>
        <w:t>ВЗАМЕН ГОСТ Р 50</w:t>
      </w:r>
      <w:r>
        <w:rPr>
          <w:rStyle w:val="2"/>
          <w:color w:val="000000"/>
        </w:rPr>
        <w:t>796-95 (ИСО 4014—88)</w:t>
      </w:r>
    </w:p>
    <w:p w:rsidR="00000000" w:rsidRDefault="000648BA">
      <w:pPr>
        <w:pStyle w:val="70"/>
        <w:shd w:val="clear" w:color="auto" w:fill="auto"/>
        <w:spacing w:before="0" w:after="2855"/>
      </w:pPr>
      <w:r>
        <w:rPr>
          <w:rStyle w:val="7"/>
          <w:i/>
          <w:iCs/>
          <w:color w:val="000000"/>
        </w:rPr>
        <w:t>Правила применения настоящего стандарта установлены е ГОСТ Р 1.0—2012</w:t>
      </w:r>
      <w:r>
        <w:rPr>
          <w:rStyle w:val="71"/>
          <w:i w:val="0"/>
          <w:iCs w:val="0"/>
          <w:color w:val="000000"/>
        </w:rPr>
        <w:t xml:space="preserve"> (раздел </w:t>
      </w:r>
      <w:r>
        <w:rPr>
          <w:rStyle w:val="7"/>
          <w:i/>
          <w:iCs/>
          <w:color w:val="000000"/>
        </w:rPr>
        <w:t>8).</w:t>
      </w:r>
      <w:r>
        <w:rPr>
          <w:rStyle w:val="7"/>
          <w:i/>
          <w:iCs/>
          <w:color w:val="000000"/>
        </w:rPr>
        <w:br/>
        <w:t>Информация об изменениях к настоящему стандарту публикуется в ежегодном (по</w:t>
      </w:r>
      <w:r>
        <w:rPr>
          <w:rStyle w:val="71"/>
          <w:i w:val="0"/>
          <w:iCs w:val="0"/>
          <w:color w:val="000000"/>
        </w:rPr>
        <w:t xml:space="preserve"> состоянию </w:t>
      </w:r>
      <w:r>
        <w:rPr>
          <w:rStyle w:val="7"/>
          <w:i/>
          <w:iCs/>
          <w:color w:val="000000"/>
        </w:rPr>
        <w:t>на</w:t>
      </w:r>
      <w:r>
        <w:rPr>
          <w:rStyle w:val="7"/>
          <w:i/>
          <w:iCs/>
          <w:color w:val="000000"/>
        </w:rPr>
        <w:br/>
        <w:t>1 января текущего года) информационном указателе</w:t>
      </w:r>
      <w:r>
        <w:rPr>
          <w:rStyle w:val="71"/>
          <w:i w:val="0"/>
          <w:iCs w:val="0"/>
          <w:color w:val="000000"/>
        </w:rPr>
        <w:t xml:space="preserve"> </w:t>
      </w:r>
      <w:r>
        <w:rPr>
          <w:rStyle w:val="7"/>
          <w:i/>
          <w:iCs/>
          <w:color w:val="000000"/>
        </w:rPr>
        <w:t>«Национальные с</w:t>
      </w:r>
      <w:r>
        <w:rPr>
          <w:rStyle w:val="7"/>
          <w:i/>
          <w:iCs/>
          <w:color w:val="000000"/>
        </w:rPr>
        <w:t>тандарты», а официальный</w:t>
      </w:r>
      <w:r>
        <w:rPr>
          <w:rStyle w:val="7"/>
          <w:i/>
          <w:iCs/>
          <w:color w:val="000000"/>
        </w:rPr>
        <w:br/>
        <w:t>текст</w:t>
      </w:r>
      <w:r>
        <w:rPr>
          <w:rStyle w:val="71"/>
          <w:i w:val="0"/>
          <w:iCs w:val="0"/>
          <w:color w:val="000000"/>
        </w:rPr>
        <w:t xml:space="preserve"> изменений</w:t>
      </w:r>
      <w:r>
        <w:rPr>
          <w:rStyle w:val="71"/>
          <w:i w:val="0"/>
          <w:iCs w:val="0"/>
          <w:color w:val="000000"/>
          <w:vertAlign w:val="superscript"/>
        </w:rPr>
        <w:t>1</w:t>
      </w:r>
      <w:r>
        <w:rPr>
          <w:rStyle w:val="71"/>
          <w:i w:val="0"/>
          <w:iCs w:val="0"/>
          <w:color w:val="000000"/>
        </w:rPr>
        <w:t xml:space="preserve"> </w:t>
      </w:r>
      <w:r>
        <w:rPr>
          <w:rStyle w:val="7"/>
          <w:i/>
          <w:iCs/>
          <w:color w:val="000000"/>
        </w:rPr>
        <w:t>и поправок — в ежемесячном информационном</w:t>
      </w:r>
      <w:r>
        <w:rPr>
          <w:rStyle w:val="71"/>
          <w:i w:val="0"/>
          <w:iCs w:val="0"/>
          <w:color w:val="000000"/>
        </w:rPr>
        <w:t xml:space="preserve"> указателе «</w:t>
      </w:r>
      <w:r>
        <w:rPr>
          <w:rStyle w:val="7"/>
          <w:i/>
          <w:iCs/>
          <w:color w:val="000000"/>
        </w:rPr>
        <w:t>Национальные</w:t>
      </w:r>
      <w:r>
        <w:rPr>
          <w:rStyle w:val="7"/>
          <w:i/>
          <w:iCs/>
          <w:color w:val="000000"/>
        </w:rPr>
        <w:br/>
        <w:t>стандарты». В случае пересмотра (замены) или отмены настоящего стандарта соответствующее</w:t>
      </w:r>
      <w:r>
        <w:rPr>
          <w:rStyle w:val="7"/>
          <w:i/>
          <w:iCs/>
          <w:color w:val="000000"/>
        </w:rPr>
        <w:br/>
        <w:t>уведомление будет опубликовано в ближайшем выпуске информац</w:t>
      </w:r>
      <w:r>
        <w:rPr>
          <w:rStyle w:val="7"/>
          <w:i/>
          <w:iCs/>
          <w:color w:val="000000"/>
        </w:rPr>
        <w:t>ионного указателя</w:t>
      </w:r>
      <w:r>
        <w:rPr>
          <w:rStyle w:val="71"/>
          <w:i w:val="0"/>
          <w:iCs w:val="0"/>
          <w:color w:val="000000"/>
        </w:rPr>
        <w:t xml:space="preserve"> </w:t>
      </w:r>
      <w:r>
        <w:rPr>
          <w:rStyle w:val="7"/>
          <w:i/>
          <w:iCs/>
          <w:color w:val="000000"/>
        </w:rPr>
        <w:t>«Национальные</w:t>
      </w:r>
      <w:r>
        <w:rPr>
          <w:rStyle w:val="7"/>
          <w:i/>
          <w:iCs/>
          <w:color w:val="000000"/>
        </w:rPr>
        <w:br/>
        <w:t>стандарты». Соответствующая информация, уведомление и тексты размещаются также в</w:t>
      </w:r>
      <w:r>
        <w:rPr>
          <w:rStyle w:val="7"/>
          <w:i/>
          <w:iCs/>
          <w:color w:val="000000"/>
        </w:rPr>
        <w:br/>
      </w:r>
      <w:r>
        <w:rPr>
          <w:rStyle w:val="71"/>
          <w:i w:val="0"/>
          <w:iCs w:val="0"/>
          <w:color w:val="000000"/>
        </w:rPr>
        <w:t xml:space="preserve">информационной </w:t>
      </w:r>
      <w:r>
        <w:rPr>
          <w:rStyle w:val="7"/>
          <w:i/>
          <w:iCs/>
          <w:color w:val="000000"/>
        </w:rPr>
        <w:t>системе общего пользования</w:t>
      </w:r>
      <w:r>
        <w:rPr>
          <w:rStyle w:val="71"/>
          <w:i w:val="0"/>
          <w:iCs w:val="0"/>
          <w:color w:val="000000"/>
        </w:rPr>
        <w:t xml:space="preserve"> — на </w:t>
      </w:r>
      <w:r>
        <w:rPr>
          <w:rStyle w:val="7"/>
          <w:i/>
          <w:iCs/>
          <w:color w:val="000000"/>
        </w:rPr>
        <w:t>официальном сайте Федерального агентства</w:t>
      </w:r>
      <w:r>
        <w:rPr>
          <w:rStyle w:val="7"/>
          <w:i/>
          <w:iCs/>
          <w:color w:val="000000"/>
        </w:rPr>
        <w:br/>
        <w:t>по техническому регулированию и метрологии в сети Интер</w:t>
      </w:r>
      <w:r>
        <w:rPr>
          <w:rStyle w:val="7"/>
          <w:i/>
          <w:iCs/>
          <w:color w:val="000000"/>
        </w:rPr>
        <w:t>нет</w:t>
      </w:r>
      <w:r>
        <w:rPr>
          <w:rStyle w:val="71"/>
          <w:i w:val="0"/>
          <w:iCs w:val="0"/>
          <w:color w:val="000000"/>
        </w:rPr>
        <w:t xml:space="preserve"> </w:t>
      </w:r>
      <w:r w:rsidRPr="002D6E22">
        <w:rPr>
          <w:rStyle w:val="71"/>
          <w:i w:val="0"/>
          <w:iCs w:val="0"/>
          <w:color w:val="000000"/>
          <w:lang w:eastAsia="en-US"/>
        </w:rPr>
        <w:t>(</w:t>
      </w:r>
      <w:r>
        <w:rPr>
          <w:rStyle w:val="71"/>
          <w:i w:val="0"/>
          <w:iCs w:val="0"/>
          <w:color w:val="000000"/>
          <w:lang w:val="en-US" w:eastAsia="en-US"/>
        </w:rPr>
        <w:t>gosf</w:t>
      </w:r>
      <w:r w:rsidRPr="002D6E22">
        <w:rPr>
          <w:rStyle w:val="71"/>
          <w:i w:val="0"/>
          <w:iCs w:val="0"/>
          <w:color w:val="000000"/>
          <w:lang w:eastAsia="en-US"/>
        </w:rPr>
        <w:t>.</w:t>
      </w:r>
      <w:r>
        <w:rPr>
          <w:rStyle w:val="71"/>
          <w:i w:val="0"/>
          <w:iCs w:val="0"/>
          <w:color w:val="000000"/>
          <w:lang w:val="en-US" w:eastAsia="en-US"/>
        </w:rPr>
        <w:t>ru</w:t>
      </w:r>
      <w:r w:rsidRPr="002D6E22">
        <w:rPr>
          <w:rStyle w:val="71"/>
          <w:i w:val="0"/>
          <w:iCs w:val="0"/>
          <w:color w:val="000000"/>
          <w:lang w:eastAsia="en-US"/>
        </w:rPr>
        <w:t>)</w:t>
      </w:r>
    </w:p>
    <w:p w:rsidR="00000000" w:rsidRDefault="000648BA">
      <w:pPr>
        <w:pStyle w:val="21"/>
        <w:shd w:val="clear" w:color="auto" w:fill="auto"/>
        <w:spacing w:after="153" w:line="190" w:lineRule="exact"/>
        <w:jc w:val="right"/>
      </w:pPr>
      <w:r>
        <w:rPr>
          <w:rStyle w:val="2"/>
          <w:color w:val="000000"/>
        </w:rPr>
        <w:t>© Стамдартинформ. 2014</w:t>
      </w:r>
    </w:p>
    <w:p w:rsidR="00000000" w:rsidRDefault="000648BA">
      <w:pPr>
        <w:pStyle w:val="21"/>
        <w:shd w:val="clear" w:color="auto" w:fill="auto"/>
        <w:spacing w:after="0" w:line="252" w:lineRule="exact"/>
        <w:ind w:firstLine="560"/>
        <w:jc w:val="both"/>
      </w:pPr>
      <w:r>
        <w:rPr>
          <w:rStyle w:val="2"/>
          <w:color w:val="000000"/>
        </w:rPr>
        <w:t>Настоящий стандарт не может быть полностью или частично воспроизведен, тиражирован и рас-</w:t>
      </w:r>
      <w:r>
        <w:rPr>
          <w:rStyle w:val="2"/>
          <w:color w:val="000000"/>
        </w:rPr>
        <w:br/>
        <w:t>пространен в качестве официального издания без разрешения Федерального агентства по техническо-</w:t>
      </w:r>
      <w:r>
        <w:rPr>
          <w:rStyle w:val="2"/>
          <w:color w:val="000000"/>
        </w:rPr>
        <w:br/>
        <w:t>му регулированию и метрологии</w:t>
      </w:r>
    </w:p>
    <w:p w:rsidR="00000000" w:rsidRDefault="000648BA">
      <w:pPr>
        <w:pStyle w:val="80"/>
        <w:shd w:val="clear" w:color="auto" w:fill="auto"/>
        <w:spacing w:line="170" w:lineRule="exact"/>
        <w:ind w:firstLine="0"/>
      </w:pPr>
      <w:r>
        <w:rPr>
          <w:rStyle w:val="8"/>
          <w:color w:val="000000"/>
          <w:lang w:val="ru-RU" w:eastAsia="ru-RU"/>
        </w:rPr>
        <w:t>II</w:t>
      </w:r>
    </w:p>
    <w:p w:rsidR="00000000" w:rsidRDefault="000648BA">
      <w:pPr>
        <w:pStyle w:val="32"/>
        <w:keepNext/>
        <w:keepLines/>
        <w:shd w:val="clear" w:color="auto" w:fill="auto"/>
        <w:spacing w:after="107" w:line="240" w:lineRule="exact"/>
      </w:pPr>
      <w:bookmarkStart w:id="3" w:name="bookmark3"/>
      <w:r>
        <w:rPr>
          <w:rStyle w:val="31"/>
          <w:color w:val="000000"/>
        </w:rPr>
        <w:lastRenderedPageBreak/>
        <w:t>Содержание</w:t>
      </w:r>
      <w:bookmarkEnd w:id="3"/>
    </w:p>
    <w:p w:rsidR="00000000" w:rsidRDefault="000648BA">
      <w:pPr>
        <w:pStyle w:val="34"/>
        <w:shd w:val="clear" w:color="auto" w:fill="auto"/>
        <w:tabs>
          <w:tab w:val="left" w:leader="dot" w:pos="9360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 w:history="1">
        <w:r>
          <w:rPr>
            <w:rStyle w:val="33"/>
            <w:color w:val="000000"/>
          </w:rPr>
          <w:t>Введение</w:t>
        </w:r>
        <w:r>
          <w:rPr>
            <w:rStyle w:val="33"/>
            <w:color w:val="000000"/>
          </w:rPr>
          <w:tab/>
          <w:t>IV</w:t>
        </w:r>
      </w:hyperlink>
    </w:p>
    <w:p w:rsidR="00000000" w:rsidRDefault="000648BA">
      <w:pPr>
        <w:pStyle w:val="34"/>
        <w:numPr>
          <w:ilvl w:val="0"/>
          <w:numId w:val="2"/>
        </w:numPr>
        <w:shd w:val="clear" w:color="auto" w:fill="auto"/>
        <w:tabs>
          <w:tab w:val="left" w:pos="263"/>
          <w:tab w:val="right" w:leader="dot" w:pos="9623"/>
        </w:tabs>
        <w:spacing w:before="0"/>
      </w:pPr>
      <w:hyperlink w:anchor="bookmark7" w:tooltip="Current Document" w:history="1">
        <w:r>
          <w:rPr>
            <w:rStyle w:val="33"/>
            <w:color w:val="000000"/>
          </w:rPr>
          <w:t>Область применения</w:t>
        </w:r>
        <w:r>
          <w:rPr>
            <w:rStyle w:val="33"/>
            <w:color w:val="000000"/>
          </w:rPr>
          <w:tab/>
          <w:t>1</w:t>
        </w:r>
      </w:hyperlink>
    </w:p>
    <w:p w:rsidR="00000000" w:rsidRDefault="000648BA">
      <w:pPr>
        <w:pStyle w:val="34"/>
        <w:numPr>
          <w:ilvl w:val="0"/>
          <w:numId w:val="2"/>
        </w:numPr>
        <w:shd w:val="clear" w:color="auto" w:fill="auto"/>
        <w:tabs>
          <w:tab w:val="left" w:pos="308"/>
          <w:tab w:val="right" w:leader="dot" w:pos="9623"/>
        </w:tabs>
        <w:spacing w:before="0"/>
      </w:pPr>
      <w:hyperlink w:anchor="bookmark8" w:tooltip="Current Document" w:history="1">
        <w:r>
          <w:rPr>
            <w:rStyle w:val="33"/>
            <w:color w:val="000000"/>
          </w:rPr>
          <w:t>Нормативные ссылки</w:t>
        </w:r>
        <w:r>
          <w:rPr>
            <w:rStyle w:val="33"/>
            <w:color w:val="000000"/>
          </w:rPr>
          <w:tab/>
          <w:t>1</w:t>
        </w:r>
      </w:hyperlink>
    </w:p>
    <w:p w:rsidR="00000000" w:rsidRDefault="000648BA">
      <w:pPr>
        <w:pStyle w:val="34"/>
        <w:numPr>
          <w:ilvl w:val="0"/>
          <w:numId w:val="2"/>
        </w:numPr>
        <w:shd w:val="clear" w:color="auto" w:fill="auto"/>
        <w:tabs>
          <w:tab w:val="left" w:pos="308"/>
          <w:tab w:val="right" w:leader="dot" w:pos="9623"/>
        </w:tabs>
        <w:spacing w:before="0"/>
      </w:pPr>
      <w:hyperlink w:anchor="bookmark9" w:tooltip="Current Document" w:history="1">
        <w:r>
          <w:rPr>
            <w:rStyle w:val="33"/>
            <w:color w:val="000000"/>
          </w:rPr>
          <w:t>Размеры</w:t>
        </w:r>
        <w:r>
          <w:rPr>
            <w:rStyle w:val="33"/>
            <w:color w:val="000000"/>
          </w:rPr>
          <w:tab/>
          <w:t>2</w:t>
        </w:r>
      </w:hyperlink>
    </w:p>
    <w:p w:rsidR="00000000" w:rsidRDefault="000648BA">
      <w:pPr>
        <w:pStyle w:val="34"/>
        <w:numPr>
          <w:ilvl w:val="0"/>
          <w:numId w:val="2"/>
        </w:numPr>
        <w:shd w:val="clear" w:color="auto" w:fill="auto"/>
        <w:tabs>
          <w:tab w:val="left" w:pos="308"/>
          <w:tab w:val="right" w:leader="dot" w:pos="9623"/>
        </w:tabs>
        <w:spacing w:before="0"/>
      </w:pPr>
      <w:hyperlink w:anchor="bookmark15" w:tooltip="Current Document" w:history="1">
        <w:r>
          <w:rPr>
            <w:rStyle w:val="33"/>
            <w:color w:val="000000"/>
          </w:rPr>
          <w:t>Технические требования и ссылочные стандарты</w:t>
        </w:r>
        <w:r>
          <w:rPr>
            <w:rStyle w:val="33"/>
            <w:color w:val="000000"/>
          </w:rPr>
          <w:tab/>
          <w:t>12</w:t>
        </w:r>
      </w:hyperlink>
    </w:p>
    <w:p w:rsidR="00000000" w:rsidRDefault="000648BA">
      <w:pPr>
        <w:pStyle w:val="34"/>
        <w:numPr>
          <w:ilvl w:val="0"/>
          <w:numId w:val="2"/>
        </w:numPr>
        <w:shd w:val="clear" w:color="auto" w:fill="auto"/>
        <w:tabs>
          <w:tab w:val="left" w:pos="308"/>
          <w:tab w:val="right" w:leader="dot" w:pos="9623"/>
        </w:tabs>
        <w:spacing w:before="0"/>
      </w:pPr>
      <w:hyperlink w:anchor="bookmark16" w:tooltip="Current Document" w:history="1">
        <w:r>
          <w:rPr>
            <w:rStyle w:val="33"/>
            <w:color w:val="000000"/>
          </w:rPr>
          <w:t>Обозначение</w:t>
        </w:r>
        <w:r>
          <w:rPr>
            <w:rStyle w:val="33"/>
            <w:color w:val="000000"/>
          </w:rPr>
          <w:tab/>
          <w:t>12</w:t>
        </w:r>
      </w:hyperlink>
    </w:p>
    <w:p w:rsidR="00000000" w:rsidRDefault="000648BA">
      <w:pPr>
        <w:pStyle w:val="34"/>
        <w:shd w:val="clear" w:color="auto" w:fill="auto"/>
        <w:spacing w:before="0"/>
      </w:pPr>
      <w:r>
        <w:rPr>
          <w:rStyle w:val="33"/>
          <w:color w:val="000000"/>
        </w:rPr>
        <w:t>Приложение ДА</w:t>
      </w:r>
      <w:r>
        <w:rPr>
          <w:rStyle w:val="33"/>
          <w:color w:val="000000"/>
        </w:rPr>
        <w:t xml:space="preserve"> (справочное) Сведения о соответствии ссылочных международных стандартов</w:t>
      </w:r>
    </w:p>
    <w:p w:rsidR="00000000" w:rsidRDefault="000648BA">
      <w:pPr>
        <w:pStyle w:val="34"/>
        <w:shd w:val="clear" w:color="auto" w:fill="auto"/>
        <w:spacing w:before="0" w:line="190" w:lineRule="exact"/>
        <w:ind w:left="1620"/>
      </w:pPr>
      <w:r>
        <w:rPr>
          <w:rStyle w:val="33"/>
          <w:color w:val="000000"/>
        </w:rPr>
        <w:t>ссылочным национальным стандартам Российской Федерации и действующим</w:t>
      </w:r>
    </w:p>
    <w:p w:rsidR="00000000" w:rsidRDefault="000648BA">
      <w:pPr>
        <w:pStyle w:val="34"/>
        <w:shd w:val="clear" w:color="auto" w:fill="auto"/>
        <w:tabs>
          <w:tab w:val="right" w:leader="dot" w:pos="9623"/>
        </w:tabs>
        <w:spacing w:before="0" w:after="23" w:line="190" w:lineRule="exact"/>
        <w:ind w:left="1620"/>
      </w:pPr>
      <w:r>
        <w:rPr>
          <w:rStyle w:val="33"/>
          <w:color w:val="000000"/>
        </w:rPr>
        <w:t>в этом качестве межгосударственным стандартам</w:t>
      </w:r>
      <w:r>
        <w:rPr>
          <w:rStyle w:val="33"/>
          <w:color w:val="000000"/>
        </w:rPr>
        <w:tab/>
        <w:t>13</w:t>
      </w:r>
    </w:p>
    <w:p w:rsidR="00000000" w:rsidRDefault="000648BA">
      <w:pPr>
        <w:pStyle w:val="44"/>
        <w:shd w:val="clear" w:color="auto" w:fill="auto"/>
        <w:tabs>
          <w:tab w:val="left" w:leader="dot" w:pos="9360"/>
        </w:tabs>
        <w:spacing w:before="0" w:line="190" w:lineRule="exact"/>
        <w:sectPr w:rsidR="00000000">
          <w:pgSz w:w="11900" w:h="16840"/>
          <w:pgMar w:top="1921" w:right="925" w:bottom="1166" w:left="1272" w:header="0" w:footer="3" w:gutter="0"/>
          <w:cols w:space="720"/>
          <w:noEndnote/>
          <w:docGrid w:linePitch="360"/>
        </w:sectPr>
      </w:pPr>
      <w:hyperlink w:anchor="bookmark17" w:tooltip="Current Document" w:history="1">
        <w:r>
          <w:rPr>
            <w:rStyle w:val="33"/>
            <w:color w:val="000000"/>
          </w:rPr>
          <w:t>Библиография</w:t>
        </w:r>
        <w:r>
          <w:rPr>
            <w:rStyle w:val="33"/>
            <w:color w:val="000000"/>
          </w:rPr>
          <w:tab/>
          <w:t>14</w:t>
        </w:r>
      </w:hyperlink>
    </w:p>
    <w:p w:rsidR="00000000" w:rsidRDefault="000648BA">
      <w:pPr>
        <w:pStyle w:val="32"/>
        <w:keepNext/>
        <w:keepLines/>
        <w:shd w:val="clear" w:color="auto" w:fill="auto"/>
        <w:spacing w:after="211" w:line="240" w:lineRule="exact"/>
      </w:pPr>
      <w:r>
        <w:rPr>
          <w:sz w:val="19"/>
          <w:szCs w:val="19"/>
        </w:rPr>
        <w:lastRenderedPageBreak/>
        <w:fldChar w:fldCharType="end"/>
      </w:r>
      <w:bookmarkStart w:id="4" w:name="bookmark4"/>
      <w:r>
        <w:rPr>
          <w:rStyle w:val="31"/>
          <w:color w:val="000000"/>
        </w:rPr>
        <w:t>Введение</w:t>
      </w:r>
      <w:bookmarkEnd w:id="4"/>
    </w:p>
    <w:p w:rsidR="00000000" w:rsidRDefault="000648BA">
      <w:pPr>
        <w:pStyle w:val="21"/>
        <w:shd w:val="clear" w:color="auto" w:fill="auto"/>
        <w:spacing w:after="0" w:line="243" w:lineRule="exact"/>
        <w:ind w:firstLine="540"/>
        <w:jc w:val="both"/>
      </w:pPr>
      <w:r>
        <w:rPr>
          <w:rStyle w:val="2"/>
          <w:color w:val="000000"/>
        </w:rPr>
        <w:t>Международный стандарт ИСО 4014:2011 относится к комплексу стандартов, разработанных ИСО</w:t>
      </w:r>
      <w:r>
        <w:rPr>
          <w:rStyle w:val="2"/>
          <w:color w:val="000000"/>
        </w:rPr>
        <w:br/>
        <w:t>на кр</w:t>
      </w:r>
      <w:r>
        <w:rPr>
          <w:rStyle w:val="2"/>
          <w:color w:val="000000"/>
        </w:rPr>
        <w:t>епежные изделия с внешним шестигранным приводом. Комплекс стандартов состоит из следую*</w:t>
      </w:r>
      <w:r>
        <w:rPr>
          <w:rStyle w:val="2"/>
          <w:color w:val="000000"/>
        </w:rPr>
        <w:br/>
        <w:t>щих документов:</w:t>
      </w:r>
    </w:p>
    <w:p w:rsidR="00000000" w:rsidRDefault="000648BA">
      <w:pPr>
        <w:pStyle w:val="21"/>
        <w:numPr>
          <w:ilvl w:val="0"/>
          <w:numId w:val="3"/>
        </w:numPr>
        <w:shd w:val="clear" w:color="auto" w:fill="auto"/>
        <w:tabs>
          <w:tab w:val="left" w:pos="900"/>
        </w:tabs>
        <w:spacing w:after="0" w:line="243" w:lineRule="exact"/>
        <w:ind w:firstLine="540"/>
        <w:jc w:val="both"/>
      </w:pPr>
      <w:r>
        <w:rPr>
          <w:rStyle w:val="2"/>
          <w:color w:val="000000"/>
        </w:rPr>
        <w:t>болты с шестигранной головкой (ИСО 4014. ИСО 4015, ИСО 4016, и ИСО 8765);</w:t>
      </w:r>
    </w:p>
    <w:p w:rsidR="00000000" w:rsidRDefault="000648BA">
      <w:pPr>
        <w:pStyle w:val="21"/>
        <w:numPr>
          <w:ilvl w:val="0"/>
          <w:numId w:val="3"/>
        </w:numPr>
        <w:shd w:val="clear" w:color="auto" w:fill="auto"/>
        <w:tabs>
          <w:tab w:val="left" w:pos="900"/>
        </w:tabs>
        <w:spacing w:after="0" w:line="243" w:lineRule="exact"/>
        <w:ind w:firstLine="540"/>
        <w:jc w:val="both"/>
      </w:pPr>
      <w:r>
        <w:rPr>
          <w:rStyle w:val="2"/>
          <w:color w:val="000000"/>
        </w:rPr>
        <w:t>винты с шестигранной головкой (ИСО 4017, ИСО 4018. ИСО 8676):</w:t>
      </w:r>
    </w:p>
    <w:p w:rsidR="00000000" w:rsidRDefault="000648BA">
      <w:pPr>
        <w:pStyle w:val="21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43" w:lineRule="exact"/>
        <w:ind w:firstLine="540"/>
        <w:jc w:val="both"/>
      </w:pPr>
      <w:r>
        <w:rPr>
          <w:rStyle w:val="2"/>
          <w:color w:val="000000"/>
        </w:rPr>
        <w:t>гайк</w:t>
      </w:r>
      <w:r>
        <w:rPr>
          <w:rStyle w:val="2"/>
          <w:color w:val="000000"/>
        </w:rPr>
        <w:t>и шестигранные (ИСО 4032. ИСО 4033, ИСО 4034. ИСО 4035, ИСО 4036. ИСО 7040,</w:t>
      </w:r>
      <w:r>
        <w:rPr>
          <w:rStyle w:val="2"/>
          <w:color w:val="000000"/>
        </w:rPr>
        <w:br/>
        <w:t>ИСО 7041, ИСО 7042. ИСО 7719, ИСО 7720. ИСО 8673. ИСО 8674, ИСО 8675. ИСО 10511. ИСО 10512,</w:t>
      </w:r>
      <w:r>
        <w:rPr>
          <w:rStyle w:val="2"/>
          <w:color w:val="000000"/>
        </w:rPr>
        <w:br/>
        <w:t>ИСО 10513);</w:t>
      </w:r>
    </w:p>
    <w:p w:rsidR="00000000" w:rsidRDefault="000648BA">
      <w:pPr>
        <w:pStyle w:val="21"/>
        <w:numPr>
          <w:ilvl w:val="0"/>
          <w:numId w:val="3"/>
        </w:numPr>
        <w:shd w:val="clear" w:color="auto" w:fill="auto"/>
        <w:tabs>
          <w:tab w:val="left" w:pos="900"/>
        </w:tabs>
        <w:spacing w:after="0" w:line="243" w:lineRule="exact"/>
        <w:ind w:firstLine="540"/>
        <w:jc w:val="both"/>
      </w:pPr>
      <w:r>
        <w:rPr>
          <w:rStyle w:val="2"/>
          <w:color w:val="000000"/>
        </w:rPr>
        <w:t>болты с шестигранной головкой и фланцем (ИСО 4162. ИСО 15071 и ИСО 15072</w:t>
      </w:r>
      <w:r>
        <w:rPr>
          <w:rStyle w:val="2"/>
          <w:color w:val="000000"/>
        </w:rPr>
        <w:t>);</w:t>
      </w:r>
    </w:p>
    <w:p w:rsidR="00000000" w:rsidRDefault="000648BA">
      <w:pPr>
        <w:pStyle w:val="21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43" w:lineRule="exact"/>
        <w:ind w:firstLine="540"/>
        <w:jc w:val="both"/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930" w:right="649" w:bottom="1930" w:left="1567" w:header="0" w:footer="3" w:gutter="0"/>
          <w:pgNumType w:fmt="upperRoman" w:start="4"/>
          <w:cols w:space="720"/>
          <w:noEndnote/>
          <w:docGrid w:linePitch="360"/>
        </w:sectPr>
      </w:pPr>
      <w:r>
        <w:rPr>
          <w:rStyle w:val="2"/>
          <w:color w:val="000000"/>
        </w:rPr>
        <w:t>гайки шестигранные с фланцем (ИСО 4161. ИСО 7043. ИСО 7044, ИСО 10663. ИСО 12125,</w:t>
      </w:r>
      <w:r>
        <w:rPr>
          <w:rStyle w:val="2"/>
          <w:color w:val="000000"/>
        </w:rPr>
        <w:br/>
        <w:t>ИСО 12126 и ИСО 21670).</w:t>
      </w:r>
    </w:p>
    <w:p w:rsidR="00000000" w:rsidRDefault="002D6E2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0</wp:posOffset>
                </wp:positionV>
                <wp:extent cx="6130925" cy="120650"/>
                <wp:effectExtent l="2540" t="0" r="635" b="3175"/>
                <wp:wrapNone/>
                <wp:docPr id="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Поправка к ГОСТ Р ИСО 4014—2013 Болты с шестигранной головкой. Классы точности А и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.95pt;margin-top:0;width:482.75pt;height: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dRsQIAALI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Поправка к ГОСТ Р ИСО 4014—2013 Болты с шестигранной головкой. Классы точности А и 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433705</wp:posOffset>
                </wp:positionH>
                <wp:positionV relativeFrom="paragraph">
                  <wp:posOffset>234315</wp:posOffset>
                </wp:positionV>
                <wp:extent cx="838200" cy="107950"/>
                <wp:effectExtent l="0" t="0" r="4445" b="1905"/>
                <wp:wrapNone/>
                <wp:docPr id="8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В каком месте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4.15pt;margin-top:18.45pt;width:66pt;height:8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0+sg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80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В каком месте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234315</wp:posOffset>
                </wp:positionV>
                <wp:extent cx="727075" cy="107950"/>
                <wp:effectExtent l="0" t="0" r="0" b="1905"/>
                <wp:wrapNone/>
                <wp:docPr id="8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Напечатано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04pt;margin-top:18.45pt;width:57.25pt;height:8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JVsgIAALE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80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Напечатано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4865370</wp:posOffset>
                </wp:positionH>
                <wp:positionV relativeFrom="paragraph">
                  <wp:posOffset>234315</wp:posOffset>
                </wp:positionV>
                <wp:extent cx="785495" cy="107950"/>
                <wp:effectExtent l="0" t="0" r="0" b="1905"/>
                <wp:wrapNone/>
                <wp:docPr id="7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Должно быть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83.1pt;margin-top:18.45pt;width:61.85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89sgIAALE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80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Должно быть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2848610</wp:posOffset>
                </wp:positionH>
                <wp:positionV relativeFrom="paragraph">
                  <wp:posOffset>478155</wp:posOffset>
                </wp:positionV>
                <wp:extent cx="199390" cy="120650"/>
                <wp:effectExtent l="635" t="1905" r="0" b="4445"/>
                <wp:wrapNone/>
                <wp:docPr id="7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е*'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24.3pt;margin-top:37.65pt;width:15.7pt;height:9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е*'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596900</wp:posOffset>
                </wp:positionV>
                <wp:extent cx="1418590" cy="340360"/>
                <wp:effectExtent l="0" t="0" r="4445" b="0"/>
                <wp:wrapNone/>
                <wp:docPr id="7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268" w:lineRule="exact"/>
                              <w:jc w:val="righ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Таблица 1. По всей</w:t>
                            </w:r>
                          </w:p>
                          <w:p w:rsidR="00000000" w:rsidRDefault="000648BA">
                            <w:pPr>
                              <w:pStyle w:val="320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5"/>
                            <w:r>
                              <w:rPr>
                                <w:rStyle w:val="32Exact"/>
                                <w:color w:val="000000"/>
                              </w:rPr>
                              <w:t>/иэ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.45pt;margin-top:47pt;width:111.7pt;height:26.8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c5sg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268" w:lineRule="exact"/>
                        <w:jc w:val="right"/>
                      </w:pPr>
                      <w:r>
                        <w:rPr>
                          <w:rStyle w:val="2Exact"/>
                          <w:color w:val="000000"/>
                        </w:rPr>
                        <w:t>Таблица 1. По всей</w:t>
                      </w:r>
                    </w:p>
                    <w:p w:rsidR="00000000" w:rsidRDefault="000648BA">
                      <w:pPr>
                        <w:pStyle w:val="320"/>
                        <w:keepNext/>
                        <w:keepLines/>
                        <w:shd w:val="clear" w:color="auto" w:fill="auto"/>
                      </w:pPr>
                      <w:bookmarkStart w:id="6" w:name="bookmark5"/>
                      <w:r>
                        <w:rPr>
                          <w:rStyle w:val="32Exact"/>
                          <w:color w:val="000000"/>
                        </w:rPr>
                        <w:t>/иэ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1424305</wp:posOffset>
                </wp:positionH>
                <wp:positionV relativeFrom="paragraph">
                  <wp:posOffset>630555</wp:posOffset>
                </wp:positionV>
                <wp:extent cx="287020" cy="120650"/>
                <wp:effectExtent l="0" t="1905" r="3175" b="4445"/>
                <wp:wrapNone/>
                <wp:docPr id="7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таб-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12.15pt;margin-top:49.65pt;width:22.6pt;height:9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ZXsA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таб-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1075055</wp:posOffset>
                </wp:positionV>
                <wp:extent cx="1705610" cy="790575"/>
                <wp:effectExtent l="0" t="0" r="3175" b="3810"/>
                <wp:wrapNone/>
                <wp:docPr id="7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249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для номинального раз*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 xml:space="preserve">мера / 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 380. значение /. не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более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249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Таблица 2. По всей таб-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пце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.45pt;margin-top:84.65pt;width:134.3pt;height:62.2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WHrwIAALI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249" w:lineRule="exact"/>
                        <w:ind w:firstLine="320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для номинального раз*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 xml:space="preserve">мера / </w:t>
                      </w:r>
                      <w:r>
                        <w:rPr>
                          <w:rStyle w:val="2Exact0"/>
                          <w:color w:val="000000"/>
                        </w:rPr>
                        <w:t>-</w:t>
                      </w:r>
                      <w:r>
                        <w:rPr>
                          <w:rStyle w:val="2Exact"/>
                          <w:color w:val="000000"/>
                        </w:rPr>
                        <w:t xml:space="preserve"> 380. значение /. не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более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249" w:lineRule="exact"/>
                        <w:ind w:firstLine="320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Таблица 2. По всей таб-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</w:r>
                      <w:r>
                        <w:rPr>
                          <w:rStyle w:val="28"/>
                          <w:color w:val="000000"/>
                        </w:rPr>
                        <w:t>пце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199390</wp:posOffset>
                </wp:positionH>
                <wp:positionV relativeFrom="paragraph">
                  <wp:posOffset>2204085</wp:posOffset>
                </wp:positionV>
                <wp:extent cx="504190" cy="120650"/>
                <wp:effectExtent l="0" t="3810" r="1270" b="0"/>
                <wp:wrapNone/>
                <wp:docPr id="7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боковик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5.7pt;margin-top:173.55pt;width:39.7pt;height:9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dlsgIAALE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боковик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2650490</wp:posOffset>
                </wp:positionV>
                <wp:extent cx="1711325" cy="1828800"/>
                <wp:effectExtent l="635" t="2540" r="2540" b="3175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34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значение е, класс точно-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сти А, для резьбы М14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 xml:space="preserve">значение 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>к,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 класс то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чно-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сти А. не более, для резьбы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М3.5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34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значение </w:t>
                            </w:r>
                            <w:r>
                              <w:rPr>
                                <w:rStyle w:val="2Exact"/>
                                <w:color w:val="000000"/>
                                <w:lang w:val="en-US" w:eastAsia="en-US"/>
                              </w:rPr>
                              <w:t xml:space="preserve">s, 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класс точно-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сти А. для резьбы М3.5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 xml:space="preserve">значение </w:t>
                            </w:r>
                            <w:r>
                              <w:rPr>
                                <w:rStyle w:val="2Exact"/>
                                <w:color w:val="000000"/>
                                <w:lang w:val="en-US" w:eastAsia="en-US"/>
                              </w:rPr>
                              <w:t xml:space="preserve">s, 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класс точно-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сти А. для резьбы М14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значение /</w:t>
                            </w:r>
                            <w:r>
                              <w:rPr>
                                <w:rStyle w:val="2Exact"/>
                                <w:color w:val="000000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. не менее,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для номинального размера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/ = 320 и резьбы М45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.05pt;margin-top:208.7pt;width:134.75pt;height:2in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240" w:lineRule="exact"/>
                        <w:ind w:firstLine="34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значение е, класс точно-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сти А, для резьбы М14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 xml:space="preserve">значение </w:t>
                      </w:r>
                      <w:r>
                        <w:rPr>
                          <w:rStyle w:val="2Exact0"/>
                          <w:color w:val="000000"/>
                        </w:rPr>
                        <w:t>к,</w:t>
                      </w:r>
                      <w:r>
                        <w:rPr>
                          <w:rStyle w:val="2Exact"/>
                          <w:color w:val="000000"/>
                        </w:rPr>
                        <w:t xml:space="preserve"> класс то</w:t>
                      </w:r>
                      <w:r>
                        <w:rPr>
                          <w:rStyle w:val="2Exact"/>
                          <w:color w:val="000000"/>
                        </w:rPr>
                        <w:t>чно-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сти А. не более, для резьбы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М3.5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240" w:lineRule="exact"/>
                        <w:ind w:firstLine="34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 xml:space="preserve">значение </w:t>
                      </w:r>
                      <w:r>
                        <w:rPr>
                          <w:rStyle w:val="2Exact"/>
                          <w:color w:val="000000"/>
                          <w:lang w:val="en-US" w:eastAsia="en-US"/>
                        </w:rPr>
                        <w:t xml:space="preserve">s, </w:t>
                      </w:r>
                      <w:r>
                        <w:rPr>
                          <w:rStyle w:val="2Exact"/>
                          <w:color w:val="000000"/>
                        </w:rPr>
                        <w:t>класс точно-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сти А. для резьбы М3.5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 xml:space="preserve">значение </w:t>
                      </w:r>
                      <w:r>
                        <w:rPr>
                          <w:rStyle w:val="2Exact"/>
                          <w:color w:val="000000"/>
                          <w:lang w:val="en-US" w:eastAsia="en-US"/>
                        </w:rPr>
                        <w:t xml:space="preserve">s, </w:t>
                      </w:r>
                      <w:r>
                        <w:rPr>
                          <w:rStyle w:val="2Exact"/>
                          <w:color w:val="000000"/>
                        </w:rPr>
                        <w:t>класс точно-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сти А. для резьбы М14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значение /</w:t>
                      </w:r>
                      <w:r>
                        <w:rPr>
                          <w:rStyle w:val="2Exact"/>
                          <w:color w:val="000000"/>
                          <w:vertAlign w:val="subscript"/>
                        </w:rPr>
                        <w:t>5</w:t>
                      </w:r>
                      <w:r>
                        <w:rPr>
                          <w:rStyle w:val="2Exact"/>
                          <w:color w:val="000000"/>
                        </w:rPr>
                        <w:t>. не менее,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для номинального размера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/ = 320 и резьбы М45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2748915</wp:posOffset>
                </wp:positionH>
                <wp:positionV relativeFrom="paragraph">
                  <wp:posOffset>638810</wp:posOffset>
                </wp:positionV>
                <wp:extent cx="386715" cy="263525"/>
                <wp:effectExtent l="0" t="635" r="0" b="2540"/>
                <wp:wrapNone/>
                <wp:docPr id="7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after="75" w:line="170" w:lineRule="exact"/>
                              <w:ind w:left="240" w:firstLine="0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s'</w:t>
                            </w:r>
                          </w:p>
                          <w:p w:rsidR="00000000" w:rsidRDefault="000648BA">
                            <w:pPr>
                              <w:pStyle w:val="220"/>
                              <w:keepNext/>
                              <w:keepLines/>
                              <w:shd w:val="clear" w:color="auto" w:fill="auto"/>
                              <w:spacing w:before="0" w:line="170" w:lineRule="exact"/>
                            </w:pPr>
                            <w:bookmarkStart w:id="7" w:name="bookmark6"/>
                            <w:r>
                              <w:rPr>
                                <w:rStyle w:val="22Exact"/>
                                <w:color w:val="000000"/>
                              </w:rPr>
                              <w:t>/.и/,"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16.45pt;margin-top:50.3pt;width:30.45pt;height:20.7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YR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80"/>
                        <w:shd w:val="clear" w:color="auto" w:fill="auto"/>
                        <w:spacing w:after="75" w:line="170" w:lineRule="exact"/>
                        <w:ind w:left="240" w:firstLine="0"/>
                      </w:pPr>
                      <w:r>
                        <w:rPr>
                          <w:rStyle w:val="8Exact"/>
                          <w:color w:val="000000"/>
                        </w:rPr>
                        <w:t>s'</w:t>
                      </w:r>
                    </w:p>
                    <w:p w:rsidR="00000000" w:rsidRDefault="000648BA">
                      <w:pPr>
                        <w:pStyle w:val="220"/>
                        <w:keepNext/>
                        <w:keepLines/>
                        <w:shd w:val="clear" w:color="auto" w:fill="auto"/>
                        <w:spacing w:before="0" w:line="170" w:lineRule="exact"/>
                      </w:pPr>
                      <w:bookmarkStart w:id="8" w:name="bookmark6"/>
                      <w:r>
                        <w:rPr>
                          <w:rStyle w:val="22Exact"/>
                          <w:color w:val="000000"/>
                        </w:rPr>
                        <w:t>/.и/,"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2737485</wp:posOffset>
                </wp:positionH>
                <wp:positionV relativeFrom="paragraph">
                  <wp:posOffset>1418590</wp:posOffset>
                </wp:positionV>
                <wp:extent cx="422275" cy="313055"/>
                <wp:effectExtent l="3810" t="0" r="2540" b="0"/>
                <wp:wrapNone/>
                <wp:docPr id="7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81" w:line="190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362,85</w:t>
                            </w:r>
                          </w:p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line="11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/ и/т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br/>
                              <w:t>• 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15.55pt;margin-top:111.7pt;width:33.25pt;height:24.6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vE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81" w:line="190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362,85</w:t>
                      </w:r>
                    </w:p>
                    <w:p w:rsidR="00000000" w:rsidRDefault="000648BA">
                      <w:pPr>
                        <w:pStyle w:val="80"/>
                        <w:shd w:val="clear" w:color="auto" w:fill="auto"/>
                        <w:spacing w:line="111" w:lineRule="exact"/>
                        <w:ind w:firstLine="0"/>
                        <w:jc w:val="both"/>
                      </w:pP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/ и/т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br/>
                        <w:t>• 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1811020</wp:posOffset>
                </wp:positionH>
                <wp:positionV relativeFrom="paragraph">
                  <wp:posOffset>1998980</wp:posOffset>
                </wp:positionV>
                <wp:extent cx="2280285" cy="648335"/>
                <wp:effectExtent l="1270" t="0" r="4445" b="635"/>
                <wp:wrapNone/>
                <wp:docPr id="7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2"/>
                              <w:gridCol w:w="240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  <w:jc w:val="center"/>
                              </w:trPr>
                              <w:tc>
                                <w:tcPr>
                                  <w:tcW w:w="11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d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  <w:lang w:val="ru-RU"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2"/>
                                <w:jc w:val="center"/>
                              </w:trPr>
                              <w:tc>
                                <w:tcPr>
                                  <w:tcW w:w="118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</w:tr>
                          </w:tbl>
                          <w:p w:rsidR="00000000" w:rsidRDefault="000648B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42.6pt;margin-top:157.4pt;width:179.55pt;height:51.0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sn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J5eGkhR490kGjOzGgIDT16TuVgNtDB456gH3os+WquntRfFWIi3VN+I7eSin6mpIS8vPNTffs&#10;6oijDMi2/yBKiEP2WligoZKtKR6UAwE6JPJ06o3JpYDNIIi8IJpjVMDZIoxms7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2"/>
                        <w:gridCol w:w="240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  <w:jc w:val="center"/>
                        </w:trPr>
                        <w:tc>
                          <w:tcPr>
                            <w:tcW w:w="11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d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6"/>
                                <w:color w:val="000000"/>
                                <w:lang w:val="ru-RU"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2"/>
                          <w:jc w:val="center"/>
                        </w:trPr>
                        <w:tc>
                          <w:tcPr>
                            <w:tcW w:w="118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260"/>
                              <w:jc w:val="left"/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</w:tr>
                    </w:tbl>
                    <w:p w:rsidR="00000000" w:rsidRDefault="000648B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2748915</wp:posOffset>
                </wp:positionH>
                <wp:positionV relativeFrom="paragraph">
                  <wp:posOffset>2825115</wp:posOffset>
                </wp:positionV>
                <wp:extent cx="410210" cy="1647190"/>
                <wp:effectExtent l="0" t="0" r="3175" b="0"/>
                <wp:wrapNone/>
                <wp:docPr id="6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268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23.26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489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11,715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489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26.67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479" w:line="489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33.38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11.5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216.45pt;margin-top:222.45pt;width:32.3pt;height:129.7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268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23.26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489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11,715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489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26.67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479" w:line="489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33.38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11.5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4782820</wp:posOffset>
                </wp:positionV>
                <wp:extent cx="1143000" cy="120650"/>
                <wp:effectExtent l="0" t="1270" r="0" b="1905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0ptExact"/>
                                <w:color w:val="000000"/>
                              </w:rPr>
                              <w:t>(ИУС№5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 2015 г.)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210pt;margin-top:376.6pt;width:90pt;height:9.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0ptExact"/>
                          <w:color w:val="000000"/>
                        </w:rPr>
                        <w:t>(ИУС№5</w:t>
                      </w:r>
                      <w:r>
                        <w:rPr>
                          <w:rStyle w:val="2Exact"/>
                          <w:color w:val="000000"/>
                        </w:rPr>
                        <w:t xml:space="preserve"> 2015 г.)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5287010</wp:posOffset>
                </wp:positionH>
                <wp:positionV relativeFrom="paragraph">
                  <wp:posOffset>494030</wp:posOffset>
                </wp:positionV>
                <wp:extent cx="111125" cy="212725"/>
                <wp:effectExtent l="635" t="0" r="2540" b="1270"/>
                <wp:wrapNone/>
                <wp:docPr id="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after="25" w:line="170" w:lineRule="exact"/>
                              <w:ind w:firstLine="0"/>
                            </w:pP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е</w:t>
                            </w:r>
                          </w:p>
                          <w:p w:rsidR="00000000" w:rsidRDefault="000648BA">
                            <w:pPr>
                              <w:pStyle w:val="9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416.3pt;margin-top:38.9pt;width:8.75pt;height:16.7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J/rg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80"/>
                        <w:shd w:val="clear" w:color="auto" w:fill="auto"/>
                        <w:spacing w:after="25" w:line="170" w:lineRule="exact"/>
                        <w:ind w:firstLine="0"/>
                      </w:pP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е</w:t>
                      </w:r>
                    </w:p>
                    <w:p w:rsidR="00000000" w:rsidRDefault="000648BA">
                      <w:pPr>
                        <w:pStyle w:val="9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5163820</wp:posOffset>
                </wp:positionH>
                <wp:positionV relativeFrom="paragraph">
                  <wp:posOffset>796925</wp:posOffset>
                </wp:positionV>
                <wp:extent cx="293370" cy="120650"/>
                <wp:effectExtent l="1270" t="0" r="635" b="4445"/>
                <wp:wrapNone/>
                <wp:docPr id="6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0ptExact"/>
                                <w:color w:val="000000"/>
                              </w:rPr>
                              <w:t>/.и/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406.6pt;margin-top:62.75pt;width:23.1pt;height:9.5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Z/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0ptExact"/>
                          <w:color w:val="000000"/>
                        </w:rPr>
                        <w:t>/.и/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5128895</wp:posOffset>
                </wp:positionH>
                <wp:positionV relativeFrom="paragraph">
                  <wp:posOffset>1418590</wp:posOffset>
                </wp:positionV>
                <wp:extent cx="422275" cy="361950"/>
                <wp:effectExtent l="4445" t="0" r="1905" b="1905"/>
                <wp:wrapNone/>
                <wp:docPr id="6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382.85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/ и/*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•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403.85pt;margin-top:111.7pt;width:33.25pt;height:28.5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Sw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382.85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/ и/*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•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4167505</wp:posOffset>
                </wp:positionH>
                <wp:positionV relativeFrom="paragraph">
                  <wp:posOffset>1998980</wp:posOffset>
                </wp:positionV>
                <wp:extent cx="2291715" cy="648335"/>
                <wp:effectExtent l="0" t="0" r="0" b="635"/>
                <wp:wrapNone/>
                <wp:docPr id="6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1"/>
                              <w:gridCol w:w="241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1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  <w:jc w:val="center"/>
                              </w:trPr>
                              <w:tc>
                                <w:tcPr>
                                  <w:tcW w:w="11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2"/>
                                <w:jc w:val="center"/>
                              </w:trPr>
                              <w:tc>
                                <w:tcPr>
                                  <w:tcW w:w="11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</w:tr>
                          </w:tbl>
                          <w:p w:rsidR="00000000" w:rsidRDefault="000648B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328.15pt;margin-top:157.4pt;width:180.45pt;height:51.05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BgsgIAALM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1"/>
                        <w:gridCol w:w="241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1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  <w:jc w:val="center"/>
                        </w:trPr>
                        <w:tc>
                          <w:tcPr>
                            <w:tcW w:w="11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260"/>
                              <w:jc w:val="left"/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2"/>
                          <w:jc w:val="center"/>
                        </w:trPr>
                        <w:tc>
                          <w:tcPr>
                            <w:tcW w:w="11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</w:tr>
                    </w:tbl>
                    <w:p w:rsidR="00000000" w:rsidRDefault="000648B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5163820</wp:posOffset>
                </wp:positionH>
                <wp:positionV relativeFrom="paragraph">
                  <wp:posOffset>2825115</wp:posOffset>
                </wp:positionV>
                <wp:extent cx="351790" cy="1609090"/>
                <wp:effectExtent l="1270" t="0" r="0" b="0"/>
                <wp:wrapNone/>
                <wp:docPr id="6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268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23.36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489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2.525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489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5.82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419" w:line="489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20.67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182.5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406.6pt;margin-top:222.45pt;width:27.7pt;height:126.7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268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23.36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489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2.525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489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5.82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419" w:line="489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20.67</w:t>
                      </w:r>
                    </w:p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182.5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573" w:lineRule="exact"/>
        <w:rPr>
          <w:color w:val="auto"/>
        </w:rPr>
      </w:pPr>
    </w:p>
    <w:p w:rsidR="00000000" w:rsidRDefault="000648BA">
      <w:pPr>
        <w:rPr>
          <w:color w:val="auto"/>
          <w:sz w:val="2"/>
          <w:szCs w:val="2"/>
        </w:rPr>
        <w:sectPr w:rsidR="00000000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128" w:right="698" w:bottom="1128" w:left="1029" w:header="0" w:footer="3" w:gutter="0"/>
          <w:pgNumType w:start="5"/>
          <w:cols w:space="720"/>
          <w:noEndnote/>
          <w:docGrid w:linePitch="360"/>
        </w:sectPr>
      </w:pPr>
    </w:p>
    <w:p w:rsidR="00000000" w:rsidRDefault="002D6E22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85725"/>
                <wp:effectExtent l="0" t="0" r="0" b="0"/>
                <wp:docPr id="4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594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0648BA">
        <w:rPr>
          <w:color w:val="auto"/>
          <w:sz w:val="2"/>
          <w:szCs w:val="2"/>
        </w:rPr>
        <w:t xml:space="preserve"> </w:t>
      </w:r>
    </w:p>
    <w:p w:rsidR="00000000" w:rsidRDefault="000648BA">
      <w:pPr>
        <w:rPr>
          <w:color w:val="auto"/>
          <w:sz w:val="2"/>
          <w:szCs w:val="2"/>
        </w:rPr>
        <w:sectPr w:rsidR="0000000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749" w:right="0" w:bottom="1553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000000" w:rsidRDefault="000648BA">
      <w:pPr>
        <w:pStyle w:val="21"/>
        <w:shd w:val="clear" w:color="auto" w:fill="auto"/>
        <w:spacing w:after="377" w:line="190" w:lineRule="exact"/>
        <w:jc w:val="right"/>
      </w:pPr>
      <w:r>
        <w:rPr>
          <w:rStyle w:val="24pt"/>
          <w:color w:val="000000"/>
        </w:rPr>
        <w:lastRenderedPageBreak/>
        <w:t>НАЦИОНАЛЬНЫЙ СТАНДАРТ РОССИЙСКОЙ ФЕДЕРАЦИИ</w:t>
      </w:r>
    </w:p>
    <w:p w:rsidR="00000000" w:rsidRDefault="002D6E22">
      <w:pPr>
        <w:pStyle w:val="21"/>
        <w:shd w:val="clear" w:color="auto" w:fill="auto"/>
        <w:spacing w:after="358"/>
        <w:ind w:right="20"/>
      </w:pPr>
      <w:r>
        <w:rPr>
          <w:rStyle w:val="2"/>
          <w:color w:val="000000"/>
        </w:rPr>
        <w:t>БО</w:t>
      </w:r>
      <w:bookmarkStart w:id="9" w:name="_GoBack"/>
      <w:bookmarkEnd w:id="9"/>
      <w:r w:rsidR="000648BA">
        <w:rPr>
          <w:rStyle w:val="2"/>
          <w:color w:val="000000"/>
        </w:rPr>
        <w:t>ЛТЫ С ШЕСТИГРАННОЙ ГОЛОБКОЙ</w:t>
      </w:r>
      <w:r w:rsidR="000648BA">
        <w:rPr>
          <w:rStyle w:val="2"/>
          <w:color w:val="000000"/>
        </w:rPr>
        <w:br/>
        <w:t>Классы точности А и В</w:t>
      </w:r>
      <w:r w:rsidR="000648BA">
        <w:rPr>
          <w:rStyle w:val="2"/>
          <w:color w:val="000000"/>
        </w:rPr>
        <w:br/>
      </w:r>
      <w:r w:rsidR="000648BA">
        <w:rPr>
          <w:rStyle w:val="2810"/>
          <w:color w:val="000000"/>
        </w:rPr>
        <w:t>Hexagon</w:t>
      </w:r>
      <w:r w:rsidR="000648BA" w:rsidRPr="002D6E22">
        <w:rPr>
          <w:rStyle w:val="2810"/>
          <w:color w:val="000000"/>
          <w:lang w:val="ru-RU"/>
        </w:rPr>
        <w:t xml:space="preserve"> </w:t>
      </w:r>
      <w:r w:rsidR="000648BA">
        <w:rPr>
          <w:rStyle w:val="2810"/>
          <w:color w:val="000000"/>
        </w:rPr>
        <w:t>head</w:t>
      </w:r>
      <w:r w:rsidR="000648BA" w:rsidRPr="002D6E22">
        <w:rPr>
          <w:rStyle w:val="2810"/>
          <w:color w:val="000000"/>
          <w:lang w:val="ru-RU"/>
        </w:rPr>
        <w:t xml:space="preserve"> </w:t>
      </w:r>
      <w:r w:rsidR="000648BA">
        <w:rPr>
          <w:rStyle w:val="2810"/>
          <w:color w:val="000000"/>
        </w:rPr>
        <w:t>botts</w:t>
      </w:r>
      <w:r w:rsidR="000648BA" w:rsidRPr="002D6E22">
        <w:rPr>
          <w:rStyle w:val="2810"/>
          <w:color w:val="000000"/>
          <w:lang w:val="ru-RU"/>
        </w:rPr>
        <w:t xml:space="preserve">. </w:t>
      </w:r>
      <w:r w:rsidR="000648BA">
        <w:rPr>
          <w:rStyle w:val="2810"/>
          <w:color w:val="000000"/>
        </w:rPr>
        <w:t xml:space="preserve">Product grades A and </w:t>
      </w:r>
      <w:r w:rsidR="000648BA">
        <w:rPr>
          <w:rStyle w:val="2810"/>
          <w:color w:val="000000"/>
          <w:lang w:val="ru-RU" w:eastAsia="ru-RU"/>
        </w:rPr>
        <w:t>В</w:t>
      </w:r>
    </w:p>
    <w:p w:rsidR="00000000" w:rsidRDefault="000648BA">
      <w:pPr>
        <w:pStyle w:val="80"/>
        <w:shd w:val="clear" w:color="auto" w:fill="auto"/>
        <w:spacing w:after="674" w:line="170" w:lineRule="exact"/>
        <w:ind w:firstLine="0"/>
        <w:jc w:val="right"/>
      </w:pPr>
      <w:r>
        <w:rPr>
          <w:rStyle w:val="8"/>
          <w:color w:val="000000"/>
          <w:lang w:val="ru-RU" w:eastAsia="ru-RU"/>
        </w:rPr>
        <w:t xml:space="preserve">Дата введения </w:t>
      </w:r>
      <w:r>
        <w:rPr>
          <w:rStyle w:val="8"/>
          <w:color w:val="000000"/>
        </w:rPr>
        <w:t>— 2014—07—01</w:t>
      </w:r>
    </w:p>
    <w:p w:rsidR="00000000" w:rsidRDefault="000648B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792"/>
        </w:tabs>
        <w:spacing w:after="105" w:line="240" w:lineRule="exact"/>
        <w:ind w:firstLine="540"/>
        <w:jc w:val="both"/>
      </w:pPr>
      <w:bookmarkStart w:id="10" w:name="bookmark7"/>
      <w:r>
        <w:rPr>
          <w:rStyle w:val="31"/>
          <w:color w:val="000000"/>
        </w:rPr>
        <w:t>Область пр</w:t>
      </w:r>
      <w:r>
        <w:rPr>
          <w:rStyle w:val="31"/>
          <w:color w:val="000000"/>
        </w:rPr>
        <w:t>именения</w:t>
      </w:r>
      <w:bookmarkEnd w:id="10"/>
    </w:p>
    <w:p w:rsidR="00000000" w:rsidRDefault="000648BA">
      <w:pPr>
        <w:pStyle w:val="21"/>
        <w:shd w:val="clear" w:color="auto" w:fill="auto"/>
        <w:spacing w:after="0" w:line="225" w:lineRule="exact"/>
        <w:ind w:firstLine="540"/>
        <w:jc w:val="both"/>
      </w:pPr>
      <w:r>
        <w:rPr>
          <w:rStyle w:val="2"/>
          <w:color w:val="000000"/>
        </w:rPr>
        <w:t>Настоящий стандарт устанавливает характеристики болтов с шестигранной головкой с резьбой</w:t>
      </w:r>
      <w:r>
        <w:rPr>
          <w:rStyle w:val="2"/>
          <w:color w:val="000000"/>
        </w:rPr>
        <w:br/>
        <w:t>от М1.6 до М64 включительно, класса точности А для резьбы от М1.6 до М24 и номинальных длин до</w:t>
      </w:r>
      <w:r>
        <w:rPr>
          <w:rStyle w:val="2"/>
          <w:color w:val="000000"/>
        </w:rPr>
        <w:br/>
        <w:t>104 или 150 мм включительно, выбирая меньшее значение,</w:t>
      </w:r>
      <w:r>
        <w:rPr>
          <w:rStyle w:val="2"/>
          <w:color w:val="000000"/>
        </w:rPr>
        <w:t xml:space="preserve"> и класса точности В для резьбы свыше М24</w:t>
      </w:r>
      <w:r>
        <w:rPr>
          <w:rStyle w:val="2"/>
          <w:color w:val="000000"/>
        </w:rPr>
        <w:br/>
        <w:t>или номинальных длин свыше 104 или 150 мм, выбирая меньшее значение.</w:t>
      </w:r>
    </w:p>
    <w:p w:rsidR="00000000" w:rsidRDefault="000648BA">
      <w:pPr>
        <w:pStyle w:val="21"/>
        <w:shd w:val="clear" w:color="auto" w:fill="auto"/>
        <w:spacing w:after="288" w:line="225" w:lineRule="exact"/>
        <w:ind w:firstLine="540"/>
        <w:jc w:val="both"/>
      </w:pPr>
      <w:r>
        <w:rPr>
          <w:rStyle w:val="2"/>
          <w:color w:val="000000"/>
        </w:rPr>
        <w:t>8 случаях, когда необходимы характеристики, отличающиеся от установленных в настоящем</w:t>
      </w:r>
      <w:r>
        <w:rPr>
          <w:rStyle w:val="2"/>
          <w:color w:val="000000"/>
        </w:rPr>
        <w:br/>
        <w:t>стандарте, они могут быть выбраны из действующих международ</w:t>
      </w:r>
      <w:r>
        <w:rPr>
          <w:rStyle w:val="2"/>
          <w:color w:val="000000"/>
        </w:rPr>
        <w:t>ных стандартов, например ИСО 724.</w:t>
      </w:r>
      <w:r>
        <w:rPr>
          <w:rStyle w:val="2"/>
          <w:color w:val="000000"/>
        </w:rPr>
        <w:br/>
        <w:t>ИСО 888. ИСО 898*1, ИСО 965-1. ИСО 3506-1. ИСО 4753 и ИСО 4759-1.</w:t>
      </w:r>
    </w:p>
    <w:p w:rsidR="00000000" w:rsidRDefault="000648B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798"/>
        </w:tabs>
        <w:spacing w:after="105" w:line="240" w:lineRule="exact"/>
        <w:ind w:firstLine="540"/>
        <w:jc w:val="both"/>
      </w:pPr>
      <w:bookmarkStart w:id="11" w:name="bookmark8"/>
      <w:r>
        <w:rPr>
          <w:rStyle w:val="31"/>
          <w:color w:val="000000"/>
        </w:rPr>
        <w:t>Нормативные ссылки</w:t>
      </w:r>
      <w:bookmarkEnd w:id="11"/>
    </w:p>
    <w:p w:rsidR="00000000" w:rsidRDefault="000648BA">
      <w:pPr>
        <w:pStyle w:val="21"/>
        <w:shd w:val="clear" w:color="auto" w:fill="auto"/>
        <w:spacing w:after="0" w:line="225" w:lineRule="exact"/>
        <w:ind w:firstLine="540"/>
        <w:jc w:val="both"/>
      </w:pPr>
      <w:r>
        <w:rPr>
          <w:rStyle w:val="2"/>
          <w:color w:val="000000"/>
        </w:rPr>
        <w:t>Следующие нормативные документы обязательны при применении настоящего стандарта. Для</w:t>
      </w:r>
      <w:r>
        <w:rPr>
          <w:rStyle w:val="2"/>
          <w:color w:val="000000"/>
        </w:rPr>
        <w:br/>
        <w:t>датированных ссылок применять т</w:t>
      </w:r>
      <w:r>
        <w:rPr>
          <w:rStyle w:val="2"/>
          <w:color w:val="000000"/>
        </w:rPr>
        <w:t>олько указанные ниже стандарты. Для недатированных ссылок при-</w:t>
      </w:r>
      <w:r>
        <w:rPr>
          <w:rStyle w:val="2"/>
          <w:color w:val="000000"/>
        </w:rPr>
        <w:br/>
        <w:t>менять последнее издание ссылочных документов (включая все изменения).</w:t>
      </w:r>
    </w:p>
    <w:p w:rsidR="00000000" w:rsidRPr="002D6E22" w:rsidRDefault="000648BA">
      <w:pPr>
        <w:pStyle w:val="21"/>
        <w:shd w:val="clear" w:color="auto" w:fill="auto"/>
        <w:spacing w:after="0" w:line="225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>ИСО 225 Изделия крепежные. Болты, винты, шпильки и гайки. Символы и обозначения размеров</w:t>
      </w:r>
      <w:r>
        <w:rPr>
          <w:rStyle w:val="2"/>
          <w:color w:val="000000"/>
        </w:rPr>
        <w:br/>
      </w:r>
      <w:r w:rsidRPr="002D6E2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2D6E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225. </w:t>
      </w:r>
      <w:r>
        <w:rPr>
          <w:rStyle w:val="2"/>
          <w:color w:val="000000"/>
          <w:lang w:val="en-US" w:eastAsia="en-US"/>
        </w:rPr>
        <w:t xml:space="preserve">Fasteners </w:t>
      </w:r>
      <w:r w:rsidRPr="002D6E22">
        <w:rPr>
          <w:rStyle w:val="2"/>
          <w:color w:val="000000"/>
          <w:lang w:val="en-US"/>
        </w:rPr>
        <w:t xml:space="preserve">— </w:t>
      </w:r>
      <w:r>
        <w:rPr>
          <w:rStyle w:val="2"/>
          <w:color w:val="000000"/>
          <w:lang w:val="en-US" w:eastAsia="en-US"/>
        </w:rPr>
        <w:t>Botts. scre</w:t>
      </w:r>
      <w:r>
        <w:rPr>
          <w:rStyle w:val="2"/>
          <w:color w:val="000000"/>
          <w:lang w:val="en-US" w:eastAsia="en-US"/>
        </w:rPr>
        <w:t>ws, studs and nuts — Symbols and description of dimensions)</w:t>
      </w:r>
    </w:p>
    <w:p w:rsidR="00000000" w:rsidRPr="002D6E22" w:rsidRDefault="000648BA">
      <w:pPr>
        <w:pStyle w:val="21"/>
        <w:shd w:val="clear" w:color="auto" w:fill="auto"/>
        <w:spacing w:after="0" w:line="225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</w:t>
      </w:r>
      <w:r w:rsidRPr="002D6E22">
        <w:rPr>
          <w:rStyle w:val="2"/>
          <w:color w:val="000000"/>
          <w:lang w:eastAsia="en-US"/>
        </w:rPr>
        <w:t xml:space="preserve">724 </w:t>
      </w:r>
      <w:r>
        <w:rPr>
          <w:rStyle w:val="2"/>
          <w:color w:val="000000"/>
        </w:rPr>
        <w:t xml:space="preserve">Резьбы метрические </w:t>
      </w:r>
      <w:r>
        <w:rPr>
          <w:rStyle w:val="2"/>
          <w:color w:val="000000"/>
          <w:lang w:val="en-US" w:eastAsia="en-US"/>
        </w:rPr>
        <w:t>ISO</w:t>
      </w:r>
      <w:r w:rsidRPr="002D6E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общего назначения. Основные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размеры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(ISO </w:t>
      </w:r>
      <w:r w:rsidRPr="002D6E22">
        <w:rPr>
          <w:rStyle w:val="2"/>
          <w:color w:val="000000"/>
          <w:lang w:val="en-US"/>
        </w:rPr>
        <w:t xml:space="preserve">724, </w:t>
      </w:r>
      <w:r>
        <w:rPr>
          <w:rStyle w:val="2"/>
          <w:color w:val="000000"/>
          <w:lang w:val="en-US" w:eastAsia="en-US"/>
        </w:rPr>
        <w:t>ISO general-</w:t>
      </w:r>
      <w:r>
        <w:rPr>
          <w:rStyle w:val="2"/>
          <w:color w:val="000000"/>
          <w:lang w:val="en-US" w:eastAsia="en-US"/>
        </w:rPr>
        <w:br/>
        <w:t>purpose metric screw threads — Basic dimensions)</w:t>
      </w:r>
    </w:p>
    <w:p w:rsidR="00000000" w:rsidRPr="002D6E22" w:rsidRDefault="000648BA">
      <w:pPr>
        <w:pStyle w:val="21"/>
        <w:shd w:val="clear" w:color="auto" w:fill="auto"/>
        <w:spacing w:after="0" w:line="225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</w:t>
      </w:r>
      <w:r w:rsidRPr="002D6E22">
        <w:rPr>
          <w:rStyle w:val="2"/>
          <w:color w:val="000000"/>
          <w:lang w:eastAsia="en-US"/>
        </w:rPr>
        <w:t xml:space="preserve">898-1 </w:t>
      </w:r>
      <w:r>
        <w:rPr>
          <w:rStyle w:val="2"/>
          <w:color w:val="000000"/>
        </w:rPr>
        <w:t>Механические свойства крепежных изделий из угле</w:t>
      </w:r>
      <w:r>
        <w:rPr>
          <w:rStyle w:val="2"/>
          <w:color w:val="000000"/>
        </w:rPr>
        <w:t>родистых и легированных сталей.</w:t>
      </w:r>
      <w:r>
        <w:rPr>
          <w:rStyle w:val="2"/>
          <w:color w:val="000000"/>
        </w:rPr>
        <w:br/>
        <w:t>Часть 1. Болты, винты и шпильки установленных классов прочности с крупным и мелким шагом резьбы</w:t>
      </w:r>
      <w:r>
        <w:rPr>
          <w:rStyle w:val="2"/>
          <w:color w:val="000000"/>
        </w:rPr>
        <w:br/>
      </w:r>
      <w:r w:rsidRPr="002D6E2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2D6E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898*1. </w:t>
      </w:r>
      <w:r>
        <w:rPr>
          <w:rStyle w:val="2"/>
          <w:color w:val="000000"/>
          <w:lang w:val="en-US" w:eastAsia="en-US"/>
        </w:rPr>
        <w:t>Mechanical properties of fasteners made of carbon steel and alloy steel — Part 1: Bolts, screws</w:t>
      </w:r>
      <w:r>
        <w:rPr>
          <w:rStyle w:val="2"/>
          <w:color w:val="000000"/>
          <w:lang w:val="en-US" w:eastAsia="en-US"/>
        </w:rPr>
        <w:br/>
        <w:t>and studs with speci</w:t>
      </w:r>
      <w:r>
        <w:rPr>
          <w:rStyle w:val="2"/>
          <w:color w:val="000000"/>
          <w:lang w:val="en-US" w:eastAsia="en-US"/>
        </w:rPr>
        <w:t>fied property classes — Coarse thread and fine pitch tread)</w:t>
      </w:r>
    </w:p>
    <w:p w:rsidR="00000000" w:rsidRPr="002D6E22" w:rsidRDefault="000648BA">
      <w:pPr>
        <w:pStyle w:val="21"/>
        <w:shd w:val="clear" w:color="auto" w:fill="auto"/>
        <w:spacing w:after="0" w:line="225" w:lineRule="exact"/>
        <w:jc w:val="right"/>
        <w:rPr>
          <w:lang w:val="en-US"/>
        </w:rPr>
      </w:pPr>
      <w:r>
        <w:rPr>
          <w:rStyle w:val="2"/>
          <w:color w:val="000000"/>
        </w:rPr>
        <w:t xml:space="preserve">И </w:t>
      </w:r>
      <w:r>
        <w:rPr>
          <w:rStyle w:val="2"/>
          <w:color w:val="000000"/>
          <w:lang w:val="en-US" w:eastAsia="en-US"/>
        </w:rPr>
        <w:t>CO</w:t>
      </w:r>
      <w:r w:rsidRPr="002D6E22">
        <w:rPr>
          <w:rStyle w:val="2"/>
          <w:color w:val="000000"/>
          <w:lang w:eastAsia="en-US"/>
        </w:rPr>
        <w:t xml:space="preserve"> 965*1 </w:t>
      </w:r>
      <w:r>
        <w:rPr>
          <w:rStyle w:val="2"/>
          <w:color w:val="000000"/>
        </w:rPr>
        <w:t xml:space="preserve">Резьбы метрические </w:t>
      </w:r>
      <w:r>
        <w:rPr>
          <w:rStyle w:val="2"/>
          <w:color w:val="000000"/>
          <w:lang w:val="en-US" w:eastAsia="en-US"/>
        </w:rPr>
        <w:t>ISO</w:t>
      </w:r>
      <w:r w:rsidRPr="002D6E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общего назначения. Допуски. Часть 1. Принципы и основные</w:t>
      </w:r>
      <w:r>
        <w:rPr>
          <w:rStyle w:val="2"/>
          <w:color w:val="000000"/>
        </w:rPr>
        <w:br/>
        <w:t xml:space="preserve">данные </w:t>
      </w:r>
      <w:r w:rsidRPr="002D6E2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2D6E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965*2. </w:t>
      </w:r>
      <w:r>
        <w:rPr>
          <w:rStyle w:val="2"/>
          <w:color w:val="000000"/>
          <w:lang w:val="en-US" w:eastAsia="en-US"/>
        </w:rPr>
        <w:t>ISO general-purpose metric screw threads — Tolerances —</w:t>
      </w:r>
      <w:r>
        <w:rPr>
          <w:rStyle w:val="2"/>
          <w:color w:val="000000"/>
          <w:lang w:val="en-US" w:eastAsia="en-US"/>
        </w:rPr>
        <w:t xml:space="preserve"> Part 1: Principles and basic data)</w:t>
      </w:r>
    </w:p>
    <w:p w:rsidR="00000000" w:rsidRDefault="000648BA">
      <w:pPr>
        <w:pStyle w:val="21"/>
        <w:shd w:val="clear" w:color="auto" w:fill="auto"/>
        <w:spacing w:after="0" w:line="225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 w:rsidRPr="002D6E22">
        <w:rPr>
          <w:rStyle w:val="2"/>
          <w:color w:val="000000"/>
          <w:lang w:eastAsia="en-US"/>
        </w:rPr>
        <w:t xml:space="preserve">3269 </w:t>
      </w:r>
      <w:r>
        <w:rPr>
          <w:rStyle w:val="2"/>
          <w:color w:val="000000"/>
        </w:rPr>
        <w:t xml:space="preserve">Изделия крепежные. Приемочный контроль </w:t>
      </w:r>
      <w:r w:rsidRPr="002D6E2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2D6E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3269. </w:t>
      </w:r>
      <w:r>
        <w:rPr>
          <w:rStyle w:val="2"/>
          <w:color w:val="000000"/>
          <w:lang w:val="en-US" w:eastAsia="en-US"/>
        </w:rPr>
        <w:t>Fasteners</w:t>
      </w:r>
      <w:r w:rsidRPr="002D6E22">
        <w:rPr>
          <w:rStyle w:val="2"/>
          <w:color w:val="000000"/>
          <w:lang w:eastAsia="en-US"/>
        </w:rPr>
        <w:t xml:space="preserve"> — </w:t>
      </w:r>
      <w:r>
        <w:rPr>
          <w:rStyle w:val="2"/>
          <w:color w:val="000000"/>
          <w:lang w:val="en-US" w:eastAsia="en-US"/>
        </w:rPr>
        <w:t>Acceptance</w:t>
      </w:r>
      <w:r w:rsidRPr="002D6E22">
        <w:rPr>
          <w:rStyle w:val="2"/>
          <w:color w:val="000000"/>
          <w:lang w:eastAsia="en-US"/>
        </w:rPr>
        <w:br/>
      </w:r>
      <w:r>
        <w:rPr>
          <w:rStyle w:val="2"/>
          <w:color w:val="000000"/>
          <w:lang w:val="en-US" w:eastAsia="en-US"/>
        </w:rPr>
        <w:t>inspection</w:t>
      </w:r>
      <w:r w:rsidRPr="002D6E22">
        <w:rPr>
          <w:rStyle w:val="2"/>
          <w:color w:val="000000"/>
          <w:lang w:eastAsia="en-US"/>
        </w:rPr>
        <w:t>)</w:t>
      </w:r>
    </w:p>
    <w:p w:rsidR="00000000" w:rsidRPr="002D6E22" w:rsidRDefault="000648BA">
      <w:pPr>
        <w:pStyle w:val="21"/>
        <w:shd w:val="clear" w:color="auto" w:fill="auto"/>
        <w:spacing w:after="0" w:line="225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</w:t>
      </w:r>
      <w:r w:rsidRPr="002D6E22">
        <w:rPr>
          <w:rStyle w:val="2"/>
          <w:color w:val="000000"/>
          <w:lang w:eastAsia="en-US"/>
        </w:rPr>
        <w:t xml:space="preserve">3506*1 </w:t>
      </w:r>
      <w:r>
        <w:rPr>
          <w:rStyle w:val="2"/>
          <w:color w:val="000000"/>
        </w:rPr>
        <w:t>Механические свойства крепежных изделий из коррозионно-стойкой нержавеющей</w:t>
      </w:r>
      <w:r>
        <w:rPr>
          <w:rStyle w:val="2"/>
          <w:color w:val="000000"/>
        </w:rPr>
        <w:br/>
        <w:t>стали. Часть</w:t>
      </w:r>
      <w:r w:rsidRPr="002D6E22">
        <w:rPr>
          <w:rStyle w:val="2"/>
          <w:color w:val="000000"/>
          <w:lang w:val="en-US"/>
        </w:rPr>
        <w:t xml:space="preserve"> 1. </w:t>
      </w:r>
      <w:r>
        <w:rPr>
          <w:rStyle w:val="2"/>
          <w:color w:val="000000"/>
        </w:rPr>
        <w:t>Болты</w:t>
      </w:r>
      <w:r w:rsidRPr="002D6E22">
        <w:rPr>
          <w:rStyle w:val="2"/>
          <w:color w:val="000000"/>
          <w:lang w:val="en-US"/>
        </w:rPr>
        <w:t xml:space="preserve">, </w:t>
      </w:r>
      <w:r>
        <w:rPr>
          <w:rStyle w:val="2"/>
          <w:color w:val="000000"/>
        </w:rPr>
        <w:t>винты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и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шпильки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>(</w:t>
      </w:r>
      <w:r>
        <w:rPr>
          <w:rStyle w:val="2"/>
          <w:color w:val="000000"/>
          <w:lang w:val="en-US" w:eastAsia="en-US"/>
        </w:rPr>
        <w:t xml:space="preserve">ISO </w:t>
      </w:r>
      <w:r w:rsidRPr="002D6E22">
        <w:rPr>
          <w:rStyle w:val="2"/>
          <w:color w:val="000000"/>
          <w:lang w:val="en-US"/>
        </w:rPr>
        <w:t xml:space="preserve">3506-1, </w:t>
      </w:r>
      <w:r>
        <w:rPr>
          <w:rStyle w:val="2"/>
          <w:color w:val="000000"/>
          <w:lang w:val="en-US" w:eastAsia="en-US"/>
        </w:rPr>
        <w:t>Mechanical properties of corrosion-resistant stainless-</w:t>
      </w:r>
      <w:r>
        <w:rPr>
          <w:rStyle w:val="2"/>
          <w:color w:val="000000"/>
          <w:lang w:val="en-US" w:eastAsia="en-US"/>
        </w:rPr>
        <w:br/>
        <w:t>steel fasteners — Part 1:8otts, screws and studs)</w:t>
      </w:r>
    </w:p>
    <w:p w:rsidR="00000000" w:rsidRPr="002D6E22" w:rsidRDefault="000648BA">
      <w:pPr>
        <w:pStyle w:val="21"/>
        <w:shd w:val="clear" w:color="auto" w:fill="auto"/>
        <w:spacing w:after="0" w:line="225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</w:t>
      </w:r>
      <w:r w:rsidRPr="002D6E22">
        <w:rPr>
          <w:rStyle w:val="2"/>
          <w:color w:val="000000"/>
          <w:lang w:eastAsia="en-US"/>
        </w:rPr>
        <w:t xml:space="preserve">4017 </w:t>
      </w:r>
      <w:r>
        <w:rPr>
          <w:rStyle w:val="2"/>
          <w:color w:val="000000"/>
        </w:rPr>
        <w:t>Винты с шестигранной головкой. Классы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точности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А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и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В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(ISO </w:t>
      </w:r>
      <w:r w:rsidRPr="002D6E22">
        <w:rPr>
          <w:rStyle w:val="2"/>
          <w:color w:val="000000"/>
          <w:lang w:val="en-US"/>
        </w:rPr>
        <w:t xml:space="preserve">4017, </w:t>
      </w:r>
      <w:r>
        <w:rPr>
          <w:rStyle w:val="2"/>
          <w:color w:val="000000"/>
          <w:lang w:val="en-US" w:eastAsia="en-US"/>
        </w:rPr>
        <w:t>Hexagon head</w:t>
      </w:r>
      <w:r>
        <w:rPr>
          <w:rStyle w:val="2"/>
          <w:color w:val="000000"/>
          <w:lang w:val="en-US" w:eastAsia="en-US"/>
        </w:rPr>
        <w:br/>
        <w:t>screws — Product grades A and B)</w:t>
      </w:r>
    </w:p>
    <w:p w:rsidR="00000000" w:rsidRDefault="000648BA">
      <w:pPr>
        <w:pStyle w:val="21"/>
        <w:shd w:val="clear" w:color="auto" w:fill="auto"/>
        <w:spacing w:after="0" w:line="225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 w:rsidRPr="002D6E22">
        <w:rPr>
          <w:rStyle w:val="2"/>
          <w:color w:val="000000"/>
          <w:lang w:eastAsia="en-US"/>
        </w:rPr>
        <w:t xml:space="preserve">4042 </w:t>
      </w:r>
      <w:r>
        <w:rPr>
          <w:rStyle w:val="2"/>
          <w:color w:val="000000"/>
        </w:rPr>
        <w:t>Изделия кр</w:t>
      </w:r>
      <w:r>
        <w:rPr>
          <w:rStyle w:val="2"/>
          <w:color w:val="000000"/>
        </w:rPr>
        <w:t xml:space="preserve">епежные. Электролитические покрытия </w:t>
      </w:r>
      <w:r w:rsidRPr="002D6E2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2D6E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4042. </w:t>
      </w:r>
      <w:r>
        <w:rPr>
          <w:rStyle w:val="2"/>
          <w:color w:val="000000"/>
          <w:lang w:val="en-US" w:eastAsia="en-US"/>
        </w:rPr>
        <w:t>Fasteners</w:t>
      </w:r>
      <w:r w:rsidRPr="002D6E22">
        <w:rPr>
          <w:rStyle w:val="2"/>
          <w:color w:val="000000"/>
          <w:lang w:eastAsia="en-US"/>
        </w:rPr>
        <w:t xml:space="preserve"> — </w:t>
      </w:r>
      <w:r>
        <w:rPr>
          <w:rStyle w:val="2"/>
          <w:color w:val="000000"/>
          <w:lang w:val="en-US" w:eastAsia="en-US"/>
        </w:rPr>
        <w:t>Electroplated</w:t>
      </w:r>
      <w:r w:rsidRPr="002D6E22">
        <w:rPr>
          <w:rStyle w:val="2"/>
          <w:color w:val="000000"/>
          <w:lang w:eastAsia="en-US"/>
        </w:rPr>
        <w:br/>
      </w:r>
      <w:r>
        <w:rPr>
          <w:rStyle w:val="2"/>
          <w:color w:val="000000"/>
          <w:lang w:val="en-US" w:eastAsia="en-US"/>
        </w:rPr>
        <w:t>coatings</w:t>
      </w:r>
      <w:r w:rsidRPr="002D6E22">
        <w:rPr>
          <w:rStyle w:val="2"/>
          <w:color w:val="000000"/>
          <w:lang w:eastAsia="en-US"/>
        </w:rPr>
        <w:t>)</w:t>
      </w:r>
    </w:p>
    <w:p w:rsidR="00000000" w:rsidRPr="002D6E22" w:rsidRDefault="000648BA">
      <w:pPr>
        <w:pStyle w:val="21"/>
        <w:shd w:val="clear" w:color="auto" w:fill="auto"/>
        <w:spacing w:after="0" w:line="225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</w:t>
      </w:r>
      <w:r w:rsidRPr="002D6E22">
        <w:rPr>
          <w:rStyle w:val="2"/>
          <w:color w:val="000000"/>
          <w:lang w:eastAsia="en-US"/>
        </w:rPr>
        <w:t xml:space="preserve">4753 </w:t>
      </w:r>
      <w:r>
        <w:rPr>
          <w:rStyle w:val="2"/>
          <w:color w:val="000000"/>
        </w:rPr>
        <w:t xml:space="preserve">Изделия крепежные. Концы деталей с наружной метрической резьбой </w:t>
      </w:r>
      <w:r w:rsidRPr="002D6E2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2D6E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4753.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 xml:space="preserve">Fasteners </w:t>
      </w:r>
      <w:r w:rsidRPr="002D6E22">
        <w:rPr>
          <w:rStyle w:val="2"/>
          <w:color w:val="000000"/>
          <w:lang w:val="en-US"/>
        </w:rPr>
        <w:t xml:space="preserve">— </w:t>
      </w:r>
      <w:r>
        <w:rPr>
          <w:rStyle w:val="2"/>
          <w:color w:val="000000"/>
          <w:lang w:val="en-US" w:eastAsia="en-US"/>
        </w:rPr>
        <w:t>Ends of parts with external ISO metric thread)</w:t>
      </w:r>
    </w:p>
    <w:p w:rsidR="00000000" w:rsidRPr="002D6E22" w:rsidRDefault="000648BA">
      <w:pPr>
        <w:pStyle w:val="21"/>
        <w:shd w:val="clear" w:color="auto" w:fill="auto"/>
        <w:spacing w:after="0" w:line="225" w:lineRule="exact"/>
        <w:jc w:val="right"/>
        <w:rPr>
          <w:lang w:val="en-US"/>
        </w:rPr>
      </w:pPr>
      <w:r>
        <w:rPr>
          <w:rStyle w:val="2"/>
          <w:color w:val="000000"/>
        </w:rPr>
        <w:t>ИСО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4759-1 </w:t>
      </w:r>
      <w:r>
        <w:rPr>
          <w:rStyle w:val="2"/>
          <w:color w:val="000000"/>
        </w:rPr>
        <w:t>Изделия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крепежные</w:t>
      </w:r>
      <w:r w:rsidRPr="002D6E22">
        <w:rPr>
          <w:rStyle w:val="2"/>
          <w:color w:val="000000"/>
          <w:lang w:val="en-US"/>
        </w:rPr>
        <w:t xml:space="preserve">. </w:t>
      </w:r>
      <w:r>
        <w:rPr>
          <w:rStyle w:val="2"/>
          <w:color w:val="000000"/>
        </w:rPr>
        <w:t>Допуски. Часть 1. Болты, винты, шпильки и гайки. Классы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А</w:t>
      </w:r>
      <w:r w:rsidRPr="002D6E22">
        <w:rPr>
          <w:rStyle w:val="2"/>
          <w:color w:val="000000"/>
          <w:lang w:val="en-US"/>
        </w:rPr>
        <w:t>.</w:t>
      </w:r>
      <w:r>
        <w:rPr>
          <w:rStyle w:val="2"/>
          <w:color w:val="000000"/>
        </w:rPr>
        <w:t>В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и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С</w:t>
      </w:r>
      <w:r w:rsidRPr="002D6E22">
        <w:rPr>
          <w:rStyle w:val="2"/>
          <w:color w:val="000000"/>
          <w:lang w:val="en-US"/>
        </w:rPr>
        <w:br/>
      </w:r>
      <w:r>
        <w:rPr>
          <w:rStyle w:val="2"/>
          <w:color w:val="000000"/>
          <w:lang w:val="en-US" w:eastAsia="en-US"/>
        </w:rPr>
        <w:t xml:space="preserve">(ISO </w:t>
      </w:r>
      <w:r w:rsidRPr="002D6E22">
        <w:rPr>
          <w:rStyle w:val="2"/>
          <w:color w:val="000000"/>
          <w:lang w:val="en-US"/>
        </w:rPr>
        <w:t xml:space="preserve">4759-1. </w:t>
      </w:r>
      <w:r>
        <w:rPr>
          <w:rStyle w:val="2"/>
          <w:color w:val="000000"/>
          <w:lang w:val="en-US" w:eastAsia="en-US"/>
        </w:rPr>
        <w:t xml:space="preserve">Tolerances for fasteners — Part 1: Botts, screws, studs and nuts — Product grades A. </w:t>
      </w:r>
      <w:r>
        <w:rPr>
          <w:rStyle w:val="2"/>
          <w:color w:val="000000"/>
        </w:rPr>
        <w:t>В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>and C)</w:t>
      </w:r>
    </w:p>
    <w:p w:rsidR="00000000" w:rsidRPr="002D6E22" w:rsidRDefault="000648BA">
      <w:pPr>
        <w:pStyle w:val="21"/>
        <w:shd w:val="clear" w:color="auto" w:fill="auto"/>
        <w:spacing w:after="344" w:line="225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</w:t>
      </w:r>
      <w:r w:rsidRPr="002D6E22">
        <w:rPr>
          <w:rStyle w:val="2"/>
          <w:color w:val="000000"/>
          <w:lang w:eastAsia="en-US"/>
        </w:rPr>
        <w:t xml:space="preserve">6157-1 </w:t>
      </w:r>
      <w:r>
        <w:rPr>
          <w:rStyle w:val="2"/>
          <w:color w:val="000000"/>
        </w:rPr>
        <w:t>Изделия крепежные. Дефекты поверхности. Часть 1. Болты, винты и шпильки об</w:t>
      </w:r>
      <w:r>
        <w:rPr>
          <w:rStyle w:val="2"/>
          <w:color w:val="000000"/>
        </w:rPr>
        <w:t>щего</w:t>
      </w:r>
      <w:r>
        <w:rPr>
          <w:rStyle w:val="2"/>
          <w:color w:val="000000"/>
        </w:rPr>
        <w:br/>
        <w:t xml:space="preserve">назначения </w:t>
      </w:r>
      <w:r w:rsidRPr="002D6E2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2D6E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6157-1. </w:t>
      </w:r>
      <w:r>
        <w:rPr>
          <w:rStyle w:val="2"/>
          <w:color w:val="000000"/>
          <w:lang w:val="en-US" w:eastAsia="en-US"/>
        </w:rPr>
        <w:t xml:space="preserve">Fasteners </w:t>
      </w:r>
      <w:r w:rsidRPr="002D6E22">
        <w:rPr>
          <w:rStyle w:val="2"/>
          <w:color w:val="000000"/>
          <w:lang w:val="en-US"/>
        </w:rPr>
        <w:t xml:space="preserve">— </w:t>
      </w:r>
      <w:r>
        <w:rPr>
          <w:rStyle w:val="2"/>
          <w:color w:val="000000"/>
          <w:lang w:val="en-US" w:eastAsia="en-US"/>
        </w:rPr>
        <w:t>Surface discontinuities — Part 1: Bolts, screws and studs for general</w:t>
      </w:r>
      <w:r>
        <w:rPr>
          <w:rStyle w:val="2"/>
          <w:color w:val="000000"/>
          <w:lang w:val="en-US" w:eastAsia="en-US"/>
        </w:rPr>
        <w:br/>
        <w:t>requirements)</w:t>
      </w:r>
    </w:p>
    <w:p w:rsidR="00000000" w:rsidRPr="002D6E22" w:rsidRDefault="000648BA">
      <w:pPr>
        <w:pStyle w:val="80"/>
        <w:shd w:val="clear" w:color="auto" w:fill="auto"/>
        <w:spacing w:line="170" w:lineRule="exact"/>
        <w:ind w:firstLine="0"/>
        <w:rPr>
          <w:lang w:val="ru-RU"/>
        </w:rPr>
      </w:pPr>
      <w:r>
        <w:rPr>
          <w:rStyle w:val="8"/>
          <w:color w:val="000000"/>
          <w:lang w:val="ru-RU" w:eastAsia="ru-RU"/>
        </w:rPr>
        <w:t>Издание официальное</w:t>
      </w:r>
    </w:p>
    <w:p w:rsidR="00000000" w:rsidRPr="002D6E22" w:rsidRDefault="000648BA">
      <w:pPr>
        <w:pStyle w:val="21"/>
        <w:shd w:val="clear" w:color="auto" w:fill="auto"/>
        <w:spacing w:after="0" w:line="225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>ИСО 8839 Механические свойства крепежных изделий. Болты</w:t>
      </w:r>
      <w:r w:rsidRPr="002D6E22">
        <w:rPr>
          <w:rStyle w:val="2"/>
          <w:color w:val="000000"/>
          <w:lang w:val="en-US"/>
        </w:rPr>
        <w:t xml:space="preserve">, </w:t>
      </w:r>
      <w:r>
        <w:rPr>
          <w:rStyle w:val="2"/>
          <w:color w:val="000000"/>
        </w:rPr>
        <w:t>винты</w:t>
      </w:r>
      <w:r w:rsidRPr="002D6E22">
        <w:rPr>
          <w:rStyle w:val="2"/>
          <w:color w:val="000000"/>
          <w:lang w:val="en-US"/>
        </w:rPr>
        <w:t xml:space="preserve">, </w:t>
      </w:r>
      <w:r>
        <w:rPr>
          <w:rStyle w:val="2"/>
          <w:color w:val="000000"/>
        </w:rPr>
        <w:t>шпильки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и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гайки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из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цветных</w:t>
      </w:r>
      <w:r w:rsidRPr="002D6E22">
        <w:rPr>
          <w:rStyle w:val="2"/>
          <w:color w:val="000000"/>
          <w:lang w:val="en-US"/>
        </w:rPr>
        <w:br/>
      </w:r>
      <w:r>
        <w:rPr>
          <w:rStyle w:val="2"/>
          <w:color w:val="000000"/>
        </w:rPr>
        <w:t>металлов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(ISO </w:t>
      </w:r>
      <w:r w:rsidRPr="002D6E22">
        <w:rPr>
          <w:rStyle w:val="2"/>
          <w:color w:val="000000"/>
          <w:lang w:val="en-US"/>
        </w:rPr>
        <w:t xml:space="preserve">8839, </w:t>
      </w:r>
      <w:r>
        <w:rPr>
          <w:rStyle w:val="2"/>
          <w:color w:val="000000"/>
          <w:lang w:val="en-US" w:eastAsia="en-US"/>
        </w:rPr>
        <w:t>Mechanical properties of fasteners — Bolts, screws, studs and nuts made of non-ferrous</w:t>
      </w:r>
      <w:r>
        <w:rPr>
          <w:rStyle w:val="2"/>
          <w:color w:val="000000"/>
          <w:lang w:val="en-US" w:eastAsia="en-US"/>
        </w:rPr>
        <w:br/>
      </w:r>
      <w:r>
        <w:rPr>
          <w:rStyle w:val="2"/>
          <w:color w:val="000000"/>
          <w:lang w:val="en-US" w:eastAsia="en-US"/>
        </w:rPr>
        <w:lastRenderedPageBreak/>
        <w:t>metals)</w:t>
      </w:r>
    </w:p>
    <w:p w:rsidR="00000000" w:rsidRPr="002D6E22" w:rsidRDefault="000648BA">
      <w:pPr>
        <w:pStyle w:val="21"/>
        <w:shd w:val="clear" w:color="auto" w:fill="auto"/>
        <w:spacing w:after="0" w:line="225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 xml:space="preserve">ИСО </w:t>
      </w:r>
      <w:r w:rsidRPr="002D6E22">
        <w:rPr>
          <w:rStyle w:val="2"/>
          <w:color w:val="000000"/>
          <w:lang w:eastAsia="en-US"/>
        </w:rPr>
        <w:t xml:space="preserve">8992 </w:t>
      </w:r>
      <w:r>
        <w:rPr>
          <w:rStyle w:val="2"/>
          <w:color w:val="000000"/>
        </w:rPr>
        <w:t xml:space="preserve">Изделия крепежные. Общие требования для болтов, винтов, шпилек и гаек </w:t>
      </w:r>
      <w:r w:rsidRPr="002D6E22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ISO</w:t>
      </w:r>
      <w:r w:rsidRPr="002D6E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8992.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 xml:space="preserve">Fasteners </w:t>
      </w:r>
      <w:r w:rsidRPr="002D6E22">
        <w:rPr>
          <w:rStyle w:val="2"/>
          <w:color w:val="000000"/>
          <w:lang w:val="en-US"/>
        </w:rPr>
        <w:t xml:space="preserve">— </w:t>
      </w:r>
      <w:r>
        <w:rPr>
          <w:rStyle w:val="2"/>
          <w:color w:val="000000"/>
          <w:lang w:val="en-US" w:eastAsia="en-US"/>
        </w:rPr>
        <w:t>General requirements for bolts, screws, studs and nuts)</w:t>
      </w:r>
    </w:p>
    <w:p w:rsidR="00000000" w:rsidRPr="002D6E22" w:rsidRDefault="000648BA">
      <w:pPr>
        <w:pStyle w:val="21"/>
        <w:shd w:val="clear" w:color="auto" w:fill="auto"/>
        <w:spacing w:after="228" w:line="225" w:lineRule="exact"/>
        <w:ind w:firstLine="540"/>
        <w:jc w:val="both"/>
        <w:rPr>
          <w:lang w:val="en-US"/>
        </w:rPr>
      </w:pPr>
      <w:r>
        <w:rPr>
          <w:rStyle w:val="2"/>
          <w:color w:val="000000"/>
        </w:rPr>
        <w:t>ИСО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10683 </w:t>
      </w:r>
      <w:r>
        <w:rPr>
          <w:rStyle w:val="2"/>
          <w:color w:val="000000"/>
        </w:rPr>
        <w:t>Изделия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крепежные</w:t>
      </w:r>
      <w:r w:rsidRPr="002D6E22">
        <w:rPr>
          <w:rStyle w:val="2"/>
          <w:color w:val="000000"/>
          <w:lang w:val="en-US"/>
        </w:rPr>
        <w:t xml:space="preserve">. </w:t>
      </w:r>
      <w:r>
        <w:rPr>
          <w:rStyle w:val="2"/>
          <w:color w:val="000000"/>
        </w:rPr>
        <w:t>Неэлекгролитические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цинк</w:t>
      </w:r>
      <w:r w:rsidRPr="002D6E22">
        <w:rPr>
          <w:rStyle w:val="2"/>
          <w:color w:val="000000"/>
          <w:lang w:val="en-US"/>
        </w:rPr>
        <w:t>-</w:t>
      </w:r>
      <w:r>
        <w:rPr>
          <w:rStyle w:val="2"/>
          <w:color w:val="000000"/>
        </w:rPr>
        <w:t>ламельные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</w:rPr>
        <w:t>покрытия</w:t>
      </w:r>
      <w:r w:rsidRPr="002D6E22">
        <w:rPr>
          <w:rStyle w:val="2"/>
          <w:color w:val="000000"/>
          <w:lang w:val="en-US"/>
        </w:rPr>
        <w:t xml:space="preserve"> </w:t>
      </w:r>
      <w:r>
        <w:rPr>
          <w:rStyle w:val="2"/>
          <w:color w:val="000000"/>
          <w:lang w:val="en-US" w:eastAsia="en-US"/>
        </w:rPr>
        <w:t xml:space="preserve">(ISO </w:t>
      </w:r>
      <w:r w:rsidRPr="002D6E22">
        <w:rPr>
          <w:rStyle w:val="2"/>
          <w:color w:val="000000"/>
          <w:lang w:val="en-US"/>
        </w:rPr>
        <w:t>10683,</w:t>
      </w:r>
      <w:r w:rsidRPr="002D6E22">
        <w:rPr>
          <w:rStyle w:val="2"/>
          <w:color w:val="000000"/>
          <w:lang w:val="en-US"/>
        </w:rPr>
        <w:br/>
      </w:r>
      <w:r>
        <w:rPr>
          <w:rStyle w:val="2"/>
          <w:color w:val="000000"/>
          <w:lang w:val="en-US" w:eastAsia="en-US"/>
        </w:rPr>
        <w:t xml:space="preserve">Fasteners </w:t>
      </w:r>
      <w:r w:rsidRPr="002D6E22">
        <w:rPr>
          <w:rStyle w:val="2"/>
          <w:color w:val="000000"/>
          <w:lang w:val="en-US"/>
        </w:rPr>
        <w:t xml:space="preserve">— </w:t>
      </w:r>
      <w:r>
        <w:rPr>
          <w:rStyle w:val="2"/>
          <w:color w:val="000000"/>
          <w:lang w:val="en-US" w:eastAsia="en-US"/>
        </w:rPr>
        <w:t>Non-electrolyticatly applied zinc flake coatings)</w:t>
      </w:r>
    </w:p>
    <w:p w:rsidR="00000000" w:rsidRDefault="000648B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48"/>
        </w:tabs>
        <w:spacing w:after="193" w:line="240" w:lineRule="exact"/>
        <w:ind w:firstLine="540"/>
        <w:jc w:val="both"/>
      </w:pPr>
      <w:bookmarkStart w:id="12" w:name="bookmark9"/>
      <w:r>
        <w:rPr>
          <w:rStyle w:val="31"/>
          <w:color w:val="000000"/>
        </w:rPr>
        <w:t>Размеры</w:t>
      </w:r>
      <w:bookmarkEnd w:id="12"/>
    </w:p>
    <w:p w:rsidR="00000000" w:rsidRDefault="000648BA">
      <w:pPr>
        <w:pStyle w:val="21"/>
        <w:shd w:val="clear" w:color="auto" w:fill="auto"/>
        <w:spacing w:after="0" w:line="190" w:lineRule="exact"/>
        <w:ind w:firstLine="540"/>
        <w:jc w:val="both"/>
      </w:pPr>
      <w:r>
        <w:rPr>
          <w:rStyle w:val="2"/>
          <w:color w:val="000000"/>
        </w:rPr>
        <w:t>Размеры болтов указаны на рисунке 1 и в таблицах 1 и 2.</w:t>
      </w:r>
    </w:p>
    <w:p w:rsidR="00000000" w:rsidRDefault="000648BA">
      <w:pPr>
        <w:pStyle w:val="21"/>
        <w:shd w:val="clear" w:color="auto" w:fill="auto"/>
        <w:spacing w:after="0" w:line="190" w:lineRule="exact"/>
        <w:ind w:firstLine="540"/>
        <w:jc w:val="both"/>
      </w:pPr>
      <w:r>
        <w:rPr>
          <w:rStyle w:val="2"/>
          <w:color w:val="000000"/>
        </w:rPr>
        <w:t>Символы и обозначения разме</w:t>
      </w:r>
      <w:r>
        <w:rPr>
          <w:rStyle w:val="2"/>
          <w:color w:val="000000"/>
        </w:rPr>
        <w:t>ров по ИСО 225</w:t>
      </w:r>
    </w:p>
    <w:p w:rsidR="00000000" w:rsidRDefault="002D6E22">
      <w:pPr>
        <w:framePr w:h="4167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029200" cy="2647950"/>
            <wp:effectExtent l="0" t="0" r="0" b="0"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48BA">
      <w:pPr>
        <w:rPr>
          <w:color w:val="auto"/>
          <w:sz w:val="2"/>
          <w:szCs w:val="2"/>
        </w:rPr>
      </w:pPr>
    </w:p>
    <w:p w:rsidR="00000000" w:rsidRDefault="000648BA">
      <w:pPr>
        <w:pStyle w:val="80"/>
        <w:shd w:val="clear" w:color="auto" w:fill="auto"/>
        <w:spacing w:before="431" w:line="170" w:lineRule="exact"/>
        <w:ind w:left="3780" w:firstLine="0"/>
      </w:pPr>
      <w:r>
        <w:rPr>
          <w:rStyle w:val="8"/>
          <w:color w:val="000000"/>
          <w:lang w:val="ru-RU" w:eastAsia="ru-RU"/>
        </w:rPr>
        <w:t>X</w:t>
      </w:r>
    </w:p>
    <w:p w:rsidR="00000000" w:rsidRDefault="002D6E22">
      <w:pPr>
        <w:framePr w:h="3933" w:hSpace="1629" w:wrap="notBeside" w:vAnchor="text" w:hAnchor="text" w:x="1630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171825" cy="2495550"/>
            <wp:effectExtent l="0" t="0" r="9525" b="0"/>
            <wp:docPr id="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48BA">
      <w:pPr>
        <w:pStyle w:val="a7"/>
        <w:framePr w:h="3933" w:hSpace="1629" w:wrap="notBeside" w:vAnchor="text" w:hAnchor="text" w:x="1630" w:y="1"/>
        <w:shd w:val="clear" w:color="auto" w:fill="auto"/>
      </w:pPr>
      <w:r>
        <w:rPr>
          <w:rStyle w:val="a6"/>
          <w:color w:val="000000"/>
          <w:vertAlign w:val="superscript"/>
        </w:rPr>
        <w:t>а</w:t>
      </w:r>
      <w:r>
        <w:rPr>
          <w:rStyle w:val="a6"/>
          <w:color w:val="000000"/>
        </w:rPr>
        <w:t xml:space="preserve"> |1 =15*-30*:</w:t>
      </w:r>
    </w:p>
    <w:p w:rsidR="00000000" w:rsidRDefault="000648BA">
      <w:pPr>
        <w:pStyle w:val="a7"/>
        <w:framePr w:h="3933" w:hSpace="1629" w:wrap="notBeside" w:vAnchor="text" w:hAnchor="text" w:x="1630" w:y="1"/>
        <w:shd w:val="clear" w:color="auto" w:fill="auto"/>
      </w:pPr>
      <w:r>
        <w:rPr>
          <w:rStyle w:val="a6"/>
          <w:color w:val="000000"/>
          <w:vertAlign w:val="superscript"/>
        </w:rPr>
        <w:t>ь</w:t>
      </w:r>
      <w:r>
        <w:rPr>
          <w:rStyle w:val="a6"/>
          <w:color w:val="000000"/>
        </w:rPr>
        <w:t xml:space="preserve"> конец должен быть с фаской или может быть без фаски для резьб </w:t>
      </w:r>
      <w:r>
        <w:rPr>
          <w:rStyle w:val="a6"/>
          <w:color w:val="000000"/>
          <w:lang w:val="en-US" w:eastAsia="en-US"/>
        </w:rPr>
        <w:t>S</w:t>
      </w:r>
      <w:r w:rsidRPr="002D6E22">
        <w:rPr>
          <w:rStyle w:val="a6"/>
          <w:color w:val="000000"/>
          <w:lang w:eastAsia="en-US"/>
        </w:rPr>
        <w:t xml:space="preserve"> </w:t>
      </w:r>
      <w:r>
        <w:rPr>
          <w:rStyle w:val="a6"/>
          <w:color w:val="000000"/>
        </w:rPr>
        <w:t>М4 (срезанный конец) по ИСО 4753;</w:t>
      </w:r>
      <w:r>
        <w:rPr>
          <w:rStyle w:val="a6"/>
          <w:color w:val="000000"/>
        </w:rPr>
        <w:br/>
      </w:r>
      <w:r>
        <w:rPr>
          <w:rStyle w:val="a6"/>
          <w:color w:val="000000"/>
          <w:vertAlign w:val="superscript"/>
        </w:rPr>
        <w:t>с</w:t>
      </w:r>
      <w:r>
        <w:rPr>
          <w:rStyle w:val="a6"/>
          <w:color w:val="000000"/>
        </w:rPr>
        <w:t xml:space="preserve"> неполная резьба </w:t>
      </w:r>
      <w:r>
        <w:rPr>
          <w:rStyle w:val="a8"/>
          <w:color w:val="000000"/>
          <w:lang w:val="ru-RU" w:eastAsia="ru-RU"/>
        </w:rPr>
        <w:t>и</w:t>
      </w:r>
      <w:r>
        <w:rPr>
          <w:rStyle w:val="a6"/>
          <w:color w:val="000000"/>
        </w:rPr>
        <w:t xml:space="preserve"> </w:t>
      </w:r>
      <w:r>
        <w:rPr>
          <w:rStyle w:val="a6"/>
          <w:color w:val="000000"/>
          <w:lang w:val="en-US" w:eastAsia="en-US"/>
        </w:rPr>
        <w:t>S</w:t>
      </w:r>
      <w:r w:rsidRPr="002D6E22">
        <w:rPr>
          <w:rStyle w:val="a6"/>
          <w:color w:val="000000"/>
          <w:lang w:eastAsia="en-US"/>
        </w:rPr>
        <w:t xml:space="preserve"> </w:t>
      </w:r>
      <w:r w:rsidRPr="002D6E22">
        <w:rPr>
          <w:rStyle w:val="a8"/>
          <w:color w:val="000000"/>
          <w:lang w:val="ru-RU"/>
        </w:rPr>
        <w:t>2</w:t>
      </w:r>
      <w:r>
        <w:rPr>
          <w:rStyle w:val="a8"/>
          <w:color w:val="000000"/>
        </w:rPr>
        <w:t>R</w:t>
      </w:r>
      <w:r w:rsidRPr="002D6E22">
        <w:rPr>
          <w:rStyle w:val="a8"/>
          <w:color w:val="000000"/>
          <w:lang w:val="ru-RU"/>
        </w:rPr>
        <w:t>.</w:t>
      </w:r>
      <w:r w:rsidRPr="002D6E22">
        <w:rPr>
          <w:rStyle w:val="a8"/>
          <w:color w:val="000000"/>
          <w:lang w:val="ru-RU"/>
        </w:rPr>
        <w:br/>
      </w:r>
      <w:r>
        <w:rPr>
          <w:rStyle w:val="a6"/>
          <w:color w:val="000000"/>
          <w:vertAlign w:val="superscript"/>
          <w:lang w:val="en-US" w:eastAsia="en-US"/>
        </w:rPr>
        <w:t>d</w:t>
      </w:r>
      <w:r w:rsidRPr="002D6E22">
        <w:rPr>
          <w:rStyle w:val="a6"/>
          <w:color w:val="000000"/>
          <w:lang w:eastAsia="en-US"/>
        </w:rPr>
        <w:t xml:space="preserve"> </w:t>
      </w:r>
      <w:r>
        <w:rPr>
          <w:rStyle w:val="a6"/>
          <w:color w:val="000000"/>
        </w:rPr>
        <w:t xml:space="preserve">базовая гыния для </w:t>
      </w:r>
      <w:r>
        <w:rPr>
          <w:rStyle w:val="a8"/>
          <w:color w:val="000000"/>
        </w:rPr>
        <w:t>d</w:t>
      </w:r>
      <w:r>
        <w:rPr>
          <w:rStyle w:val="a8"/>
          <w:color w:val="000000"/>
          <w:vertAlign w:val="subscript"/>
        </w:rPr>
        <w:t>M</w:t>
      </w:r>
      <w:r w:rsidRPr="002D6E22">
        <w:rPr>
          <w:rStyle w:val="a8"/>
          <w:color w:val="000000"/>
          <w:lang w:val="ru-RU"/>
        </w:rPr>
        <w:t>\</w:t>
      </w:r>
    </w:p>
    <w:p w:rsidR="00000000" w:rsidRDefault="000648BA">
      <w:pPr>
        <w:pStyle w:val="a7"/>
        <w:framePr w:h="3933" w:hSpace="1629" w:wrap="notBeside" w:vAnchor="text" w:hAnchor="text" w:x="1630" w:y="1"/>
        <w:shd w:val="clear" w:color="auto" w:fill="auto"/>
      </w:pPr>
      <w:r>
        <w:rPr>
          <w:rStyle w:val="a6"/>
          <w:color w:val="000000"/>
        </w:rPr>
        <w:t>* максимальная галтель под головкой</w:t>
      </w:r>
    </w:p>
    <w:p w:rsidR="00000000" w:rsidRDefault="000648BA">
      <w:pPr>
        <w:rPr>
          <w:color w:val="auto"/>
          <w:sz w:val="2"/>
          <w:szCs w:val="2"/>
        </w:rPr>
      </w:pPr>
    </w:p>
    <w:p w:rsidR="00000000" w:rsidRDefault="000648B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749" w:right="930" w:bottom="1553" w:left="1277" w:header="0" w:footer="3" w:gutter="0"/>
          <w:cols w:space="720"/>
          <w:noEndnote/>
          <w:docGrid w:linePitch="360"/>
        </w:sectPr>
      </w:pPr>
    </w:p>
    <w:p w:rsidR="00000000" w:rsidRDefault="002D6E2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8521065" cy="5924550"/>
                <wp:effectExtent l="635" t="0" r="3175" b="0"/>
                <wp:wrapNone/>
                <wp:docPr id="6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065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7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Exact1"/>
                                <w:color w:val="000000"/>
                              </w:rPr>
                              <w:t>В миллиметрах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1"/>
                              <w:gridCol w:w="954"/>
                              <w:gridCol w:w="396"/>
                              <w:gridCol w:w="918"/>
                              <w:gridCol w:w="1152"/>
                              <w:gridCol w:w="1152"/>
                              <w:gridCol w:w="1170"/>
                              <w:gridCol w:w="1152"/>
                              <w:gridCol w:w="1152"/>
                              <w:gridCol w:w="1170"/>
                              <w:gridCol w:w="1152"/>
                              <w:gridCol w:w="1152"/>
                              <w:gridCol w:w="118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297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 xml:space="preserve">Резьба, </w:t>
                                  </w:r>
                                  <w:r>
                                    <w:rPr>
                                      <w:rStyle w:val="26"/>
                                      <w:color w:val="000000"/>
                                      <w:lang w:val="ru-RU"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М1.6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М23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МЭ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М4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>U6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М8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ыю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  <w:lang w:val="ru-RU" w:eastAsia="ru-RU"/>
                                    </w:rPr>
                                    <w:t>Р</w:t>
                                  </w:r>
                                  <w:r>
                                    <w:rPr>
                                      <w:rStyle w:val="26"/>
                                      <w:color w:val="000000"/>
                                      <w:lang w:val="ru-RU" w:eastAsia="ru-RU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0.35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  <w:lang w:val="en-US"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  <w:lang w:val="en-US" w:eastAsia="en-U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&lt;3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>0.2S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025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ОАО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озо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080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080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89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  <w:lang w:val="ru-RU" w:eastAsia="ru-RU"/>
                                    </w:rPr>
                                    <w:t>&lt;*«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11.2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номин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=не более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1.60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Клэос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1.46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1.66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2.36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2.66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3.62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4.82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5.62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7.78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9.78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ТО'е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ЮСТИ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2.75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3.70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4.70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5.70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784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984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Клас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2.27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3.07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4.07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4.57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588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688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8.88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1183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14.63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  <w:vertAlign w:val="superscript"/>
                                      <w:lang w:val="en-US" w:eastAsia="en-US"/>
                                    </w:rPr>
                                    <w:t>d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  <w:lang w:val="en-US" w:eastAsia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ЧНОСТИ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2.30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3.95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4.45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5.74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6.74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8.74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1137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14.47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(fi*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3.*1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432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5.45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8.79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1438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17.77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ТО'МОСТ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3.26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4.18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5.31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5.68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7.50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8.63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1089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1420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17.59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номин.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6.4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4pt0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1225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1.525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1.825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2.125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2.925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3.65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4.15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5.45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  <w:lang w:val="ru-RU" w:eastAsia="ru-RU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точнос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ти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0.975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1.275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1.575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1875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2.675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>3.8S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5.15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622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Клас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9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3.74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4.24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554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689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точност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3.76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5.06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6.11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b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  <w:lang w:val="en-US" w:eastAsia="en-US"/>
                                    </w:rPr>
                                    <w:t xml:space="preserve"> •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k</w:t>
                                  </w:r>
                                  <w:r>
                                    <w:rPr>
                                      <w:rStyle w:val="210"/>
                                      <w:color w:val="000000"/>
                                      <w:vertAlign w:val="subscri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089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1.31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2.70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435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точност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0.63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084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1.26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2 28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2.63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354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428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ном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«не более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3.20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16.00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  <w:lang w:val="en-US" w:eastAsia="en-US"/>
                                    </w:rPr>
                                    <w:t>s'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Клаос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3.02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5.32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6.78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7,78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9.78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12.73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15.73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точн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ости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2.90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3.70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4.70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5.20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6.64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7.64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9.64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12.57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15.57</w:t>
                                  </w:r>
                                </w:p>
                              </w:tc>
                            </w:tr>
                          </w:tbl>
                          <w:p w:rsidR="00000000" w:rsidRDefault="000648B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.05pt;margin-top:0;width:670.95pt;height:466.5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EbswIAALQ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7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Exact1"/>
                          <w:color w:val="000000"/>
                        </w:rPr>
                        <w:t>В миллиметрах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1"/>
                        <w:gridCol w:w="954"/>
                        <w:gridCol w:w="396"/>
                        <w:gridCol w:w="918"/>
                        <w:gridCol w:w="1152"/>
                        <w:gridCol w:w="1152"/>
                        <w:gridCol w:w="1170"/>
                        <w:gridCol w:w="1152"/>
                        <w:gridCol w:w="1152"/>
                        <w:gridCol w:w="1170"/>
                        <w:gridCol w:w="1152"/>
                        <w:gridCol w:w="1152"/>
                        <w:gridCol w:w="118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297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 xml:space="preserve">Резьба, </w:t>
                            </w:r>
                            <w:r>
                              <w:rPr>
                                <w:rStyle w:val="26"/>
                                <w:color w:val="000000"/>
                                <w:lang w:val="ru-RU" w:eastAsia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М1.6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М23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МЭ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М4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>U6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М8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ыю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6"/>
                                <w:color w:val="000000"/>
                                <w:lang w:val="ru-RU" w:eastAsia="ru-RU"/>
                              </w:rPr>
                              <w:t>Р</w:t>
                            </w:r>
                            <w:r>
                              <w:rPr>
                                <w:rStyle w:val="26"/>
                                <w:color w:val="000000"/>
                                <w:lang w:val="ru-RU" w:eastAsia="ru-RU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0.35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Об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5"/>
                                <w:color w:val="000000"/>
                                <w:lang w:val="en-US"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5"/>
                                <w:color w:val="000000"/>
                                <w:lang w:val="en-US" w:eastAsia="en-U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&lt;3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>0.2S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025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025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ОАО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озо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080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080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89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6"/>
                                <w:color w:val="000000"/>
                                <w:lang w:val="ru-RU" w:eastAsia="ru-RU"/>
                              </w:rPr>
                              <w:t>&lt;*«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11.2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номин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=не более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1.60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Клэос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1.46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1.66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2.36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2.66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3.62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4.82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5.62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7.78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9.78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ТО'е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t>ЮСТИ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1,35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1.75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2.75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3.70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4.70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5.70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784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984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Клас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2.27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3.07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4.07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4.57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588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688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8.88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1183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14.63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  <w:vertAlign w:val="superscript"/>
                                <w:lang w:val="en-US" w:eastAsia="en-US"/>
                              </w:rPr>
                              <w:t>d</w:t>
                            </w:r>
                            <w:r>
                              <w:rPr>
                                <w:rStyle w:val="25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t>ЧНОСТИ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2.30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3.95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4.45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5.74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6.74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8.74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1137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14.47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(fi*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3.*1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432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5.45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8.79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11.05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1438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17.77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71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ТО'МОСТ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1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3.26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4.18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5.31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5.68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7.50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8.63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1089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1420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17.59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номин.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6.4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4pt0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1225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1.525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1.825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2.125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2.925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3.65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4.15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5.45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6"/>
                                <w:color w:val="000000"/>
                                <w:lang w:val="ru-RU" w:eastAsia="ru-RU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точнос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ти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0.975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1.275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1.575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1875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2.675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>3.8S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5.15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622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Клас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9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3.74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4.24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554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689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точност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3.76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5.06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6.11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7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rStyle w:val="25"/>
                                <w:color w:val="000000"/>
                                <w:lang w:val="en-US" w:eastAsia="en-US"/>
                              </w:rPr>
                              <w:t xml:space="preserve"> •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k</w:t>
                            </w:r>
                            <w:r>
                              <w:rPr>
                                <w:rStyle w:val="210"/>
                                <w:color w:val="000000"/>
                                <w:vertAlign w:val="subscri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089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1.31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2.70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435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точност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1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0.63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084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1.26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2 28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2.63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354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428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ном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«не более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3.20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16.00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  <w:lang w:val="en-US" w:eastAsia="en-US"/>
                              </w:rPr>
                              <w:t>s'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Клаос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3.02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482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5.32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6.78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7,78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9.78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12.73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15.73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точн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ости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2.90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3.70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4.70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5.20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6.64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7.64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9.64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12.57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15.57</w:t>
                            </w:r>
                          </w:p>
                        </w:tc>
                      </w:tr>
                    </w:tbl>
                    <w:p w:rsidR="00000000" w:rsidRDefault="000648B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>
                <wp:simplePos x="0" y="0"/>
                <wp:positionH relativeFrom="margin">
                  <wp:posOffset>8729980</wp:posOffset>
                </wp:positionH>
                <wp:positionV relativeFrom="paragraph">
                  <wp:posOffset>4497705</wp:posOffset>
                </wp:positionV>
                <wp:extent cx="162560" cy="1520190"/>
                <wp:effectExtent l="0" t="1905" r="3810" b="1905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3" w:name="bookmark10"/>
                            <w:r>
                              <w:rPr>
                                <w:rStyle w:val="420ptExact"/>
                                <w:color w:val="000000"/>
                              </w:rPr>
                              <w:t>ГОСТРИСО</w:t>
                            </w:r>
                            <w:r>
                              <w:rPr>
                                <w:rStyle w:val="42Exact"/>
                                <w:color w:val="000000"/>
                              </w:rPr>
                              <w:t xml:space="preserve"> 4014—2013</w:t>
                            </w:r>
                            <w:bookmarkEnd w:id="13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687.4pt;margin-top:354.15pt;width:12.8pt;height:119.7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" filled="f" stroked="f">
                <v:textbox style="layout-flow:vertical" inset="0,0,0,0">
                  <w:txbxContent>
                    <w:p w:rsidR="00000000" w:rsidRDefault="000648BA">
                      <w:pPr>
                        <w:pStyle w:val="4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4" w:name="bookmark10"/>
                      <w:r>
                        <w:rPr>
                          <w:rStyle w:val="420ptExact"/>
                          <w:color w:val="000000"/>
                        </w:rPr>
                        <w:t>ГОСТРИСО</w:t>
                      </w:r>
                      <w:r>
                        <w:rPr>
                          <w:rStyle w:val="42Exact"/>
                          <w:color w:val="000000"/>
                        </w:rPr>
                        <w:t xml:space="preserve"> 4014—2013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87" w:lineRule="exact"/>
        <w:rPr>
          <w:color w:val="auto"/>
        </w:rPr>
      </w:pPr>
    </w:p>
    <w:p w:rsidR="00000000" w:rsidRDefault="000648BA">
      <w:pPr>
        <w:rPr>
          <w:color w:val="auto"/>
          <w:sz w:val="2"/>
          <w:szCs w:val="2"/>
        </w:rPr>
        <w:sectPr w:rsidR="00000000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40" w:h="11900" w:orient="landscape"/>
          <w:pgMar w:top="1249" w:right="1364" w:bottom="1176" w:left="1472" w:header="0" w:footer="3" w:gutter="0"/>
          <w:pgNumType w:start="8"/>
          <w:cols w:space="720"/>
          <w:noEndnote/>
          <w:titlePg/>
          <w:docGrid w:linePitch="360"/>
        </w:sectPr>
      </w:pPr>
    </w:p>
    <w:p w:rsidR="00000000" w:rsidRDefault="002D6E2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28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177165</wp:posOffset>
                </wp:positionV>
                <wp:extent cx="8521065" cy="5867400"/>
                <wp:effectExtent l="635" t="0" r="3175" b="3175"/>
                <wp:wrapNone/>
                <wp:docPr id="6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065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7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Exact1"/>
                                <w:color w:val="000000"/>
                              </w:rPr>
                              <w:t>В миллиметрах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"/>
                              <w:gridCol w:w="621"/>
                              <w:gridCol w:w="612"/>
                              <w:gridCol w:w="684"/>
                              <w:gridCol w:w="684"/>
                              <w:gridCol w:w="576"/>
                              <w:gridCol w:w="576"/>
                              <w:gridCol w:w="576"/>
                              <w:gridCol w:w="558"/>
                              <w:gridCol w:w="576"/>
                              <w:gridCol w:w="576"/>
                              <w:gridCol w:w="576"/>
                              <w:gridCol w:w="567"/>
                              <w:gridCol w:w="567"/>
                              <w:gridCol w:w="576"/>
                              <w:gridCol w:w="576"/>
                              <w:gridCol w:w="576"/>
                              <w:gridCol w:w="576"/>
                              <w:gridCol w:w="558"/>
                              <w:gridCol w:w="576"/>
                              <w:gridCol w:w="576"/>
                              <w:gridCol w:w="576"/>
                              <w:gridCol w:w="59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1"/>
                                <w:jc w:val="center"/>
                              </w:trPr>
                              <w:tc>
                                <w:tcPr>
                                  <w:tcW w:w="308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 xml:space="preserve">Резьбе. </w:t>
                                  </w: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М1.6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  <w:lang w:val="en-US" w:eastAsia="en-US"/>
                                    </w:rPr>
                                    <w:t>M2.S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М3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  <w:lang w:val="en-US" w:eastAsia="en-US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Мб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Мб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МЮ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Класс тоимсти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18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НОМ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н»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МбНОб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'е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</w:t>
                                  </w: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'в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йе-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не*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  <w:vertAlign w:val="superscript"/>
                                    </w:rPr>
                                    <w:t>}</w:t>
                                  </w: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11.65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1235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80" w:lineRule="exact"/>
                                  </w:pPr>
                                  <w:r>
                                    <w:rPr>
                                      <w:rStyle w:val="24pt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80" w:lineRule="exact"/>
                                  </w:pPr>
                                  <w:r>
                                    <w:rPr>
                                      <w:rStyle w:val="24pt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15.65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1635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1" w:type="dxa"/>
                                  <w:gridSpan w:val="10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216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Для размеров выше полужирной сплошной ступенчатой линии</w:t>
                                  </w: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br/>
                                    <w:t>оекоменауется ИСО 4017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19.58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20.42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18,95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: в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24.58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25.42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23.95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10,5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29.58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30,42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28.95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; 15.5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7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34.5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33.75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36.25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39.5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403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38.75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41.25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22.5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44.5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43.75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46.25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2-1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11.5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49.5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50.5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48.75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51.25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  <w:lang w:val="en-US" w:eastAsia="en-US"/>
                                    </w:rPr>
                                    <w:t>t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: эо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21.75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54.4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55.6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53.5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56.5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! 32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26.75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59.4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60.6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58.5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61.5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■</w:t>
                                  </w: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 xml:space="preserve"> 37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31.75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64,4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65.6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63.5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66.5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  <w:lang w:val="en-US" w:eastAsia="en-US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36.75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69.4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70.6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68.5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71.5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•41.75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Э63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79.4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80.6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78.5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81.5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; 51.75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89.3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90.7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88.25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91.75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: 56.5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99.3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100,7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98.25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101.75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• 663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109.3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110.7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108.25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111.75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1193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120.7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11825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121.75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648B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.05pt;margin-top:13.95pt;width:670.95pt;height:462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eotQ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7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Exact1"/>
                          <w:color w:val="000000"/>
                        </w:rPr>
                        <w:t>В миллиметрах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"/>
                        <w:gridCol w:w="621"/>
                        <w:gridCol w:w="612"/>
                        <w:gridCol w:w="684"/>
                        <w:gridCol w:w="684"/>
                        <w:gridCol w:w="576"/>
                        <w:gridCol w:w="576"/>
                        <w:gridCol w:w="576"/>
                        <w:gridCol w:w="558"/>
                        <w:gridCol w:w="576"/>
                        <w:gridCol w:w="576"/>
                        <w:gridCol w:w="576"/>
                        <w:gridCol w:w="567"/>
                        <w:gridCol w:w="567"/>
                        <w:gridCol w:w="576"/>
                        <w:gridCol w:w="576"/>
                        <w:gridCol w:w="576"/>
                        <w:gridCol w:w="576"/>
                        <w:gridCol w:w="558"/>
                        <w:gridCol w:w="576"/>
                        <w:gridCol w:w="576"/>
                        <w:gridCol w:w="576"/>
                        <w:gridCol w:w="59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1"/>
                          <w:jc w:val="center"/>
                        </w:trPr>
                        <w:tc>
                          <w:tcPr>
                            <w:tcW w:w="308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 xml:space="preserve">Резьбе. </w:t>
                            </w:r>
                            <w:r>
                              <w:rPr>
                                <w:rStyle w:val="27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М1.6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М2</w:t>
                            </w: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  <w:lang w:val="en-US" w:eastAsia="en-US"/>
                              </w:rPr>
                              <w:t>M2.S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М3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М4</w:t>
                            </w: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  <w:lang w:val="en-US" w:eastAsia="en-US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Мб</w:t>
                            </w: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Мб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МЮ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0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Класс тоимсти</w:t>
                            </w:r>
                          </w:p>
                        </w:tc>
                        <w:tc>
                          <w:tcPr>
                            <w:tcW w:w="228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286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18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НОМ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н»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МбНОб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70"/>
                                <w:color w:val="000000"/>
                              </w:rPr>
                              <w:t>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'е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</w:t>
                            </w:r>
                            <w:r>
                              <w:rPr>
                                <w:rStyle w:val="288"/>
                                <w:color w:val="000000"/>
                              </w:rPr>
                              <w:t>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'в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йе-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не*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  <w:vertAlign w:val="superscript"/>
                              </w:rPr>
                              <w:t>}</w:t>
                            </w:r>
                            <w:r>
                              <w:rPr>
                                <w:rStyle w:val="270"/>
                                <w:color w:val="000000"/>
                              </w:rPr>
                              <w:t>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более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11.65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1235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24pt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24pt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15.65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1635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51" w:type="dxa"/>
                            <w:gridSpan w:val="10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216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Для размеров выше полужирной сплошной ступенчатой линии</w:t>
                            </w:r>
                            <w:r>
                              <w:rPr>
                                <w:rStyle w:val="288"/>
                                <w:color w:val="000000"/>
                              </w:rPr>
                              <w:br/>
                              <w:t>оекоменауется ИСО 4017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19.58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20.42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18,95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21.05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: в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24.58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25.42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23.95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26.05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10,5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29.58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30,42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28.95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31.05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; 15.5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7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34.5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33.75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36.25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39.5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403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38.75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41.25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22.5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44.5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43.75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46.25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Style w:val="2-1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11.5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49.5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50.5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48.75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51.25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  <w:lang w:val="en-US" w:eastAsia="en-US"/>
                              </w:rPr>
                              <w:t>t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: эо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21.75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54.4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55.6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53.5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56.5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! 32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26.75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59.4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60.6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58.5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61.5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■</w:t>
                            </w:r>
                            <w:r>
                              <w:rPr>
                                <w:rStyle w:val="288"/>
                                <w:color w:val="000000"/>
                              </w:rPr>
                              <w:t xml:space="preserve"> 37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31.75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64,4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65.6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63.5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66.5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  <w:lang w:val="en-US" w:eastAsia="en-US"/>
                              </w:rPr>
                              <w:t xml:space="preserve">I </w:t>
                            </w:r>
                            <w:r>
                              <w:rPr>
                                <w:rStyle w:val="288"/>
                                <w:color w:val="000000"/>
                              </w:rPr>
                              <w:t>36.75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69.4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70.6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68.5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71.5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•41.75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Э63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79.4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80.6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78.5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81.5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; 51.75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89.3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90.7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88.25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91.75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: 56.5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99.3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100,7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98.25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101.75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• 663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109.3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110.7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108.25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111.75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1193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120.7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11825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121.75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0648B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>
                <wp:simplePos x="0" y="0"/>
                <wp:positionH relativeFrom="margin">
                  <wp:posOffset>8731250</wp:posOffset>
                </wp:positionH>
                <wp:positionV relativeFrom="paragraph">
                  <wp:posOffset>0</wp:posOffset>
                </wp:positionV>
                <wp:extent cx="161290" cy="1520190"/>
                <wp:effectExtent l="0" t="0" r="3810" b="3810"/>
                <wp:wrapNone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43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5" w:name="bookmark11"/>
                            <w:r>
                              <w:rPr>
                                <w:rStyle w:val="40ptExact"/>
                              </w:rPr>
                              <w:t>ГОСТРИСО</w:t>
                            </w:r>
                            <w:r>
                              <w:rPr>
                                <w:rStyle w:val="4Exact"/>
                                <w:color w:val="000000"/>
                              </w:rPr>
                              <w:t xml:space="preserve"> 4014—2013</w:t>
                            </w:r>
                            <w:bookmarkEnd w:id="15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margin-left:687.5pt;margin-top:0;width:12.7pt;height:119.7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" filled="f" stroked="f">
                <v:textbox style="layout-flow:vertical" inset="0,0,0,0">
                  <w:txbxContent>
                    <w:p w:rsidR="00000000" w:rsidRDefault="000648BA">
                      <w:pPr>
                        <w:pStyle w:val="43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16" w:name="bookmark11"/>
                      <w:r>
                        <w:rPr>
                          <w:rStyle w:val="40ptExact"/>
                        </w:rPr>
                        <w:t>ГОСТРИСО</w:t>
                      </w:r>
                      <w:r>
                        <w:rPr>
                          <w:rStyle w:val="4Exact"/>
                          <w:color w:val="000000"/>
                        </w:rPr>
                        <w:t xml:space="preserve"> 4014—2013</w:t>
                      </w:r>
                      <w:bookmarkEnd w:id="1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rPr>
          <w:color w:val="auto"/>
          <w:sz w:val="2"/>
          <w:szCs w:val="2"/>
        </w:rPr>
        <w:sectPr w:rsidR="00000000">
          <w:pgSz w:w="16840" w:h="11900" w:orient="landscape"/>
          <w:pgMar w:top="1825" w:right="1364" w:bottom="627" w:left="1472" w:header="0" w:footer="3" w:gutter="0"/>
          <w:cols w:space="720"/>
          <w:noEndnote/>
          <w:docGrid w:linePitch="360"/>
        </w:sectPr>
      </w:pPr>
    </w:p>
    <w:p w:rsidR="00000000" w:rsidRDefault="002D6E2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486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0</wp:posOffset>
                </wp:positionV>
                <wp:extent cx="8521065" cy="5764530"/>
                <wp:effectExtent l="0" t="0" r="3810" b="0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065" cy="576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5"/>
                              <w:gridCol w:w="954"/>
                              <w:gridCol w:w="468"/>
                              <w:gridCol w:w="900"/>
                              <w:gridCol w:w="1008"/>
                              <w:gridCol w:w="1008"/>
                              <w:gridCol w:w="990"/>
                              <w:gridCol w:w="1008"/>
                              <w:gridCol w:w="1008"/>
                              <w:gridCol w:w="1008"/>
                              <w:gridCol w:w="1008"/>
                              <w:gridCol w:w="990"/>
                              <w:gridCol w:w="1008"/>
                              <w:gridCol w:w="102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1"/>
                                <w:jc w:val="center"/>
                              </w:trPr>
                              <w:tc>
                                <w:tcPr>
                                  <w:tcW w:w="335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 xml:space="preserve">Роьба. </w:t>
                                  </w:r>
                                  <w:r>
                                    <w:rPr>
                                      <w:rStyle w:val="29pt2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 12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М20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М24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мзо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М36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М42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М48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>MS6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рэ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1.75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9pt2"/>
                                      <w:color w:val="000000"/>
                                    </w:rPr>
                                    <w:t>^есш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зе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&lt;4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153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29pt2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0.60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0 2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&lt;*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  <w:vertAlign w:val="subscri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 xml:space="preserve"> более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13.7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17.7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22.4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26.4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ЗЭ.4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39.4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45.8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52.6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 xml:space="preserve">номин. 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12,00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16,00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24.00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36.00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56.00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64.00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1173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15.73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19.67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2367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11.57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15.57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19.48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23.48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2948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>3S38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41.38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47.38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55.26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6326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16.63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22.49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26.19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33.61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16.47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33.25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42.75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51.11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59.95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да.45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78.66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88.16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rPr>
                                      <w:rStyle w:val="26pt"/>
                                      <w:color w:val="000000"/>
                                      <w:vertAlign w:val="superscript"/>
                                    </w:rPr>
                                    <w:t>е</w:t>
                                  </w: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■</w:t>
                                  </w: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20ЛЭ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26.75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33.53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3968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19.65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26.17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32.95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39.55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5065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60.79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713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826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93.56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104.86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29pt2"/>
                                      <w:color w:val="000000"/>
                                      <w:lang w:val="en-US" w:eastAsia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29pt2"/>
                                      <w:color w:val="00000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номин.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18.7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22.5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ТОЧЮСТИ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7.68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10.18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12.715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15.215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7.32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962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12685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14.785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7.79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10.29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12.85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1535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19.12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22.92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26.42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30.42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40.5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721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9.71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12.15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14.65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1828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22.06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25.58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29.58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39.5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5.12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667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8.6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1035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5.05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861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1036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12.8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1548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17.91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20.71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24.15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2765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29pt2"/>
                                      <w:color w:val="00000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4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  <w:lang w:val="en-US" w:eastAsia="en-US"/>
                                    </w:rPr>
                                    <w:t>s'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 xml:space="preserve">номин. </w:t>
                                  </w: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24.00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36 60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55.0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656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95.0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17.73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23.67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29.67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3538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  <w:r>
                                    <w:rPr>
                                      <w:rStyle w:val="26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10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20" w:lineRule="exact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17.57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23.16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29.16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53.6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83.1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73.1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826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92.8</w:t>
                                  </w:r>
                                </w:p>
                              </w:tc>
                            </w:tr>
                          </w:tbl>
                          <w:p w:rsidR="00000000" w:rsidRDefault="000648B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margin-left:13.5pt;margin-top:0;width:670.95pt;height:453.9pt;z-index:251684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ivtA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5"/>
                        <w:gridCol w:w="954"/>
                        <w:gridCol w:w="468"/>
                        <w:gridCol w:w="900"/>
                        <w:gridCol w:w="1008"/>
                        <w:gridCol w:w="1008"/>
                        <w:gridCol w:w="990"/>
                        <w:gridCol w:w="1008"/>
                        <w:gridCol w:w="1008"/>
                        <w:gridCol w:w="1008"/>
                        <w:gridCol w:w="1008"/>
                        <w:gridCol w:w="990"/>
                        <w:gridCol w:w="1008"/>
                        <w:gridCol w:w="102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1"/>
                          <w:jc w:val="center"/>
                        </w:trPr>
                        <w:tc>
                          <w:tcPr>
                            <w:tcW w:w="335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 xml:space="preserve">Роьба. </w:t>
                            </w:r>
                            <w:r>
                              <w:rPr>
                                <w:rStyle w:val="29pt2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 12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rStyle w:val="25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М20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М24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мзо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М36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М42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М48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>MS6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рэ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1.75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9pt2"/>
                                <w:color w:val="000000"/>
                              </w:rPr>
                              <w:t>^есш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зе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&lt;4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153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29pt2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0.60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0 2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&lt;*</w:t>
                            </w:r>
                            <w:r>
                              <w:rPr>
                                <w:rStyle w:val="29pt"/>
                                <w:color w:val="000000"/>
                                <w:vertAlign w:val="subscri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t xml:space="preserve"> более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13.7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17.7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22.4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26.4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ЗЭ.4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39.4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45.8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52.6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 xml:space="preserve">номин. 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12,00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16,00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24.00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36.00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56.00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64.00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1173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15.73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19.67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2367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11.57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15.57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19.48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23.48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2948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>3S38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41.38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47.38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55.26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6326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16.63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22.49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26.19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33.61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16.47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27,7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33.25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42.75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51.11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59.95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да.45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78.66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88.16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Style w:val="26pt"/>
                                <w:color w:val="000000"/>
                                <w:vertAlign w:val="superscript"/>
                              </w:rPr>
                              <w:t>е</w:t>
                            </w:r>
                            <w:r>
                              <w:rPr>
                                <w:rStyle w:val="26p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26pt"/>
                                <w:color w:val="000000"/>
                              </w:rPr>
                              <w:t>■</w:t>
                            </w:r>
                            <w:r>
                              <w:rPr>
                                <w:rStyle w:val="26pt"/>
                                <w:color w:val="000000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20ЛЭ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26.75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33.53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3968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19.65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26.17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32.95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39.55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5065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60.79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713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826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93.56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104.86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29pt2"/>
                                <w:color w:val="000000"/>
                                <w:lang w:val="en-US" w:eastAsia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29pt2"/>
                                <w:color w:val="00000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номин.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18.7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22.5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ТОЧЮСТИ</w:t>
                            </w:r>
                          </w:p>
                        </w:tc>
                        <w:tc>
                          <w:tcPr>
                            <w:tcW w:w="4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7.68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10.18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12.715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15.215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7.32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962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12685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14.785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4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7.79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10.29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12.85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1535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19.12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22.92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26.42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30.42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40.5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721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9.71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12.15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14.65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1828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22.06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25.58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29.58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39.5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5.12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667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8.6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1035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5.05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861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1036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12.8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1548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17.91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20.71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24.15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2765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29pt2"/>
                                <w:color w:val="00000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10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4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  <w:lang w:val="en-US" w:eastAsia="en-US"/>
                              </w:rPr>
                              <w:t>s'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 xml:space="preserve">номин. </w:t>
                            </w:r>
                            <w:r>
                              <w:rPr>
                                <w:rStyle w:val="26pt"/>
                                <w:color w:val="000000"/>
                              </w:rPr>
                              <w:t xml:space="preserve">» 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24.00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36 60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55.0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656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95.0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17.73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23.67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29.67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3538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  <w:r>
                              <w:rPr>
                                <w:rStyle w:val="26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10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9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20" w:lineRule="exact"/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17.57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23.16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29.16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53.6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83.1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73.1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826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92.8</w:t>
                            </w:r>
                          </w:p>
                        </w:tc>
                      </w:tr>
                    </w:tbl>
                    <w:p w:rsidR="00000000" w:rsidRDefault="000648B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5888" behindDoc="0" locked="0" layoutInCell="1" allowOverlap="1">
                <wp:simplePos x="0" y="0"/>
                <wp:positionH relativeFrom="margin">
                  <wp:posOffset>8901430</wp:posOffset>
                </wp:positionH>
                <wp:positionV relativeFrom="paragraph">
                  <wp:posOffset>4229100</wp:posOffset>
                </wp:positionV>
                <wp:extent cx="162560" cy="1520190"/>
                <wp:effectExtent l="0" t="0" r="3810" b="3810"/>
                <wp:wrapNone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7" w:name="bookmark12"/>
                            <w:r>
                              <w:rPr>
                                <w:rStyle w:val="420ptExact"/>
                                <w:color w:val="000000"/>
                              </w:rPr>
                              <w:t>ГОСТРИСО</w:t>
                            </w:r>
                            <w:r>
                              <w:rPr>
                                <w:rStyle w:val="42Exact"/>
                                <w:color w:val="000000"/>
                              </w:rPr>
                              <w:t xml:space="preserve"> 4014—2013</w:t>
                            </w:r>
                            <w:bookmarkEnd w:id="17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2" type="#_x0000_t202" style="position:absolute;margin-left:700.9pt;margin-top:333pt;width:12.8pt;height:119.7pt;z-index:251685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" filled="f" stroked="f">
                <v:textbox style="layout-flow:vertical" inset="0,0,0,0">
                  <w:txbxContent>
                    <w:p w:rsidR="00000000" w:rsidRDefault="000648BA">
                      <w:pPr>
                        <w:pStyle w:val="4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8" w:name="bookmark12"/>
                      <w:r>
                        <w:rPr>
                          <w:rStyle w:val="420ptExact"/>
                          <w:color w:val="000000"/>
                        </w:rPr>
                        <w:t>ГОСТРИСО</w:t>
                      </w:r>
                      <w:r>
                        <w:rPr>
                          <w:rStyle w:val="42Exact"/>
                          <w:color w:val="000000"/>
                        </w:rPr>
                        <w:t xml:space="preserve"> 4014—2013</w:t>
                      </w:r>
                      <w:bookmarkEnd w:id="1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584" w:lineRule="exact"/>
        <w:rPr>
          <w:color w:val="auto"/>
        </w:rPr>
      </w:pPr>
    </w:p>
    <w:p w:rsidR="00000000" w:rsidRDefault="000648BA">
      <w:pPr>
        <w:rPr>
          <w:color w:val="auto"/>
          <w:sz w:val="2"/>
          <w:szCs w:val="2"/>
        </w:rPr>
        <w:sectPr w:rsidR="00000000">
          <w:pgSz w:w="16840" w:h="11900" w:orient="landscape"/>
          <w:pgMar w:top="1537" w:right="1364" w:bottom="1411" w:left="1202" w:header="0" w:footer="3" w:gutter="0"/>
          <w:cols w:space="720"/>
          <w:noEndnote/>
          <w:docGrid w:linePitch="360"/>
        </w:sectPr>
      </w:pPr>
    </w:p>
    <w:p w:rsidR="00000000" w:rsidRDefault="002D6E2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69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148590</wp:posOffset>
                </wp:positionV>
                <wp:extent cx="8509635" cy="5913120"/>
                <wp:effectExtent l="635" t="0" r="0" b="3175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635" cy="591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7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Exact1"/>
                                <w:color w:val="000000"/>
                              </w:rPr>
                              <w:t>В миллиметрах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585"/>
                              <w:gridCol w:w="558"/>
                              <w:gridCol w:w="684"/>
                              <w:gridCol w:w="756"/>
                              <w:gridCol w:w="684"/>
                              <w:gridCol w:w="504"/>
                              <w:gridCol w:w="522"/>
                              <w:gridCol w:w="504"/>
                              <w:gridCol w:w="630"/>
                              <w:gridCol w:w="522"/>
                              <w:gridCol w:w="558"/>
                              <w:gridCol w:w="522"/>
                              <w:gridCol w:w="612"/>
                              <w:gridCol w:w="459"/>
                              <w:gridCol w:w="459"/>
                              <w:gridCol w:w="450"/>
                              <w:gridCol w:w="612"/>
                              <w:gridCol w:w="468"/>
                              <w:gridCol w:w="441"/>
                              <w:gridCol w:w="459"/>
                              <w:gridCol w:w="567"/>
                              <w:gridCol w:w="459"/>
                              <w:gridCol w:w="450"/>
                              <w:gridCol w:w="46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1"/>
                                <w:jc w:val="center"/>
                              </w:trPr>
                              <w:tc>
                                <w:tcPr>
                                  <w:tcW w:w="305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Резьбе.</w:t>
                                  </w:r>
                                  <w:r>
                                    <w:rPr>
                                      <w:rStyle w:val="288"/>
                                      <w:color w:val="000000"/>
                                      <w:lang w:val="en-US" w:eastAsia="en-US"/>
                                    </w:rPr>
                                    <w:t>tf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М12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М1в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М24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МЗО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мзв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М&lt;2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М48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М56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Класс то'мости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1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ном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ив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'е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лев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'в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&gt;*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'в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'в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'е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</w:t>
                                  </w: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70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49.5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50.5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11.25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54.4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55.6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53.5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56.5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59.4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60.6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58.5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61.5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2125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64,4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65.6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63.5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665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2625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69.4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70.6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665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715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3125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79.4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60.6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785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81.5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4125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21.5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69.3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90.7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68.25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91.75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5125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31.5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99.3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100.7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98.25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101.75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6125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41,5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109.3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110.7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10825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111.75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7125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51.5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26.5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119.3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120.7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118.25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121.75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81.25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61.5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36.5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7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129.2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1306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65.5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40.5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7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139.2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1406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380" w:lineRule="exact"/>
                                    <w:ind w:left="48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  <w:color w:val="00000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Style w:val="210pt"/>
                                      <w:color w:val="000000"/>
                                      <w:vertAlign w:val="superscript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75.5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50.5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149.2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1506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85.5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60.5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95.5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1155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905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615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197.7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202.3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135.5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110.5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61.5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217.7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222.3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117.5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88.5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55.5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237.7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2423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137.5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1085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755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2574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262.6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157.5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1285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955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107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277.4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282,6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177.5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148.5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1155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297.4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302,6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197.5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166.5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135.5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147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317.15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32265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168.5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155.5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337.15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34265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206.5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175.5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8"/>
                                      <w:color w:val="000000"/>
                                    </w:rPr>
                                    <w:t>187</w:t>
                                  </w:r>
                                </w:p>
                              </w:tc>
                            </w:tr>
                          </w:tbl>
                          <w:p w:rsidR="00000000" w:rsidRDefault="000648B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.05pt;margin-top:11.7pt;width:670.05pt;height:465.6pt;z-index:251686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uGtQ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7"/>
                        <w:shd w:val="clear" w:color="auto" w:fill="auto"/>
                        <w:spacing w:line="180" w:lineRule="exact"/>
                        <w:jc w:val="right"/>
                      </w:pPr>
                      <w:r>
                        <w:rPr>
                          <w:rStyle w:val="2Exact1"/>
                          <w:color w:val="000000"/>
                        </w:rPr>
                        <w:t>В миллиметрах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585"/>
                        <w:gridCol w:w="558"/>
                        <w:gridCol w:w="684"/>
                        <w:gridCol w:w="756"/>
                        <w:gridCol w:w="684"/>
                        <w:gridCol w:w="504"/>
                        <w:gridCol w:w="522"/>
                        <w:gridCol w:w="504"/>
                        <w:gridCol w:w="630"/>
                        <w:gridCol w:w="522"/>
                        <w:gridCol w:w="558"/>
                        <w:gridCol w:w="522"/>
                        <w:gridCol w:w="612"/>
                        <w:gridCol w:w="459"/>
                        <w:gridCol w:w="459"/>
                        <w:gridCol w:w="450"/>
                        <w:gridCol w:w="612"/>
                        <w:gridCol w:w="468"/>
                        <w:gridCol w:w="441"/>
                        <w:gridCol w:w="459"/>
                        <w:gridCol w:w="567"/>
                        <w:gridCol w:w="459"/>
                        <w:gridCol w:w="450"/>
                        <w:gridCol w:w="46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1"/>
                          <w:jc w:val="center"/>
                        </w:trPr>
                        <w:tc>
                          <w:tcPr>
                            <w:tcW w:w="305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Резьбе.</w:t>
                            </w:r>
                            <w:r>
                              <w:rPr>
                                <w:rStyle w:val="288"/>
                                <w:color w:val="000000"/>
                                <w:lang w:val="en-US" w:eastAsia="en-US"/>
                              </w:rPr>
                              <w:t>tf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М12</w:t>
                            </w:r>
                          </w:p>
                        </w:tc>
                        <w:tc>
                          <w:tcPr>
                            <w:tcW w:w="10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М1в</w:t>
                            </w:r>
                          </w:p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М20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М24</w:t>
                            </w:r>
                          </w:p>
                        </w:tc>
                        <w:tc>
                          <w:tcPr>
                            <w:tcW w:w="10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МЗО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мзв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М&lt;2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М48</w:t>
                            </w:r>
                          </w:p>
                        </w:tc>
                        <w:tc>
                          <w:tcPr>
                            <w:tcW w:w="10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М56</w:t>
                            </w:r>
                          </w:p>
                        </w:tc>
                        <w:tc>
                          <w:tcPr>
                            <w:tcW w:w="9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8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Класс то'мости</w:t>
                            </w:r>
                          </w:p>
                        </w:tc>
                        <w:tc>
                          <w:tcPr>
                            <w:tcW w:w="68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52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52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5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52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61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61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44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1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ном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ив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'е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лев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'в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&gt;*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'в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'в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'е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</w:t>
                            </w:r>
                            <w:r>
                              <w:rPr>
                                <w:rStyle w:val="288"/>
                                <w:color w:val="000000"/>
                              </w:rPr>
                              <w:t>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70"/>
                                <w:color w:val="000000"/>
                              </w:rPr>
                              <w:t>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270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49.5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50.5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11.25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54.4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55.6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53.5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56.5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59.4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60.6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58.5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61.5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2125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64,4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65.6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63.5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665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2625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69.4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70.6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665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715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3125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79.4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60.6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785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81.5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4125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21.5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69.3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90.7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68.25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91.75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5125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31.5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99.3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100.7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98.25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101.75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6125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41,5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109.3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110.7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10825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111.75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7125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51.5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26.5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119.3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120.7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118.25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121.75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81.25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61.5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36.5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7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129.2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1306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65.5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40.5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7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139.2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1406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380" w:lineRule="exact"/>
                              <w:ind w:left="480"/>
                              <w:jc w:val="left"/>
                            </w:pPr>
                            <w:r>
                              <w:rPr>
                                <w:rStyle w:val="219pt"/>
                                <w:color w:val="000000"/>
                              </w:rPr>
                              <w:t xml:space="preserve">I </w:t>
                            </w:r>
                            <w:r>
                              <w:rPr>
                                <w:rStyle w:val="210pt"/>
                                <w:color w:val="000000"/>
                                <w:vertAlign w:val="superscript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75.5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50.5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149.2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1506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85.5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60.5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95.5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1155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905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615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197.7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202.3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135.5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110.5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61.5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217.7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222.3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117.5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88.5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55.5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237.7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2423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137.5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1085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755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2574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262.6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157.5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1285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955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107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277.4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282,6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177.5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148.5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1155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297.4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302,6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197.5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166.5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135.5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147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317.15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32265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168.5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155.5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337.15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34265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206.5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175.5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8"/>
                                <w:color w:val="000000"/>
                              </w:rPr>
                              <w:t>187</w:t>
                            </w:r>
                          </w:p>
                        </w:tc>
                      </w:tr>
                    </w:tbl>
                    <w:p w:rsidR="00000000" w:rsidRDefault="000648B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7936" behindDoc="0" locked="0" layoutInCell="1" allowOverlap="1">
                <wp:simplePos x="0" y="0"/>
                <wp:positionH relativeFrom="margin">
                  <wp:posOffset>8919845</wp:posOffset>
                </wp:positionH>
                <wp:positionV relativeFrom="paragraph">
                  <wp:posOffset>0</wp:posOffset>
                </wp:positionV>
                <wp:extent cx="161290" cy="1520190"/>
                <wp:effectExtent l="4445" t="0" r="0" b="3810"/>
                <wp:wrapNone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43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19" w:name="bookmark13"/>
                            <w:r>
                              <w:rPr>
                                <w:rStyle w:val="40ptExact"/>
                              </w:rPr>
                              <w:t>ГОСТРИСО</w:t>
                            </w:r>
                            <w:r>
                              <w:rPr>
                                <w:rStyle w:val="4Exact"/>
                                <w:color w:val="000000"/>
                              </w:rPr>
                              <w:t xml:space="preserve"> 4014—2013</w:t>
                            </w:r>
                            <w:bookmarkEnd w:id="19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margin-left:702.35pt;margin-top:0;width:12.7pt;height:119.7pt;z-index:251687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" filled="f" stroked="f">
                <v:textbox style="layout-flow:vertical" inset="0,0,0,0">
                  <w:txbxContent>
                    <w:p w:rsidR="00000000" w:rsidRDefault="000648BA">
                      <w:pPr>
                        <w:pStyle w:val="43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20" w:name="bookmark13"/>
                      <w:r>
                        <w:rPr>
                          <w:rStyle w:val="40ptExact"/>
                        </w:rPr>
                        <w:t>ГОСТРИСО</w:t>
                      </w:r>
                      <w:r>
                        <w:rPr>
                          <w:rStyle w:val="4Exact"/>
                          <w:color w:val="000000"/>
                        </w:rPr>
                        <w:t xml:space="preserve"> 4014—2013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rPr>
          <w:color w:val="auto"/>
          <w:sz w:val="2"/>
          <w:szCs w:val="2"/>
        </w:rPr>
        <w:sectPr w:rsidR="00000000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pgSz w:w="16840" w:h="11900" w:orient="landscape"/>
          <w:pgMar w:top="1825" w:right="1364" w:bottom="627" w:left="1175" w:header="0" w:footer="3" w:gutter="0"/>
          <w:cols w:space="720"/>
          <w:noEndnote/>
          <w:titlePg/>
          <w:docGrid w:linePitch="360"/>
        </w:sectPr>
      </w:pPr>
    </w:p>
    <w:p w:rsidR="00000000" w:rsidRDefault="002D6E2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8960" behindDoc="0" locked="0" layoutInCell="1" allowOverlap="1">
                <wp:simplePos x="0" y="0"/>
                <wp:positionH relativeFrom="margin">
                  <wp:posOffset>165735</wp:posOffset>
                </wp:positionH>
                <wp:positionV relativeFrom="paragraph">
                  <wp:posOffset>0</wp:posOffset>
                </wp:positionV>
                <wp:extent cx="8521065" cy="3272790"/>
                <wp:effectExtent l="3810" t="0" r="0" b="0"/>
                <wp:wrapNone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065" cy="327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720"/>
                              <w:gridCol w:w="711"/>
                              <w:gridCol w:w="729"/>
                              <w:gridCol w:w="684"/>
                              <w:gridCol w:w="450"/>
                              <w:gridCol w:w="468"/>
                              <w:gridCol w:w="450"/>
                              <w:gridCol w:w="450"/>
                              <w:gridCol w:w="450"/>
                              <w:gridCol w:w="450"/>
                              <w:gridCol w:w="468"/>
                              <w:gridCol w:w="450"/>
                              <w:gridCol w:w="450"/>
                              <w:gridCol w:w="450"/>
                              <w:gridCol w:w="540"/>
                              <w:gridCol w:w="558"/>
                              <w:gridCol w:w="540"/>
                              <w:gridCol w:w="540"/>
                              <w:gridCol w:w="540"/>
                              <w:gridCol w:w="558"/>
                              <w:gridCol w:w="540"/>
                              <w:gridCol w:w="540"/>
                              <w:gridCol w:w="540"/>
                              <w:gridCol w:w="57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1"/>
                                <w:jc w:val="center"/>
                              </w:trPr>
                              <w:tc>
                                <w:tcPr>
                                  <w:tcW w:w="341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PejfcCa,tf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М20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М24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МЗО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М36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М42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М48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М56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Класс точности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18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40" w:lineRule="exact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MO*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МИН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мвн**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воле*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м*е*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Gone*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9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н««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'9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60</w:t>
                                  </w: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лов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9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9"/>
                                      <w:color w:val="000000"/>
                                    </w:rPr>
                                    <w:t>’я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9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vertAlign w:val="superscript"/>
                                    </w:rPr>
                                    <w:t>;</w:t>
                                  </w: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9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9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*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9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9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ме-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*9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бо-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9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лее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357.15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362,65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228.5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195.5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207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377.15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362.85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248.5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259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215.5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387.15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402.85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268.5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235.5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247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41685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423.15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2888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255.5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436 85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443.15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3085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319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275.5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287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45685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463.15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2955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277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307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476 85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483.15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359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3155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  <w:lang w:val="en-US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49685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503.15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3355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363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347</w:t>
                                  </w:r>
                                </w:p>
                              </w:tc>
                            </w:tr>
                          </w:tbl>
                          <w:p w:rsidR="00000000" w:rsidRDefault="000648B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5" type="#_x0000_t202" style="position:absolute;margin-left:13.05pt;margin-top:0;width:670.95pt;height:257.7pt;z-index:251688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kptQIAALQFAAAOAAAAZHJzL2Uyb0RvYy54bWysVNuOmzAQfa/Uf7D8znJZI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720"/>
                        <w:gridCol w:w="711"/>
                        <w:gridCol w:w="729"/>
                        <w:gridCol w:w="684"/>
                        <w:gridCol w:w="450"/>
                        <w:gridCol w:w="468"/>
                        <w:gridCol w:w="450"/>
                        <w:gridCol w:w="450"/>
                        <w:gridCol w:w="450"/>
                        <w:gridCol w:w="450"/>
                        <w:gridCol w:w="468"/>
                        <w:gridCol w:w="450"/>
                        <w:gridCol w:w="450"/>
                        <w:gridCol w:w="450"/>
                        <w:gridCol w:w="540"/>
                        <w:gridCol w:w="558"/>
                        <w:gridCol w:w="540"/>
                        <w:gridCol w:w="540"/>
                        <w:gridCol w:w="540"/>
                        <w:gridCol w:w="558"/>
                        <w:gridCol w:w="540"/>
                        <w:gridCol w:w="540"/>
                        <w:gridCol w:w="540"/>
                        <w:gridCol w:w="57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1"/>
                          <w:jc w:val="center"/>
                        </w:trPr>
                        <w:tc>
                          <w:tcPr>
                            <w:tcW w:w="341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PejfcCa,tf</w:t>
                            </w:r>
                          </w:p>
                        </w:tc>
                        <w:tc>
                          <w:tcPr>
                            <w:tcW w:w="9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М12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М16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М20</w:t>
                            </w:r>
                          </w:p>
                        </w:tc>
                        <w:tc>
                          <w:tcPr>
                            <w:tcW w:w="9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М24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МЗО</w:t>
                            </w:r>
                          </w:p>
                        </w:tc>
                        <w:tc>
                          <w:tcPr>
                            <w:tcW w:w="1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М36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М42</w:t>
                            </w:r>
                          </w:p>
                        </w:tc>
                        <w:tc>
                          <w:tcPr>
                            <w:tcW w:w="1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М48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М56</w:t>
                            </w:r>
                          </w:p>
                        </w:tc>
                        <w:tc>
                          <w:tcPr>
                            <w:tcW w:w="11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Класс точности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18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40" w:lineRule="exact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MO*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МИН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мвн**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воле*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м*е*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Gone*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9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н««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'9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60</w:t>
                            </w: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лов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9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9"/>
                                <w:color w:val="000000"/>
                              </w:rPr>
                              <w:t>’я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9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  <w:vertAlign w:val="superscript"/>
                              </w:rPr>
                              <w:t>;</w:t>
                            </w:r>
                            <w:r>
                              <w:rPr>
                                <w:rStyle w:val="27pt"/>
                                <w:color w:val="000000"/>
                              </w:rPr>
                              <w:t>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9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9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*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9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9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ме-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*9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бо-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лее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357.15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362,65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228.5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195.5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207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377.15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362.85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248.5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259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215.5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387.15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402.85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268.5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279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235.5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247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41685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423.15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2888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255.5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436 85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443.15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3085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319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275.5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287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45685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463.15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2955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277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307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476 85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483.15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359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3155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8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  <w:lang w:val="en-US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49685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503.15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3355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363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347</w:t>
                            </w:r>
                          </w:p>
                        </w:tc>
                      </w:tr>
                    </w:tbl>
                    <w:p w:rsidR="00000000" w:rsidRDefault="000648B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9984" behindDoc="0" locked="0" layoutInCell="1" allowOverlap="1">
                <wp:simplePos x="0" y="0"/>
                <wp:positionH relativeFrom="margin">
                  <wp:posOffset>537210</wp:posOffset>
                </wp:positionH>
                <wp:positionV relativeFrom="paragraph">
                  <wp:posOffset>3239135</wp:posOffset>
                </wp:positionV>
                <wp:extent cx="4612005" cy="411480"/>
                <wp:effectExtent l="3810" t="635" r="3810" b="1270"/>
                <wp:wrapNone/>
                <wp:docPr id="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line="216" w:lineRule="exact"/>
                              <w:ind w:left="720"/>
                            </w:pPr>
                            <w:r>
                              <w:rPr>
                                <w:rStyle w:val="82ptExact"/>
                                <w:color w:val="000000"/>
                                <w:lang w:val="ru-RU" w:eastAsia="ru-RU"/>
                              </w:rPr>
                              <w:t>Примечание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 xml:space="preserve"> - Предпочтительные длины обозначены указанием значений </w:t>
                            </w:r>
                            <w:r>
                              <w:rPr>
                                <w:rStyle w:val="83"/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rStyle w:val="83"/>
                                <w:color w:val="000000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и /</w:t>
                            </w:r>
                            <w:r>
                              <w:rPr>
                                <w:rStyle w:val="8Exact"/>
                                <w:color w:val="000000"/>
                                <w:vertAlign w:val="subscript"/>
                                <w:lang w:val="ru-RU" w:eastAsia="ru-RU"/>
                              </w:rPr>
                              <w:t>д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: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br/>
                              <w:t>—для клаоса тснности А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. выше пунктирной, ступенчатой линии:</w:t>
                            </w:r>
                          </w:p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line="216" w:lineRule="exact"/>
                              <w:ind w:left="720"/>
                            </w:pP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———- —для класса тснности В. ниже пунктирной, ступенчатой линии.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6" type="#_x0000_t202" style="position:absolute;margin-left:42.3pt;margin-top:255.05pt;width:363.15pt;height:32.4pt;z-index:251689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80"/>
                        <w:shd w:val="clear" w:color="auto" w:fill="auto"/>
                        <w:spacing w:line="216" w:lineRule="exact"/>
                        <w:ind w:left="720"/>
                      </w:pPr>
                      <w:r>
                        <w:rPr>
                          <w:rStyle w:val="82ptExact"/>
                          <w:color w:val="000000"/>
                          <w:lang w:val="ru-RU" w:eastAsia="ru-RU"/>
                        </w:rPr>
                        <w:t>Примечание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 xml:space="preserve"> - Предпочтительные длины обозначены указанием значений </w:t>
                      </w:r>
                      <w:r>
                        <w:rPr>
                          <w:rStyle w:val="83"/>
                          <w:color w:val="000000"/>
                        </w:rPr>
                        <w:t>l</w:t>
                      </w:r>
                      <w:r>
                        <w:rPr>
                          <w:rStyle w:val="83"/>
                          <w:color w:val="000000"/>
                          <w:vertAlign w:val="subscript"/>
                        </w:rPr>
                        <w:t>s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и /</w:t>
                      </w:r>
                      <w:r>
                        <w:rPr>
                          <w:rStyle w:val="8Exact"/>
                          <w:color w:val="000000"/>
                          <w:vertAlign w:val="subscript"/>
                          <w:lang w:val="ru-RU" w:eastAsia="ru-RU"/>
                        </w:rPr>
                        <w:t>д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: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br/>
                        <w:t>—для клаоса тснности А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. выше пунктирной, ступенчатой линии:</w:t>
                      </w:r>
                    </w:p>
                    <w:p w:rsidR="00000000" w:rsidRDefault="000648BA">
                      <w:pPr>
                        <w:pStyle w:val="80"/>
                        <w:shd w:val="clear" w:color="auto" w:fill="auto"/>
                        <w:spacing w:line="216" w:lineRule="exact"/>
                        <w:ind w:left="720"/>
                      </w:pP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———- —для класса тснности В. ниже пунктирной, ступенчатой линии.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1008" behindDoc="0" locked="0" layoutInCell="1" allowOverlap="1">
                <wp:simplePos x="0" y="0"/>
                <wp:positionH relativeFrom="margin">
                  <wp:posOffset>525780</wp:posOffset>
                </wp:positionH>
                <wp:positionV relativeFrom="paragraph">
                  <wp:posOffset>3742055</wp:posOffset>
                </wp:positionV>
                <wp:extent cx="1583055" cy="925830"/>
                <wp:effectExtent l="1905" t="0" r="0" b="1905"/>
                <wp:wrapNone/>
                <wp:docPr id="5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8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53"/>
                              </w:tabs>
                              <w:spacing w:line="216" w:lineRule="exact"/>
                              <w:ind w:right="800" w:firstLine="0"/>
                            </w:pPr>
                            <w:r>
                              <w:rPr>
                                <w:rStyle w:val="89pt"/>
                                <w:color w:val="000000"/>
                                <w:lang w:val="ru-RU" w:eastAsia="ru-RU"/>
                              </w:rPr>
                              <w:t>Р-шаг резьбы;</w:t>
                            </w:r>
                            <w:r>
                              <w:rPr>
                                <w:rStyle w:val="89pt"/>
                                <w:color w:val="000000"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Style w:val="8Exact"/>
                                <w:color w:val="000000"/>
                                <w:vertAlign w:val="superscript"/>
                                <w:lang w:val="ru-RU" w:eastAsia="ru-RU"/>
                              </w:rPr>
                              <w:t>ь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для/_</w:t>
                            </w:r>
                            <w:r>
                              <w:rPr>
                                <w:rStyle w:val="8Exact"/>
                                <w:color w:val="000000"/>
                                <w:vertAlign w:val="subscript"/>
                                <w:lang w:val="ru-RU" w:eastAsia="ru-RU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 xml:space="preserve"> 5 125 мм;</w:t>
                            </w:r>
                          </w:p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tabs>
                                <w:tab w:val="left" w:pos="1638"/>
                              </w:tabs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8Exact"/>
                                <w:color w:val="000000"/>
                                <w:vertAlign w:val="superscript"/>
                                <w:lang w:val="ru-RU" w:eastAsia="ru-RU"/>
                              </w:rPr>
                              <w:t>с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дпя 125 мм &lt;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ab/>
                              <w:t>5 200 мм;</w:t>
                            </w:r>
                          </w:p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8Exact"/>
                                <w:color w:val="000000"/>
                                <w:vertAlign w:val="superscript"/>
                                <w:lang w:val="ru-RU" w:eastAsia="ru-RU"/>
                              </w:rPr>
                              <w:t>в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для/</w:t>
                            </w:r>
                            <w:r>
                              <w:rPr>
                                <w:rStyle w:val="8Exact"/>
                                <w:color w:val="000000"/>
                                <w:vertAlign w:val="subscript"/>
                                <w:lang w:val="ru-RU" w:eastAsia="ru-RU"/>
                              </w:rPr>
                              <w:t>ном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 xml:space="preserve"> &gt; 200 мм;</w:t>
                            </w:r>
                          </w:p>
                          <w:p w:rsidR="00000000" w:rsidRDefault="000648BA">
                            <w:pPr>
                              <w:pStyle w:val="8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53"/>
                                <w:tab w:val="left" w:pos="1152"/>
                              </w:tabs>
                              <w:spacing w:line="20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\vAitH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*мнн-</w:t>
                            </w:r>
                          </w:p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line="20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Vuaic 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 xml:space="preserve">” ^нои </w:t>
                            </w:r>
                            <w:r>
                              <w:rPr>
                                <w:rStyle w:val="83"/>
                                <w:color w:val="000000"/>
                                <w:lang w:val="ru-RU" w:eastAsia="ru-RU"/>
                              </w:rPr>
                              <w:t>~Ь-</w:t>
                            </w:r>
                          </w:p>
                          <w:p w:rsidR="00000000" w:rsidRDefault="000648BA">
                            <w:pPr>
                              <w:pStyle w:val="101"/>
                              <w:shd w:val="clear" w:color="auto" w:fill="auto"/>
                              <w:tabs>
                                <w:tab w:val="left" w:pos="1170"/>
                              </w:tabs>
                            </w:pPr>
                            <w:r>
                              <w:rPr>
                                <w:rStyle w:val="108"/>
                                <w:lang w:val="en-US" w:eastAsia="en-US"/>
                              </w:rPr>
                              <w:t>i</w:t>
                            </w:r>
                            <w:r>
                              <w:rPr>
                                <w:rStyle w:val="10Exact"/>
                                <w:color w:val="000000"/>
                                <w:lang w:val="en-US" w:eastAsia="en-US"/>
                              </w:rPr>
                              <w:t xml:space="preserve"> s 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10Exact"/>
                                <w:color w:val="000000"/>
                                <w:lang w:val="en-US" w:eastAsia="en-US"/>
                              </w:rPr>
                              <w:t xml:space="preserve">_ 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 xml:space="preserve">ц </w:t>
                            </w:r>
                            <w:r>
                              <w:rPr>
                                <w:rStyle w:val="10Exact"/>
                                <w:color w:val="000000"/>
                                <w:lang w:val="en-US" w:eastAsia="en-US"/>
                              </w:rPr>
                              <w:t>p</w:t>
                            </w:r>
                          </w:p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line="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8Exact0"/>
                                <w:color w:val="000000"/>
                              </w:rPr>
                              <w:t>s.i*h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 xml:space="preserve">д.мкс 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7" type="#_x0000_t202" style="position:absolute;margin-left:41.4pt;margin-top:294.65pt;width:124.65pt;height:72.9pt;z-index:251691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8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153"/>
                        </w:tabs>
                        <w:spacing w:line="216" w:lineRule="exact"/>
                        <w:ind w:right="800" w:firstLine="0"/>
                      </w:pPr>
                      <w:r>
                        <w:rPr>
                          <w:rStyle w:val="89pt"/>
                          <w:color w:val="000000"/>
                          <w:lang w:val="ru-RU" w:eastAsia="ru-RU"/>
                        </w:rPr>
                        <w:t>Р-шаг резьбы;</w:t>
                      </w:r>
                      <w:r>
                        <w:rPr>
                          <w:rStyle w:val="89pt"/>
                          <w:color w:val="000000"/>
                          <w:lang w:val="ru-RU" w:eastAsia="ru-RU"/>
                        </w:rPr>
                        <w:br/>
                      </w:r>
                      <w:r>
                        <w:rPr>
                          <w:rStyle w:val="8Exact"/>
                          <w:color w:val="000000"/>
                          <w:vertAlign w:val="superscript"/>
                          <w:lang w:val="ru-RU" w:eastAsia="ru-RU"/>
                        </w:rPr>
                        <w:t>ь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для/_</w:t>
                      </w:r>
                      <w:r>
                        <w:rPr>
                          <w:rStyle w:val="8Exact"/>
                          <w:color w:val="000000"/>
                          <w:vertAlign w:val="subscript"/>
                          <w:lang w:val="ru-RU" w:eastAsia="ru-RU"/>
                        </w:rPr>
                        <w:t>м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 xml:space="preserve"> 5 125 мм;</w:t>
                      </w:r>
                    </w:p>
                    <w:p w:rsidR="00000000" w:rsidRDefault="000648BA">
                      <w:pPr>
                        <w:pStyle w:val="80"/>
                        <w:shd w:val="clear" w:color="auto" w:fill="auto"/>
                        <w:tabs>
                          <w:tab w:val="left" w:pos="1638"/>
                        </w:tabs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8Exact"/>
                          <w:color w:val="000000"/>
                          <w:vertAlign w:val="superscript"/>
                          <w:lang w:val="ru-RU" w:eastAsia="ru-RU"/>
                        </w:rPr>
                        <w:t>с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дпя 125 мм &lt;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ab/>
                        <w:t>5 200 мм;</w:t>
                      </w:r>
                    </w:p>
                    <w:p w:rsidR="00000000" w:rsidRDefault="000648BA">
                      <w:pPr>
                        <w:pStyle w:val="80"/>
                        <w:shd w:val="clear" w:color="auto" w:fill="auto"/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8Exact"/>
                          <w:color w:val="000000"/>
                          <w:vertAlign w:val="superscript"/>
                          <w:lang w:val="ru-RU" w:eastAsia="ru-RU"/>
                        </w:rPr>
                        <w:t>в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для/</w:t>
                      </w:r>
                      <w:r>
                        <w:rPr>
                          <w:rStyle w:val="8Exact"/>
                          <w:color w:val="000000"/>
                          <w:vertAlign w:val="subscript"/>
                          <w:lang w:val="ru-RU" w:eastAsia="ru-RU"/>
                        </w:rPr>
                        <w:t>ном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 xml:space="preserve"> &gt; 200 мм;</w:t>
                      </w:r>
                    </w:p>
                    <w:p w:rsidR="00000000" w:rsidRDefault="000648BA">
                      <w:pPr>
                        <w:pStyle w:val="8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153"/>
                          <w:tab w:val="left" w:pos="1152"/>
                        </w:tabs>
                        <w:spacing w:line="207" w:lineRule="exact"/>
                        <w:ind w:firstLine="0"/>
                        <w:jc w:val="both"/>
                      </w:pPr>
                      <w:r>
                        <w:rPr>
                          <w:rStyle w:val="8Exact"/>
                          <w:color w:val="000000"/>
                        </w:rPr>
                        <w:t>\vAitH</w:t>
                      </w:r>
                      <w:r>
                        <w:rPr>
                          <w:rStyle w:val="8Exact"/>
                          <w:color w:val="000000"/>
                        </w:rPr>
                        <w:tab/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*мнн-</w:t>
                      </w:r>
                    </w:p>
                    <w:p w:rsidR="00000000" w:rsidRDefault="000648BA">
                      <w:pPr>
                        <w:pStyle w:val="80"/>
                        <w:shd w:val="clear" w:color="auto" w:fill="auto"/>
                        <w:spacing w:line="207" w:lineRule="exact"/>
                        <w:ind w:firstLine="0"/>
                        <w:jc w:val="both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Vuaic 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 xml:space="preserve">” ^нои </w:t>
                      </w:r>
                      <w:r>
                        <w:rPr>
                          <w:rStyle w:val="83"/>
                          <w:color w:val="000000"/>
                          <w:lang w:val="ru-RU" w:eastAsia="ru-RU"/>
                        </w:rPr>
                        <w:t>~Ь-</w:t>
                      </w:r>
                    </w:p>
                    <w:p w:rsidR="00000000" w:rsidRDefault="000648BA">
                      <w:pPr>
                        <w:pStyle w:val="101"/>
                        <w:shd w:val="clear" w:color="auto" w:fill="auto"/>
                        <w:tabs>
                          <w:tab w:val="left" w:pos="1170"/>
                        </w:tabs>
                      </w:pPr>
                      <w:r>
                        <w:rPr>
                          <w:rStyle w:val="108"/>
                          <w:lang w:val="en-US" w:eastAsia="en-US"/>
                        </w:rPr>
                        <w:t>i</w:t>
                      </w:r>
                      <w:r>
                        <w:rPr>
                          <w:rStyle w:val="10Exact"/>
                          <w:color w:val="000000"/>
                          <w:lang w:val="en-US" w:eastAsia="en-US"/>
                        </w:rPr>
                        <w:t xml:space="preserve"> s </w:t>
                      </w:r>
                      <w:r>
                        <w:rPr>
                          <w:rStyle w:val="10Exact"/>
                          <w:color w:val="000000"/>
                        </w:rPr>
                        <w:t>/</w:t>
                      </w:r>
                      <w:r>
                        <w:rPr>
                          <w:rStyle w:val="10Exact"/>
                          <w:color w:val="000000"/>
                        </w:rPr>
                        <w:tab/>
                      </w:r>
                      <w:r>
                        <w:rPr>
                          <w:rStyle w:val="10Exact"/>
                          <w:color w:val="000000"/>
                          <w:lang w:val="en-US" w:eastAsia="en-US"/>
                        </w:rPr>
                        <w:t xml:space="preserve">_ </w:t>
                      </w:r>
                      <w:r>
                        <w:rPr>
                          <w:rStyle w:val="10Exact"/>
                          <w:color w:val="000000"/>
                        </w:rPr>
                        <w:t xml:space="preserve">ц </w:t>
                      </w:r>
                      <w:r>
                        <w:rPr>
                          <w:rStyle w:val="10Exact"/>
                          <w:color w:val="000000"/>
                          <w:lang w:val="en-US" w:eastAsia="en-US"/>
                        </w:rPr>
                        <w:t>p</w:t>
                      </w:r>
                    </w:p>
                    <w:p w:rsidR="00000000" w:rsidRDefault="000648BA">
                      <w:pPr>
                        <w:pStyle w:val="80"/>
                        <w:shd w:val="clear" w:color="auto" w:fill="auto"/>
                        <w:spacing w:line="90" w:lineRule="exact"/>
                        <w:ind w:firstLine="0"/>
                        <w:jc w:val="both"/>
                      </w:pPr>
                      <w:r>
                        <w:rPr>
                          <w:rStyle w:val="8Exact0"/>
                          <w:color w:val="000000"/>
                        </w:rPr>
                        <w:t>s.i*h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</w:t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 xml:space="preserve">д.мкс </w:t>
                      </w:r>
                      <w:r>
                        <w:rPr>
                          <w:rStyle w:val="8Exact"/>
                          <w:color w:val="000000"/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2032" behindDoc="0" locked="0" layoutInCell="1" allowOverlap="1">
                <wp:simplePos x="0" y="0"/>
                <wp:positionH relativeFrom="margin">
                  <wp:posOffset>8896985</wp:posOffset>
                </wp:positionH>
                <wp:positionV relativeFrom="paragraph">
                  <wp:posOffset>4274820</wp:posOffset>
                </wp:positionV>
                <wp:extent cx="161290" cy="1520190"/>
                <wp:effectExtent l="635" t="0" r="0" b="0"/>
                <wp:wrapNone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43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21" w:name="bookmark14"/>
                            <w:r>
                              <w:rPr>
                                <w:rStyle w:val="40ptExact"/>
                              </w:rPr>
                              <w:t>ГОСТРИСО</w:t>
                            </w:r>
                            <w:r>
                              <w:rPr>
                                <w:rStyle w:val="4Exac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4Exact"/>
                                <w:color w:val="000000"/>
                                <w:lang w:val="en-US" w:eastAsia="en-US"/>
                              </w:rPr>
                              <w:t>4014—2013</w:t>
                            </w:r>
                            <w:bookmarkEnd w:id="21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8" type="#_x0000_t202" style="position:absolute;margin-left:700.55pt;margin-top:336.6pt;width:12.7pt;height:119.7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" filled="f" stroked="f">
                <v:textbox style="layout-flow:vertical" inset="0,0,0,0">
                  <w:txbxContent>
                    <w:p w:rsidR="00000000" w:rsidRDefault="000648BA">
                      <w:pPr>
                        <w:pStyle w:val="43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22" w:name="bookmark14"/>
                      <w:r>
                        <w:rPr>
                          <w:rStyle w:val="40ptExact"/>
                        </w:rPr>
                        <w:t>ГОСТРИСО</w:t>
                      </w:r>
                      <w:r>
                        <w:rPr>
                          <w:rStyle w:val="4Exact"/>
                          <w:color w:val="000000"/>
                        </w:rPr>
                        <w:t xml:space="preserve"> </w:t>
                      </w:r>
                      <w:r>
                        <w:rPr>
                          <w:rStyle w:val="4Exact"/>
                          <w:color w:val="000000"/>
                          <w:lang w:val="en-US" w:eastAsia="en-US"/>
                        </w:rPr>
                        <w:t>4014—2013</w:t>
                      </w:r>
                      <w:bookmarkEnd w:id="2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656" w:lineRule="exact"/>
        <w:rPr>
          <w:color w:val="auto"/>
        </w:rPr>
      </w:pPr>
    </w:p>
    <w:p w:rsidR="00000000" w:rsidRDefault="000648BA">
      <w:pPr>
        <w:rPr>
          <w:color w:val="auto"/>
          <w:sz w:val="2"/>
          <w:szCs w:val="2"/>
        </w:rPr>
        <w:sectPr w:rsidR="00000000">
          <w:pgSz w:w="16840" w:h="11900" w:orient="landscape"/>
          <w:pgMar w:top="1465" w:right="1364" w:bottom="1411" w:left="1211" w:header="0" w:footer="3" w:gutter="0"/>
          <w:cols w:space="720"/>
          <w:noEndnote/>
          <w:docGrid w:linePitch="360"/>
        </w:sectPr>
      </w:pPr>
    </w:p>
    <w:p w:rsidR="00000000" w:rsidRDefault="000648BA">
      <w:pPr>
        <w:pStyle w:val="aa"/>
        <w:framePr w:w="9639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lastRenderedPageBreak/>
        <w:t>Таблица</w:t>
      </w:r>
      <w:r>
        <w:rPr>
          <w:rStyle w:val="a9"/>
          <w:color w:val="000000"/>
        </w:rPr>
        <w:t xml:space="preserve"> </w:t>
      </w:r>
      <w:r>
        <w:rPr>
          <w:rStyle w:val="2pt"/>
          <w:color w:val="000000"/>
        </w:rPr>
        <w:t>2-</w:t>
      </w:r>
      <w:r>
        <w:rPr>
          <w:rStyle w:val="a9"/>
          <w:color w:val="000000"/>
        </w:rPr>
        <w:t xml:space="preserve"> Дополнительные резьбы ограниченного применения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38"/>
        <w:gridCol w:w="684"/>
        <w:gridCol w:w="117"/>
        <w:gridCol w:w="648"/>
        <w:gridCol w:w="981"/>
        <w:gridCol w:w="576"/>
        <w:gridCol w:w="576"/>
        <w:gridCol w:w="576"/>
        <w:gridCol w:w="576"/>
        <w:gridCol w:w="594"/>
        <w:gridCol w:w="576"/>
        <w:gridCol w:w="576"/>
        <w:gridCol w:w="576"/>
        <w:gridCol w:w="576"/>
        <w:gridCol w:w="5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3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Резьба</w:t>
            </w:r>
            <w:r>
              <w:rPr>
                <w:rStyle w:val="286"/>
                <w:color w:val="000000"/>
              </w:rPr>
              <w:t>.</w:t>
            </w:r>
            <w:r>
              <w:rPr>
                <w:rStyle w:val="286"/>
                <w:color w:val="000000"/>
                <w:lang w:val="en-US" w:eastAsia="en-US"/>
              </w:rPr>
              <w:t>d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М3.5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М14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М1&amp;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М22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М27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6"/>
                <w:color w:val="000000"/>
              </w:rPr>
              <w:t>Р°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^справ-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  <w:lang w:val="en-US" w:eastAsia="en-US"/>
              </w:rPr>
              <w:t>b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С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  <w:lang w:val="en-US" w:eastAsia="en-US"/>
              </w:rPr>
              <w:t>d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С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0.15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4.1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15.7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20.2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24.4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30.4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6"/>
                <w:color w:val="000000"/>
                <w:lang w:val="en-US" w:eastAsia="en-US"/>
              </w:rPr>
              <w:t>&lt;*</w:t>
            </w:r>
            <w:r>
              <w:rPr>
                <w:rStyle w:val="286"/>
                <w:color w:val="000000"/>
                <w:vertAlign w:val="subscript"/>
                <w:lang w:val="en-US" w:eastAsia="en-US"/>
              </w:rPr>
              <w:t>s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номин. = не более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3.50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14.00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18.00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22.0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27.00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3.32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13.73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17.73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21.67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3,20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13.57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17.57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21.48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26.48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6"/>
                <w:color w:val="000000"/>
                <w:lang w:val="en-US" w:eastAsia="en-US"/>
              </w:rPr>
              <w:t>*w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Класс</w:t>
            </w:r>
            <w:r>
              <w:rPr>
                <w:rStyle w:val="287"/>
                <w:color w:val="000000"/>
              </w:rPr>
              <w:t xml:space="preserve"> точности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5.07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19.64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25.34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31.71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4.95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19.15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24.85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31.35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6"/>
                <w:color w:val="000000"/>
              </w:rPr>
              <w:t>в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6.58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23.26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30.14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37.72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6.44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22.78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29.56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37.29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45.2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боле</w:t>
            </w:r>
            <w:r>
              <w:rPr>
                <w:rStyle w:val="287"/>
                <w:color w:val="000000"/>
              </w:rPr>
              <w:t>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6"/>
                <w:color w:val="000000"/>
              </w:rPr>
              <w:t>к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номин.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8.8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11.715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8.98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11.715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14.215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2.275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8.62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11.285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13.785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9.09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11.65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14.35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8.51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11.15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13.65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13.65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V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</w:t>
            </w:r>
            <w:r>
              <w:rPr>
                <w:rStyle w:val="287"/>
                <w:color w:val="000000"/>
              </w:rPr>
              <w:t>енее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1.59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6.03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7.9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9.65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1.54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5.96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7.81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9.56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г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мен</w:t>
            </w:r>
            <w:r>
              <w:rPr>
                <w:rStyle w:val="287"/>
                <w:color w:val="000000"/>
              </w:rPr>
              <w:t>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3"/>
                <w:color w:val="000000"/>
                <w:lang w:val="en-US" w:eastAsia="en-US"/>
              </w:rPr>
              <w:t>S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номин. = не более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6.00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21.00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27.00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34.00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26.67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33.38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26.67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33.38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53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5.70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20.16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26.16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Класс точн</w:t>
            </w:r>
            <w:r>
              <w:rPr>
                <w:rStyle w:val="287"/>
                <w:color w:val="000000"/>
              </w:rPr>
              <w:t>ости</w:t>
            </w:r>
          </w:p>
        </w:tc>
        <w:tc>
          <w:tcPr>
            <w:tcW w:w="57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"/>
                <w:color w:val="000000"/>
                <w:lang w:val="en-US" w:eastAsia="en-US"/>
              </w:rPr>
              <w:t>'*"V</w:t>
            </w:r>
            <w:r>
              <w:rPr>
                <w:rStyle w:val="285"/>
                <w:color w:val="000000"/>
                <w:vertAlign w:val="superscript"/>
                <w:lang w:val="en-US" w:eastAsia="en-US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"/>
                <w:color w:val="000000"/>
              </w:rPr>
              <w:t>А В</w:t>
            </w:r>
          </w:p>
        </w:tc>
        <w:tc>
          <w:tcPr>
            <w:tcW w:w="579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287"/>
                <w:color w:val="000000"/>
              </w:rPr>
              <w:t>нипон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6"/>
                <w:color w:val="000000"/>
              </w:rPr>
              <w:t>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3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®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18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I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180" w:after="0" w:line="189" w:lineRule="exact"/>
              <w:ind w:left="300"/>
              <w:jc w:val="left"/>
            </w:pPr>
            <w:r>
              <w:rPr>
                <w:rStyle w:val="287"/>
                <w:color w:val="000000"/>
              </w:rPr>
              <w:t>0)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89" w:lineRule="exact"/>
              <w:ind w:left="30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89" w:lineRule="exact"/>
              <w:ind w:left="30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7"/>
                <w:color w:val="000000"/>
              </w:rPr>
              <w:t>£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6"/>
                <w:color w:val="000000"/>
              </w:rPr>
              <w:t>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6"/>
                <w:color w:val="000000"/>
              </w:rPr>
              <w:t>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2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6"/>
                <w:color w:val="000000"/>
              </w:rPr>
              <w:t>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87"/>
                <w:color w:val="000000"/>
              </w:rPr>
              <w:t>о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£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6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и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60" w:after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ъ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2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18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*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180"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£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 «г-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98" w:lineRule="exact"/>
              <w:ind w:left="220"/>
              <w:jc w:val="left"/>
            </w:pPr>
            <w:r>
              <w:rPr>
                <w:rStyle w:val="287"/>
                <w:color w:val="000000"/>
              </w:rPr>
              <w:t>'9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98" w:lineRule="exact"/>
              <w:ind w:left="220"/>
              <w:jc w:val="left"/>
            </w:pPr>
            <w:r>
              <w:rPr>
                <w:rStyle w:val="284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98" w:lineRule="exact"/>
              <w:ind w:left="22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98" w:lineRule="exact"/>
              <w:ind w:left="22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£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60" w:line="170" w:lineRule="exact"/>
              <w:ind w:left="260"/>
              <w:jc w:val="left"/>
            </w:pPr>
            <w:r>
              <w:rPr>
                <w:rStyle w:val="286"/>
                <w:color w:val="000000"/>
              </w:rPr>
              <w:t>и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60" w:after="0" w:line="170" w:lineRule="exact"/>
              <w:ind w:left="260"/>
              <w:jc w:val="left"/>
            </w:pPr>
            <w:r>
              <w:rPr>
                <w:rStyle w:val="286"/>
                <w:color w:val="000000"/>
              </w:rPr>
              <w:t>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6"/>
                <w:color w:val="000000"/>
              </w:rPr>
              <w:t>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3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6"/>
                <w:color w:val="000000"/>
              </w:rPr>
              <w:t>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 «г-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6"/>
                <w:color w:val="000000"/>
              </w:rPr>
              <w:t>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  <w:lang w:val="en-US" w:eastAsia="en-US"/>
              </w:rPr>
              <w:t>I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«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4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4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3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®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6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'9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60" w:after="0" w:line="189" w:lineRule="exact"/>
              <w:ind w:left="240"/>
              <w:jc w:val="left"/>
            </w:pPr>
            <w:r>
              <w:rPr>
                <w:rStyle w:val="26pt3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89" w:lineRule="exact"/>
              <w:ind w:left="24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89" w:lineRule="exact"/>
              <w:ind w:left="240"/>
              <w:jc w:val="left"/>
            </w:pPr>
            <w:r>
              <w:rPr>
                <w:rStyle w:val="287"/>
                <w:color w:val="000000"/>
              </w:rPr>
              <w:t>£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£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19.58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20.42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7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24.58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25.42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12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7"/>
                <w:color w:val="000000"/>
              </w:rPr>
              <w:t>■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60" w:after="60" w:line="170" w:lineRule="exact"/>
            </w:pPr>
            <w:r>
              <w:rPr>
                <w:rStyle w:val="287"/>
                <w:color w:val="000000"/>
              </w:rPr>
              <w:t>1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tabs>
                <w:tab w:val="left" w:leader="underscore" w:pos="513"/>
                <w:tab w:val="left" w:leader="underscore" w:pos="1089"/>
              </w:tabs>
              <w:spacing w:before="60" w:after="0" w:line="170" w:lineRule="exact"/>
              <w:jc w:val="both"/>
            </w:pPr>
            <w:r>
              <w:rPr>
                <w:rStyle w:val="287"/>
                <w:color w:val="000000"/>
              </w:rPr>
              <w:tab/>
            </w:r>
            <w:r>
              <w:rPr>
                <w:rStyle w:val="287"/>
                <w:color w:val="000000"/>
              </w:rPr>
              <w:t>■</w:t>
            </w:r>
            <w:r>
              <w:rPr>
                <w:rStyle w:val="287"/>
                <w:color w:val="000000"/>
              </w:rPr>
              <w:tab/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tabs>
                <w:tab w:val="left" w:leader="underscore" w:pos="513"/>
                <w:tab w:val="left" w:leader="underscore" w:pos="1089"/>
              </w:tabs>
              <w:spacing w:before="60" w:after="0" w:line="170" w:lineRule="exact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29.58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30.42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17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34.5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35.5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40"/>
              <w:jc w:val="lef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22</w:t>
            </w:r>
          </w:p>
        </w:tc>
        <w:tc>
          <w:tcPr>
            <w:tcW w:w="4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6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Для размеров выше прерывающейся полужирной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7"/>
                <w:color w:val="000000"/>
              </w:rPr>
              <w:t xml:space="preserve">1 гтипаииаглй пииии погашайтютга МГП </w:t>
            </w:r>
            <w:r>
              <w:rPr>
                <w:rStyle w:val="286"/>
                <w:color w:val="000000"/>
              </w:rPr>
              <w:t>А(\Л7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39.5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40.5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38.75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41.25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4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44.5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45.5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43.75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46.25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52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49.5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50.5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48.75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51.25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tabs>
                <w:tab w:val="left" w:leader="hyphen" w:pos="513"/>
                <w:tab w:val="left" w:leader="hyphen" w:pos="1089"/>
              </w:tabs>
              <w:spacing w:after="60" w:line="170" w:lineRule="exact"/>
              <w:jc w:val="both"/>
            </w:pPr>
            <w:r>
              <w:rPr>
                <w:rStyle w:val="287"/>
                <w:color w:val="000000"/>
              </w:rPr>
              <w:tab/>
              <w:t>1</w:t>
            </w:r>
            <w:r>
              <w:rPr>
                <w:rStyle w:val="287"/>
                <w:color w:val="000000"/>
              </w:rPr>
              <w:tab/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tabs>
                <w:tab w:val="left" w:leader="hyphen" w:pos="513"/>
                <w:tab w:val="left" w:leader="hyphen" w:pos="1089"/>
              </w:tabs>
              <w:spacing w:after="0" w:line="261" w:lineRule="exact"/>
              <w:jc w:val="both"/>
            </w:pPr>
            <w:r>
              <w:rPr>
                <w:rStyle w:val="287"/>
                <w:color w:val="000000"/>
              </w:rPr>
              <w:tab/>
              <w:t>1</w:t>
            </w:r>
            <w:r>
              <w:rPr>
                <w:rStyle w:val="287"/>
                <w:color w:val="000000"/>
              </w:rPr>
              <w:tab/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261" w:lineRule="exact"/>
            </w:pPr>
            <w:r>
              <w:rPr>
                <w:rStyle w:val="287"/>
                <w:color w:val="000000"/>
              </w:rPr>
              <w:t>1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261" w:lineRule="exact"/>
            </w:pPr>
            <w:r>
              <w:rPr>
                <w:rStyle w:val="287"/>
                <w:color w:val="000000"/>
              </w:rPr>
              <w:t>1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54.4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55.6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53.5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56.5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59.4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60,6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58.5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61.5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! 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26</w:t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64.4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65.6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63.5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66.5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261" w:lineRule="exact"/>
            </w:pPr>
            <w:r>
              <w:rPr>
                <w:rStyle w:val="287"/>
                <w:color w:val="000000"/>
              </w:rPr>
              <w:t>1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261" w:lineRule="exact"/>
            </w:pPr>
            <w:r>
              <w:rPr>
                <w:rStyle w:val="287"/>
                <w:color w:val="000000"/>
              </w:rPr>
              <w:t>1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261" w:lineRule="exact"/>
            </w:pPr>
            <w:r>
              <w:rPr>
                <w:rStyle w:val="287"/>
                <w:color w:val="000000"/>
              </w:rPr>
              <w:t>1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69.4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70,6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68.5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71.5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15.5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28</w:t>
            </w:r>
          </w:p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38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  <w:jc w:val="left"/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  <w:jc w:val="left"/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79.4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80.6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78.5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81.5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25.5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89.3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90.7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88.25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91.75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• 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56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35.5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27.5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 xml:space="preserve">40 </w:t>
            </w:r>
            <w:r>
              <w:rPr>
                <w:rStyle w:val="286"/>
                <w:color w:val="000000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99.3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100.7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98.25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7"/>
                <w:color w:val="000000"/>
              </w:rPr>
              <w:t>101.75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1 56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37.5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50 1 25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109.3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right="140"/>
              <w:jc w:val="right"/>
            </w:pPr>
            <w:r>
              <w:rPr>
                <w:rStyle w:val="287"/>
                <w:color w:val="000000"/>
              </w:rPr>
              <w:t>110.7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108.25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7"/>
                <w:color w:val="000000"/>
              </w:rPr>
              <w:t>111.75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1 66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76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47.5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 xml:space="preserve">60 </w:t>
            </w:r>
            <w:r>
              <w:rPr>
                <w:rStyle w:val="287"/>
                <w:color w:val="000000"/>
                <w:lang w:val="en-US" w:eastAsia="en-US"/>
              </w:rPr>
              <w:t xml:space="preserve">i </w:t>
            </w:r>
            <w:r>
              <w:rPr>
                <w:rStyle w:val="287"/>
                <w:color w:val="000000"/>
              </w:rPr>
              <w:t>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39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50</w:t>
            </w:r>
          </w:p>
        </w:tc>
      </w:tr>
    </w:tbl>
    <w:p w:rsidR="00000000" w:rsidRDefault="000648BA">
      <w:pPr>
        <w:framePr w:w="9639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0648BA">
      <w:pPr>
        <w:rPr>
          <w:color w:val="auto"/>
          <w:sz w:val="2"/>
          <w:szCs w:val="2"/>
        </w:rPr>
      </w:pPr>
    </w:p>
    <w:p w:rsidR="00000000" w:rsidRDefault="000648BA">
      <w:pPr>
        <w:pStyle w:val="aa"/>
        <w:framePr w:w="9657" w:wrap="notBeside" w:vAnchor="text" w:hAnchor="text" w:xAlign="center" w:y="1"/>
        <w:shd w:val="clear" w:color="auto" w:fill="auto"/>
        <w:spacing w:line="170" w:lineRule="exact"/>
      </w:pPr>
      <w:r>
        <w:rPr>
          <w:rStyle w:val="a9"/>
          <w:color w:val="000000"/>
        </w:rPr>
        <w:lastRenderedPageBreak/>
        <w:t>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1665"/>
        <w:gridCol w:w="792"/>
        <w:gridCol w:w="999"/>
        <w:gridCol w:w="1044"/>
        <w:gridCol w:w="1008"/>
        <w:gridCol w:w="1206"/>
        <w:gridCol w:w="1188"/>
        <w:gridCol w:w="10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 xml:space="preserve">Рамба. </w:t>
            </w:r>
            <w:r>
              <w:rPr>
                <w:rStyle w:val="286"/>
                <w:color w:val="000000"/>
                <w:lang w:val="en-US" w:eastAsia="en-US"/>
              </w:rPr>
              <w:t>&lt;t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M3.S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Mt4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М1в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М22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М27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Р*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  <w:lang w:val="en-US" w:eastAsia="en-US"/>
              </w:rPr>
              <w:t>b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^слрзе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  <w:lang w:val="en-US" w:eastAsia="en-US"/>
              </w:rPr>
              <w:t>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  <w:lang w:val="en-US" w:eastAsia="en-US"/>
              </w:rPr>
              <w:t>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во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©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6"/>
                <w:color w:val="000000"/>
              </w:rPr>
              <w:t>С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15.7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20.2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24.4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30.4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номин.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= не более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3.50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14.00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18.00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27.00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86"/>
                <w:color w:val="000000"/>
                <w:lang w:val="en-US" w:eastAsia="en-US"/>
              </w:rPr>
              <w:t>d</w:t>
            </w:r>
            <w:r>
              <w:rPr>
                <w:rStyle w:val="286"/>
                <w:color w:val="000000"/>
                <w:vertAlign w:val="subscript"/>
                <w:lang w:val="en-US" w:eastAsia="en-US"/>
              </w:rPr>
              <w:t>s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3.32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13.73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17.73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21.67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 xml:space="preserve">Му </w:t>
            </w:r>
            <w:r>
              <w:rPr>
                <w:rStyle w:val="287"/>
                <w:color w:val="000000"/>
                <w:lang w:val="en-US" w:eastAsia="en-US"/>
              </w:rPr>
              <w:t>AIVntfO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3.20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13.57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17.57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21.48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26.48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6"/>
                <w:color w:val="000000"/>
                <w:lang w:val="en-US" w:eastAsia="en-US"/>
              </w:rPr>
              <w:t>ft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5,07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19.64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25.34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31.71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86"/>
                <w:color w:val="000000"/>
                <w:vertAlign w:val="superscript"/>
                <w:lang w:val="en-US" w:eastAsia="en-US"/>
              </w:rPr>
              <w:t>a</w:t>
            </w:r>
            <w:r>
              <w:rPr>
                <w:rStyle w:val="286"/>
                <w:color w:val="000000"/>
                <w:lang w:val="en-US" w:eastAsia="en-US"/>
              </w:rPr>
              <w:t>w</w:t>
            </w: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 xml:space="preserve">Пу </w:t>
            </w:r>
            <w:r>
              <w:rPr>
                <w:rStyle w:val="287"/>
                <w:color w:val="000000"/>
                <w:lang w:val="en-US" w:eastAsia="en-US"/>
              </w:rPr>
              <w:t>AltfnyU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4.95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19.15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24.85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31.35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6.58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23.26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30.14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37.72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6.44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22.78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29.56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37.29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45.2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6"/>
                <w:color w:val="000000"/>
                <w:lang w:val="en-US" w:eastAsia="en-US"/>
              </w:rPr>
              <w:t>U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</w:t>
            </w:r>
            <w:r>
              <w:rPr>
                <w:rStyle w:val="287"/>
                <w:color w:val="000000"/>
              </w:rPr>
              <w:t>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номин.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8.8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11.715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8.98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11,715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14.215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6"/>
                <w:color w:val="000000"/>
              </w:rPr>
              <w:t>к</w:t>
            </w: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2.275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8.62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11.285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13.785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9.09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14.35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17.35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D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8.51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13.65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13.65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1.59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6.03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7.9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9.65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1.54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5.96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7.81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9.56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11.66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r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0.8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номин»не более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6.00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21.00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27.00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34.00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26.67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33.38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26.67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33.38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5.70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20.16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26.16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40</w:t>
            </w:r>
          </w:p>
        </w:tc>
      </w:tr>
    </w:tbl>
    <w:p w:rsidR="00000000" w:rsidRDefault="000648BA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0648BA">
      <w:pPr>
        <w:rPr>
          <w:color w:val="auto"/>
          <w:sz w:val="2"/>
          <w:szCs w:val="2"/>
        </w:rPr>
      </w:pPr>
    </w:p>
    <w:p w:rsidR="00000000" w:rsidRDefault="000648BA">
      <w:pPr>
        <w:pStyle w:val="aa"/>
        <w:framePr w:w="9657" w:wrap="notBeside" w:vAnchor="text" w:hAnchor="text" w:xAlign="center" w:y="1"/>
        <w:shd w:val="clear" w:color="auto" w:fill="auto"/>
        <w:spacing w:line="170" w:lineRule="exact"/>
      </w:pPr>
      <w:r>
        <w:rPr>
          <w:rStyle w:val="a9"/>
          <w:color w:val="000000"/>
        </w:rPr>
        <w:t>Класс точности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846"/>
        <w:gridCol w:w="702"/>
        <w:gridCol w:w="936"/>
        <w:gridCol w:w="972"/>
        <w:gridCol w:w="558"/>
        <w:gridCol w:w="486"/>
        <w:gridCol w:w="486"/>
        <w:gridCol w:w="522"/>
        <w:gridCol w:w="684"/>
        <w:gridCol w:w="522"/>
        <w:gridCol w:w="666"/>
        <w:gridCol w:w="522"/>
        <w:gridCol w:w="522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V*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6"/>
                <w:color w:val="000000"/>
                <w:lang w:val="en-US" w:eastAsia="en-US"/>
              </w:rPr>
              <w:t>k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6"/>
                <w:color w:val="000000"/>
              </w:rPr>
              <w:t>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'</w:t>
            </w:r>
            <w:r>
              <w:rPr>
                <w:rStyle w:val="287"/>
                <w:color w:val="000000"/>
                <w:vertAlign w:val="subscript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6"/>
                <w:color w:val="000000"/>
                <w:lang w:val="en-US" w:eastAsia="en-US"/>
              </w:rPr>
              <w:t>k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'я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6"/>
                <w:color w:val="000000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6"/>
                <w:color w:val="000000"/>
              </w:rPr>
              <w:t>*9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287"/>
                <w:color w:val="000000"/>
              </w:rPr>
              <w:t>нипсн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right="340"/>
              <w:jc w:val="right"/>
            </w:pPr>
            <w:r>
              <w:rPr>
                <w:rStyle w:val="287"/>
                <w:color w:val="000000"/>
              </w:rPr>
              <w:t>8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right="340"/>
              <w:jc w:val="right"/>
            </w:pPr>
            <w:r>
              <w:rPr>
                <w:rStyle w:val="287"/>
                <w:color w:val="000000"/>
              </w:rPr>
              <w:t>8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3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8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8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right="200"/>
              <w:jc w:val="right"/>
            </w:pPr>
            <w:r>
              <w:rPr>
                <w:rStyle w:val="287"/>
                <w:color w:val="000000"/>
              </w:rPr>
              <w:t>3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8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8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7"/>
                <w:color w:val="000000"/>
              </w:rPr>
              <w:t>3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20" w:lineRule="exact"/>
              <w:ind w:right="160"/>
              <w:jc w:val="right"/>
            </w:pPr>
            <w:r>
              <w:rPr>
                <w:rStyle w:val="26pt2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right="160"/>
              <w:jc w:val="right"/>
            </w:pPr>
            <w:r>
              <w:rPr>
                <w:rStyle w:val="287"/>
                <w:color w:val="000000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7"/>
                <w:color w:val="000000"/>
              </w:rPr>
              <w:t>8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7"/>
                <w:color w:val="000000"/>
              </w:rPr>
              <w:t>8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7"/>
                <w:color w:val="000000"/>
              </w:rPr>
              <w:t>3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20" w:lineRule="exact"/>
              <w:ind w:left="300"/>
              <w:jc w:val="left"/>
            </w:pPr>
            <w:r>
              <w:rPr>
                <w:rStyle w:val="26pt2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7"/>
                <w:color w:val="000000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119.3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120.7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118.25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121.75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86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65.5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57.5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| 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129.2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130.8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80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69.5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82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61.5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87"/>
                <w:color w:val="000000"/>
              </w:rPr>
              <w:t xml:space="preserve">! </w:t>
            </w:r>
            <w:r>
              <w:rPr>
                <w:rStyle w:val="210pt1"/>
                <w:color w:val="000000"/>
                <w:vertAlign w:val="superscript"/>
              </w:rPr>
              <w:t>49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139.2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140.8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142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79.5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71.5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84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! 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149.2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150.8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6"/>
                <w:color w:val="000000"/>
              </w:rPr>
              <w:t>1</w:t>
            </w:r>
            <w:r>
              <w:rPr>
                <w:rStyle w:val="287"/>
                <w:color w:val="000000"/>
              </w:rPr>
              <w:t xml:space="preserve"> 89.5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81.5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94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! 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158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162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99.5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91,5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182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119.5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111.5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124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114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197.7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202.3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131.5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217.7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222.3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138.5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151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237.7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242.3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7"/>
                <w:color w:val="000000"/>
              </w:rPr>
              <w:t>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3"/>
                <w:color w:val="000000"/>
              </w:rPr>
              <w:t>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7"/>
                <w:color w:val="000000"/>
              </w:rPr>
              <w:t>257.4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262.6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7"/>
                <w:color w:val="000000"/>
              </w:rPr>
              <w:t>166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181</w:t>
            </w:r>
          </w:p>
        </w:tc>
      </w:tr>
    </w:tbl>
    <w:p w:rsidR="00000000" w:rsidRDefault="000648BA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0648BA">
      <w:pPr>
        <w:rPr>
          <w:color w:val="auto"/>
          <w:sz w:val="2"/>
          <w:szCs w:val="2"/>
        </w:rPr>
      </w:pPr>
    </w:p>
    <w:p w:rsidR="00000000" w:rsidRDefault="000648BA">
      <w:pPr>
        <w:rPr>
          <w:color w:val="auto"/>
          <w:sz w:val="2"/>
          <w:szCs w:val="2"/>
        </w:rPr>
        <w:sectPr w:rsidR="00000000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0" w:h="16840"/>
          <w:pgMar w:top="2227" w:right="934" w:bottom="1327" w:left="1299" w:header="0" w:footer="3" w:gutter="0"/>
          <w:pgNumType w:start="8"/>
          <w:cols w:space="720"/>
          <w:noEndnote/>
          <w:titlePg/>
          <w:docGrid w:linePitch="360"/>
        </w:sectPr>
      </w:pPr>
    </w:p>
    <w:p w:rsidR="00000000" w:rsidRDefault="000648BA">
      <w:pPr>
        <w:pStyle w:val="111"/>
        <w:shd w:val="clear" w:color="auto" w:fill="auto"/>
        <w:spacing w:after="13" w:line="190" w:lineRule="exact"/>
        <w:ind w:firstLine="0"/>
      </w:pPr>
      <w:r>
        <w:rPr>
          <w:rStyle w:val="110"/>
          <w:color w:val="000000"/>
        </w:rPr>
        <w:lastRenderedPageBreak/>
        <w:t xml:space="preserve">Продолжение таблицы </w:t>
      </w:r>
      <w:r>
        <w:rPr>
          <w:rStyle w:val="119"/>
          <w:color w:val="000000"/>
        </w:rPr>
        <w:t>2</w:t>
      </w:r>
    </w:p>
    <w:p w:rsidR="00000000" w:rsidRDefault="000648BA">
      <w:pPr>
        <w:pStyle w:val="111"/>
        <w:shd w:val="clear" w:color="auto" w:fill="auto"/>
        <w:spacing w:after="0" w:line="180" w:lineRule="exact"/>
        <w:ind w:firstLine="0"/>
        <w:jc w:val="right"/>
      </w:pPr>
      <w:r>
        <w:rPr>
          <w:rStyle w:val="110"/>
          <w:color w:val="000000"/>
        </w:rPr>
        <w:t>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684"/>
        <w:gridCol w:w="711"/>
        <w:gridCol w:w="810"/>
        <w:gridCol w:w="981"/>
        <w:gridCol w:w="666"/>
        <w:gridCol w:w="522"/>
        <w:gridCol w:w="594"/>
        <w:gridCol w:w="504"/>
        <w:gridCol w:w="684"/>
        <w:gridCol w:w="504"/>
        <w:gridCol w:w="594"/>
        <w:gridCol w:w="504"/>
        <w:gridCol w:w="666"/>
        <w:gridCol w:w="5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 xml:space="preserve">Резьба, </w:t>
            </w:r>
            <w:r>
              <w:rPr>
                <w:rStyle w:val="283"/>
                <w:color w:val="000000"/>
                <w:lang w:val="en-US" w:eastAsia="en-US"/>
              </w:rPr>
              <w:t>tf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мзз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М39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М45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  <w:lang w:val="en-US" w:eastAsia="en-US"/>
              </w:rPr>
              <w:t>MS2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мво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6"/>
                <w:color w:val="000000"/>
              </w:rPr>
              <w:t>Р</w:t>
            </w:r>
            <w:r>
              <w:rPr>
                <w:rStyle w:val="286"/>
                <w:color w:val="000000"/>
                <w:vertAlign w:val="superscript"/>
              </w:rPr>
              <w:t>а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3.5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4.5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5.5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^справ’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с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78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90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3"/>
                <w:color w:val="000000"/>
                <w:lang w:val="en-US" w:eastAsia="en-US"/>
              </w:rPr>
              <w:t>d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91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103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115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0.8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1.0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1.0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1.0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С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0.2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0.3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0.3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0.3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0.3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rf.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36.4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42.4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48.6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56.6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 xml:space="preserve">НОМИН. </w:t>
            </w:r>
            <w:r>
              <w:rPr>
                <w:rStyle w:val="26pt1"/>
                <w:color w:val="000000"/>
              </w:rPr>
              <w:t>••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 xml:space="preserve">= </w:t>
            </w: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33.00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39.00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45.00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52.00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60.00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 xml:space="preserve">V441W </w:t>
            </w:r>
            <w:r>
              <w:rPr>
                <w:rStyle w:val="283"/>
                <w:color w:val="000000"/>
              </w:rPr>
              <w:t>■</w:t>
            </w:r>
            <w:r>
              <w:rPr>
                <w:rStyle w:val="283"/>
                <w:color w:val="000000"/>
              </w:rPr>
              <w:t xml:space="preserve"> *</w:t>
            </w:r>
            <w:r>
              <w:rPr>
                <w:rStyle w:val="283"/>
                <w:color w:val="000000"/>
              </w:rPr>
              <w:t>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5"/>
                <w:color w:val="000000"/>
              </w:rPr>
              <w:t>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Ht7 MVnod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32.38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38.38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44.38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51.26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59.26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1"/>
                <w:color w:val="000000"/>
              </w:rPr>
              <w:t>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20" w:lineRule="exact"/>
              <w:ind w:left="260"/>
              <w:jc w:val="left"/>
            </w:pPr>
            <w:r>
              <w:rPr>
                <w:rStyle w:val="26pt1"/>
                <w:color w:val="000000"/>
                <w:vertAlign w:val="superscript"/>
              </w:rPr>
              <w:t>а</w:t>
            </w:r>
            <w:r>
              <w:rPr>
                <w:rStyle w:val="26pt1"/>
                <w:color w:val="000000"/>
              </w:rPr>
              <w:t>*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v^nwm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HQ JMOHOO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46.55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55.86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64.7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74.2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83.41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КЛЭСС 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гочности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55.37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66.44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76.95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88.25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99.21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'f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бопве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номин.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 xml:space="preserve">KflfJUe </w:t>
            </w:r>
            <w:r>
              <w:rPr>
                <w:rStyle w:val="283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очносги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21.42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25.42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28.42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33.5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38.5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Kl IdU. 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очности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  <w:lang w:val="en-US" w:eastAsia="en-US"/>
              </w:rPr>
              <w:t>D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20.58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24.58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27.58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32.5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37.5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6pt1"/>
                <w:color w:val="000000"/>
                <w:lang w:val="en-US" w:eastAsia="en-US"/>
              </w:rPr>
              <w:t>L</w:t>
            </w:r>
            <w:r>
              <w:rPr>
                <w:rStyle w:val="283"/>
                <w:color w:val="000000"/>
                <w:lang w:val="en-US" w:eastAsia="en-US"/>
              </w:rPr>
              <w:t xml:space="preserve"> </w:t>
            </w:r>
            <w:r>
              <w:rPr>
                <w:rStyle w:val="283"/>
                <w:color w:val="000000"/>
              </w:rPr>
              <w:t>в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>l\l KlVW 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 xml:space="preserve">vnnvw </w:t>
            </w:r>
            <w:r>
              <w:rPr>
                <w:rStyle w:val="283"/>
                <w:color w:val="000000"/>
              </w:rPr>
              <w:t xml:space="preserve">&lt; </w:t>
            </w:r>
            <w:r>
              <w:rPr>
                <w:rStyle w:val="24pt1"/>
                <w:color w:val="000000"/>
              </w:rPr>
              <w:t>Гг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14.41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17.21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19.31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22.75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26.25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г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</w:t>
            </w:r>
            <w:r>
              <w:rPr>
                <w:rStyle w:val="286"/>
                <w:color w:val="000000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1.6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 xml:space="preserve">НОМИН. </w:t>
            </w:r>
            <w:r>
              <w:rPr>
                <w:rStyle w:val="26pt1"/>
                <w:color w:val="000000"/>
              </w:rPr>
              <w:t>••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 xml:space="preserve">= </w:t>
            </w: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60.0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70,0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80.0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90.0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3"/>
                <w:color w:val="000000"/>
                <w:lang w:val="en-US" w:eastAsia="en-US"/>
              </w:rPr>
              <w:t>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 xml:space="preserve">IV </w:t>
            </w:r>
            <w:r>
              <w:rPr>
                <w:rStyle w:val="283"/>
                <w:color w:val="000000"/>
                <w:lang w:val="en-US" w:eastAsia="en-US"/>
              </w:rPr>
              <w:t xml:space="preserve">KlWV </w:t>
            </w:r>
            <w:r>
              <w:rPr>
                <w:rStyle w:val="283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  <w:lang w:val="en-US" w:eastAsia="en-US"/>
              </w:rPr>
              <w:t xml:space="preserve">vnnvv </w:t>
            </w:r>
            <w:r>
              <w:rPr>
                <w:rStyle w:val="283"/>
                <w:color w:val="000000"/>
              </w:rPr>
              <w:t>■</w:t>
            </w:r>
            <w:r>
              <w:rPr>
                <w:rStyle w:val="283"/>
                <w:color w:val="000000"/>
              </w:rPr>
              <w:t xml:space="preserve"> </w:t>
            </w:r>
            <w:r>
              <w:rPr>
                <w:rStyle w:val="24pt1"/>
                <w:color w:val="000000"/>
              </w:rPr>
              <w:t>Гг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НО моноо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49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58.8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68.1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78.1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87.8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Класс точности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color w:val="000000"/>
                <w:lang w:val="en-US" w:eastAsia="en-US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286"/>
                <w:color w:val="000000"/>
              </w:rPr>
              <w:t>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'</w:t>
            </w:r>
            <w:r>
              <w:rPr>
                <w:rStyle w:val="287"/>
                <w:color w:val="000000"/>
                <w:vertAlign w:val="subscript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6"/>
                <w:color w:val="000000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  <w:vertAlign w:val="superscript"/>
              </w:rPr>
              <w:t>;</w:t>
            </w:r>
            <w:r>
              <w:rPr>
                <w:rStyle w:val="283"/>
                <w:color w:val="000000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86"/>
                <w:color w:val="000000"/>
              </w:rPr>
              <w:t>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'д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3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I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320"/>
              <w:jc w:val="left"/>
            </w:pPr>
            <w:r>
              <w:rPr>
                <w:rStyle w:val="283"/>
                <w:color w:val="000000"/>
              </w:rPr>
              <w:t>1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X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20" w:lineRule="exact"/>
              <w:ind w:left="300"/>
              <w:jc w:val="left"/>
            </w:pPr>
            <w:r>
              <w:rPr>
                <w:rStyle w:val="26pt2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17" w:lineRule="exact"/>
              <w:ind w:left="300"/>
              <w:jc w:val="left"/>
            </w:pPr>
            <w:r>
              <w:rPr>
                <w:rStyle w:val="286"/>
                <w:color w:val="000000"/>
              </w:rPr>
              <w:t>Ч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17" w:lineRule="exact"/>
              <w:ind w:left="300"/>
              <w:jc w:val="left"/>
            </w:pPr>
            <w:r>
              <w:rPr>
                <w:rStyle w:val="26pt3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60" w:line="117" w:lineRule="exact"/>
              <w:ind w:left="300"/>
              <w:jc w:val="left"/>
            </w:pPr>
            <w:r>
              <w:rPr>
                <w:rStyle w:val="283"/>
                <w:color w:val="000000"/>
              </w:rPr>
              <w:t>3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60" w:after="0" w:line="170" w:lineRule="exact"/>
              <w:ind w:left="300"/>
              <w:jc w:val="left"/>
            </w:pPr>
            <w:r>
              <w:rPr>
                <w:rStyle w:val="287"/>
                <w:color w:val="000000"/>
              </w:rPr>
              <w:t>*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20" w:lineRule="exact"/>
              <w:ind w:left="240"/>
              <w:jc w:val="left"/>
            </w:pPr>
            <w:r>
              <w:rPr>
                <w:rStyle w:val="26pt2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17" w:lineRule="exact"/>
              <w:ind w:left="240"/>
              <w:jc w:val="left"/>
            </w:pPr>
            <w:r>
              <w:rPr>
                <w:rStyle w:val="286"/>
                <w:color w:val="000000"/>
              </w:rPr>
              <w:t>Ч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17" w:lineRule="exact"/>
              <w:ind w:left="240"/>
              <w:jc w:val="left"/>
            </w:pPr>
            <w:r>
              <w:rPr>
                <w:rStyle w:val="26pt3"/>
                <w:color w:val="000000"/>
              </w:rPr>
              <w:t>ф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60" w:line="117" w:lineRule="exact"/>
              <w:ind w:left="240"/>
              <w:jc w:val="left"/>
            </w:pPr>
            <w:r>
              <w:rPr>
                <w:rStyle w:val="283"/>
                <w:color w:val="000000"/>
              </w:rPr>
              <w:t>3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60" w:after="0" w:line="170" w:lineRule="exact"/>
              <w:ind w:left="240"/>
              <w:jc w:val="left"/>
            </w:pPr>
            <w:r>
              <w:rPr>
                <w:rStyle w:val="286"/>
                <w:color w:val="000000"/>
              </w:rPr>
              <w:t>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менее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129.2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130.8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283"/>
                <w:color w:val="000000"/>
              </w:rPr>
              <w:t>128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34.5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Для оазмвюа выше сплошной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139.2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140.8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283"/>
                <w:color w:val="000000"/>
              </w:rPr>
              <w:t>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44.5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62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полужирной ступенчатой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149.2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150.8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283"/>
                <w:color w:val="000000"/>
              </w:rPr>
              <w:t>148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54.5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72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60</w:t>
            </w:r>
          </w:p>
        </w:tc>
        <w:tc>
          <w:tcPr>
            <w:tcW w:w="35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 xml:space="preserve">линии </w:t>
            </w:r>
            <w:r>
              <w:rPr>
                <w:rStyle w:val="283"/>
                <w:color w:val="000000"/>
              </w:rPr>
              <w:t>рекомепау'втся ИСО 4017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283"/>
                <w:color w:val="000000"/>
              </w:rPr>
              <w:t>158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64.5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283"/>
                <w:color w:val="000000"/>
              </w:rPr>
              <w:t>178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182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84.5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55.5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78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197.7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202.3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104.5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75,5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98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59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84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217.7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222.3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111.5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97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82.5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105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237.7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242.3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131.5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149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102.5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3"/>
                <w:color w:val="000000"/>
              </w:rPr>
              <w:t>86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67.5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283"/>
                <w:color w:val="000000"/>
              </w:rPr>
              <w:t>257.4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262.6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151.5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169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157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122.5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87.5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280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277.4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282.6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171.5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1В9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142.5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165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107.5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297.4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302.6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191.5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209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162.5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185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127.5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317.15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322.85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211,5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197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217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11.5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205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191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147.5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337.15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342.65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237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202.5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225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186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211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167.5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195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357.15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362.85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257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222.5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245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231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187.5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3"/>
                <w:color w:val="000000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377.15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3"/>
                <w:color w:val="000000"/>
              </w:rPr>
              <w:t>382.85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3"/>
                <w:color w:val="000000"/>
              </w:rPr>
              <w:t>257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277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242.5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265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3"/>
                <w:color w:val="000000"/>
              </w:rPr>
              <w:t>251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207.5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3"/>
                <w:color w:val="000000"/>
              </w:rPr>
              <w:t>235</w:t>
            </w:r>
          </w:p>
        </w:tc>
      </w:tr>
    </w:tbl>
    <w:p w:rsidR="00000000" w:rsidRDefault="000648BA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0648BA">
      <w:pPr>
        <w:rPr>
          <w:color w:val="auto"/>
          <w:sz w:val="2"/>
          <w:szCs w:val="2"/>
        </w:rPr>
      </w:pPr>
    </w:p>
    <w:p w:rsidR="00000000" w:rsidRDefault="000648BA">
      <w:pPr>
        <w:rPr>
          <w:color w:val="auto"/>
          <w:sz w:val="2"/>
          <w:szCs w:val="2"/>
        </w:rPr>
        <w:sectPr w:rsidR="00000000">
          <w:pgSz w:w="11900" w:h="16840"/>
          <w:pgMar w:top="1867" w:right="649" w:bottom="1453" w:left="1567" w:header="0" w:footer="3" w:gutter="0"/>
          <w:cols w:space="720"/>
          <w:noEndnote/>
          <w:docGrid w:linePitch="360"/>
        </w:sectPr>
      </w:pPr>
    </w:p>
    <w:p w:rsidR="00000000" w:rsidRDefault="002D6E2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930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43625" cy="6587490"/>
                <wp:effectExtent l="635" t="0" r="0" b="0"/>
                <wp:wrapNone/>
                <wp:docPr id="5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58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7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Exact1"/>
                                <w:color w:val="000000"/>
                              </w:rPr>
                              <w:t>В миллиметрах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7"/>
                              <w:gridCol w:w="630"/>
                              <w:gridCol w:w="675"/>
                              <w:gridCol w:w="792"/>
                              <w:gridCol w:w="981"/>
                              <w:gridCol w:w="648"/>
                              <w:gridCol w:w="522"/>
                              <w:gridCol w:w="576"/>
                              <w:gridCol w:w="504"/>
                              <w:gridCol w:w="666"/>
                              <w:gridCol w:w="504"/>
                              <w:gridCol w:w="576"/>
                              <w:gridCol w:w="594"/>
                              <w:gridCol w:w="666"/>
                              <w:gridCol w:w="59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1"/>
                                <w:jc w:val="center"/>
                              </w:trPr>
                              <w:tc>
                                <w:tcPr>
                                  <w:tcW w:w="382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 xml:space="preserve">Ромба, </w:t>
                                  </w:r>
                                  <w:r>
                                    <w:rPr>
                                      <w:rStyle w:val="287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МЭ9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  <w:lang w:val="en-US" w:eastAsia="en-US"/>
                                    </w:rPr>
                                    <w:t>M4S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М52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М60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Р*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^справ</w:t>
                                  </w:r>
                                  <w:r>
                                    <w:rPr>
                                      <w:rStyle w:val="287"/>
                                      <w:color w:val="000000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  <w:lang w:val="en-US" w:eastAsia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145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1.0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0.3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36,4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42.4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48.6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56.6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номин = не более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33.00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39.00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45.00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52.00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60.00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точно</w:t>
                                  </w: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сти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32.38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38.38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44.38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51.26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59.26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  <w:vertAlign w:val="superscript"/>
                                      <w:lang w:val="en-US" w:eastAsia="en-US"/>
                                    </w:rPr>
                                    <w:t>d</w:t>
                                  </w:r>
                                  <w:r>
                                    <w:rPr>
                                      <w:rStyle w:val="287"/>
                                      <w:color w:val="000000"/>
                                      <w:lang w:val="en-US" w:eastAsia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46.55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55.86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64.7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74.2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83.41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55.37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66.44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76.95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88.25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99.21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86"/>
                                      <w:color w:val="00000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номин.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21.42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25,42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28.42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33.5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38.5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20.58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24.58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27.58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32.5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37.5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82"/>
                                      <w:color w:val="000000"/>
                                    </w:rPr>
                                    <w:t>К?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14.41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17.21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19.31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22.75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26.25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82"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 xml:space="preserve">номин. </w:t>
                                  </w: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80.0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90.0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Класс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точности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4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ЛС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58.8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68.1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78.1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87.8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Класс точ</w:t>
                                  </w: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ности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2" w:type="dxa"/>
                                  <w:gridSpan w:val="9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198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  <w:lang w:val="en-US" w:eastAsia="en-US"/>
                                    </w:rPr>
                                    <w:t>w,*</w:t>
                                  </w:r>
                                  <w:r>
                                    <w:rPr>
                                      <w:rStyle w:val="29pt1"/>
                                      <w:color w:val="000000"/>
                                      <w:vertAlign w:val="superscript"/>
                                      <w:lang w:val="en-US" w:eastAsia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198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2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3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нипон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8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82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а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18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/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180" w:after="6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2"/>
                                      <w:color w:val="000000"/>
                                    </w:rPr>
                                    <w:t>01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8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  <w:lang w:val="en-US" w:eastAsia="en-US"/>
                                    </w:rPr>
                                    <w:t>«I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¥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$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$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а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300" w:line="180" w:lineRule="exac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|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300"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$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82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а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более «г-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$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5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а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более &lt;о-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12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82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120" w:after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$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5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а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'д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о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5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27pt"/>
                                      <w:color w:val="000000"/>
                                    </w:rPr>
                                    <w:t>J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12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  <w:lang w:val="en-US" w:eastAsia="en-US"/>
                                    </w:rPr>
                                    <w:t>'</w:t>
                                  </w:r>
                                  <w:r>
                                    <w:rPr>
                                      <w:rStyle w:val="29pt1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s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120"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£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$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а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не более «г</w:t>
                                  </w:r>
                                  <w:r>
                                    <w:rPr>
                                      <w:rStyle w:val="287"/>
                                      <w:color w:val="000000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12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86"/>
                                      <w:color w:val="000000"/>
                                      <w:lang w:val="en-US" w:eastAsia="en-US"/>
                                    </w:rPr>
                                    <w:t>k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120" w:after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$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86"/>
                                      <w:color w:val="000000"/>
                                    </w:rPr>
                                    <w:t>ъ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а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6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'д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before="60"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в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«1</w:t>
                                  </w:r>
                                </w:p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397.15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402.85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262.5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227.5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255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416.85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423.15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262.5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247.5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436.65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443.15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302,5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267.5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295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456.85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463.15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287.5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476.85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483.15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307.5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335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496.85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503.15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648B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327.5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648BA">
                                  <w:pPr>
                                    <w:pStyle w:val="21"/>
                                    <w:shd w:val="clear" w:color="auto" w:fill="auto"/>
                                    <w:spacing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7"/>
                                      <w:color w:val="000000"/>
                                    </w:rPr>
                                    <w:t>355</w:t>
                                  </w:r>
                                </w:p>
                              </w:tc>
                            </w:tr>
                          </w:tbl>
                          <w:p w:rsidR="00000000" w:rsidRDefault="000648B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9" type="#_x0000_t202" style="position:absolute;margin-left:.05pt;margin-top:0;width:483.75pt;height:518.7pt;z-index:251693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FttQIAALQ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7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Exact1"/>
                          <w:color w:val="000000"/>
                        </w:rPr>
                        <w:t>В миллиметрах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7"/>
                        <w:gridCol w:w="630"/>
                        <w:gridCol w:w="675"/>
                        <w:gridCol w:w="792"/>
                        <w:gridCol w:w="981"/>
                        <w:gridCol w:w="648"/>
                        <w:gridCol w:w="522"/>
                        <w:gridCol w:w="576"/>
                        <w:gridCol w:w="504"/>
                        <w:gridCol w:w="666"/>
                        <w:gridCol w:w="504"/>
                        <w:gridCol w:w="576"/>
                        <w:gridCol w:w="594"/>
                        <w:gridCol w:w="666"/>
                        <w:gridCol w:w="59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1"/>
                          <w:jc w:val="center"/>
                        </w:trPr>
                        <w:tc>
                          <w:tcPr>
                            <w:tcW w:w="382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 xml:space="preserve">Ромба, </w:t>
                            </w:r>
                            <w:r>
                              <w:rPr>
                                <w:rStyle w:val="287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МЭ9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  <w:lang w:val="en-US" w:eastAsia="en-US"/>
                              </w:rPr>
                              <w:t>M4S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М52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М60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Р*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5.5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^справ</w:t>
                            </w:r>
                            <w:r>
                              <w:rPr>
                                <w:rStyle w:val="287"/>
                                <w:color w:val="000000"/>
                                <w:vertAlign w:val="superscri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  <w:lang w:val="en-US" w:eastAsia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145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1.0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0.3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36,4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42.4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48.6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56.6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номин = не более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33.00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39.00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45.00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52.00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60.00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точно</w:t>
                            </w:r>
                            <w:r>
                              <w:rPr>
                                <w:rStyle w:val="287"/>
                                <w:color w:val="000000"/>
                              </w:rPr>
                              <w:t>сти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8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32.38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38.38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44.38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51.26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59.26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  <w:vertAlign w:val="superscript"/>
                                <w:lang w:val="en-US" w:eastAsia="en-US"/>
                              </w:rPr>
                              <w:t>d</w:t>
                            </w:r>
                            <w:r>
                              <w:rPr>
                                <w:rStyle w:val="287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8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46.55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55.86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64.7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74.2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83.41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8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55.37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66.44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76.95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88.25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99.21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 xml:space="preserve">не </w:t>
                            </w:r>
                            <w:r>
                              <w:rPr>
                                <w:rStyle w:val="287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86"/>
                                <w:color w:val="00000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номин.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7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79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7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21.42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25,42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28.42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33.5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38.5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79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20.58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24.58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27.58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32.5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37.5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82"/>
                                <w:color w:val="000000"/>
                              </w:rPr>
                              <w:t>К?</w:t>
                            </w: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14.41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17.21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19.31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22.75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26.25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82"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 xml:space="preserve">номин. </w:t>
                            </w:r>
                            <w:r>
                              <w:rPr>
                                <w:rStyle w:val="29pt1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Style w:val="287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80.0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90.0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Класс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точности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4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ЛС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58.8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68.1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78.1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87.8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Класс точ</w:t>
                            </w:r>
                            <w:r>
                              <w:rPr>
                                <w:rStyle w:val="287"/>
                                <w:color w:val="000000"/>
                              </w:rPr>
                              <w:t>ности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02" w:type="dxa"/>
                            <w:gridSpan w:val="9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198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  <w:lang w:val="en-US" w:eastAsia="en-US"/>
                              </w:rPr>
                              <w:t>w,*</w:t>
                            </w:r>
                            <w:r>
                              <w:rPr>
                                <w:rStyle w:val="29pt1"/>
                                <w:color w:val="000000"/>
                                <w:vertAlign w:val="superscript"/>
                                <w:lang w:val="en-US" w:eastAsia="en-US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1980"/>
                              <w:jc w:val="left"/>
                            </w:pPr>
                          </w:p>
                        </w:tc>
                        <w:tc>
                          <w:tcPr>
                            <w:tcW w:w="13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7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25"/>
                                <w:color w:val="000000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02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32"/>
                          <w:jc w:val="center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нипон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8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82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а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180" w:line="180" w:lineRule="exact"/>
                              <w:jc w:val="righ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/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180" w:after="6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2"/>
                                <w:color w:val="000000"/>
                              </w:rPr>
                              <w:t>01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8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  <w:lang w:val="en-US" w:eastAsia="en-US"/>
                              </w:rPr>
                              <w:t>«I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¥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$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$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а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300" w:line="180" w:lineRule="exac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|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300"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$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82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а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более «г-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$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5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а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более &lt;о-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12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82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120" w:after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$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5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а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'д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5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27pt"/>
                                <w:color w:val="000000"/>
                              </w:rPr>
                              <w:t>J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12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  <w:lang w:val="en-US" w:eastAsia="en-US"/>
                              </w:rPr>
                              <w:t>'</w:t>
                            </w:r>
                            <w:r>
                              <w:rPr>
                                <w:rStyle w:val="29pt1"/>
                                <w:color w:val="000000"/>
                                <w:vertAlign w:val="subscript"/>
                                <w:lang w:val="en-US" w:eastAsia="en-US"/>
                              </w:rPr>
                              <w:t>s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120"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£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$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а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не более «г</w:t>
                            </w:r>
                            <w:r>
                              <w:rPr>
                                <w:rStyle w:val="287"/>
                                <w:color w:val="000000"/>
                                <w:vertAlign w:val="superscri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12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86"/>
                                <w:color w:val="000000"/>
                                <w:lang w:val="en-US" w:eastAsia="en-US"/>
                              </w:rPr>
                              <w:t>k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120" w:after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$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86"/>
                                <w:color w:val="000000"/>
                              </w:rPr>
                              <w:t>ъ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а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6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'д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before="60"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в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«1</w:t>
                            </w:r>
                          </w:p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397.15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402.85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262.5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227.5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255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416.85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423.15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262.5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247.5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436.65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443.15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302,5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267.5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295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456.85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463.15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287.5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315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476.85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483.15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307.5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335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496.85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503.15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648B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327.5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7"/>
                                <w:color w:val="000000"/>
                              </w:rPr>
                              <w:t>355</w:t>
                            </w:r>
                          </w:p>
                        </w:tc>
                      </w:tr>
                    </w:tbl>
                    <w:p w:rsidR="00000000" w:rsidRDefault="000648B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4080" behindDoc="0" locked="0" layoutInCell="1" allowOverlap="1">
                <wp:simplePos x="0" y="0"/>
                <wp:positionH relativeFrom="margin">
                  <wp:posOffset>308610</wp:posOffset>
                </wp:positionH>
                <wp:positionV relativeFrom="paragraph">
                  <wp:posOffset>6753860</wp:posOffset>
                </wp:positionV>
                <wp:extent cx="4623435" cy="411480"/>
                <wp:effectExtent l="3810" t="635" r="1905" b="0"/>
                <wp:wrapNone/>
                <wp:docPr id="4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111"/>
                              <w:shd w:val="clear" w:color="auto" w:fill="auto"/>
                              <w:spacing w:after="0" w:line="216" w:lineRule="exact"/>
                              <w:ind w:left="700"/>
                            </w:pPr>
                            <w:r>
                              <w:rPr>
                                <w:rStyle w:val="112ptExact"/>
                                <w:color w:val="000000"/>
                              </w:rPr>
                              <w:t>Примечание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 xml:space="preserve"> - Предпочтительные длины обозначены указанием значений </w:t>
                            </w:r>
                            <w:r>
                              <w:rPr>
                                <w:rStyle w:val="1191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11Exact0"/>
                                <w:color w:val="000000"/>
                                <w:vertAlign w:val="subscript"/>
                              </w:rPr>
                              <w:t>%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 xml:space="preserve"> и /</w:t>
                            </w:r>
                            <w:r>
                              <w:rPr>
                                <w:rStyle w:val="11Exact"/>
                                <w:color w:val="000000"/>
                                <w:vertAlign w:val="subscript"/>
                              </w:rPr>
                              <w:t>д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br/>
                              <w:t>— для класса точности А, выше пунктирной, ступенчатой пинии:</w:t>
                            </w:r>
                          </w:p>
                          <w:p w:rsidR="00000000" w:rsidRDefault="000648BA">
                            <w:pPr>
                              <w:pStyle w:val="111"/>
                              <w:shd w:val="clear" w:color="auto" w:fill="auto"/>
                              <w:spacing w:after="0" w:line="216" w:lineRule="exact"/>
                              <w:ind w:left="700"/>
                            </w:pPr>
                            <w:r>
                              <w:rPr>
                                <w:rStyle w:val="112ptExact"/>
                                <w:color w:val="000000"/>
                              </w:rPr>
                              <w:t>————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 xml:space="preserve"> — для класса точности В. ниже пунктирной ступенчатой пинии.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0" type="#_x0000_t202" style="position:absolute;margin-left:24.3pt;margin-top:531.8pt;width:364.05pt;height:32.4pt;z-index:251694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111"/>
                        <w:shd w:val="clear" w:color="auto" w:fill="auto"/>
                        <w:spacing w:after="0" w:line="216" w:lineRule="exact"/>
                        <w:ind w:left="700"/>
                      </w:pPr>
                      <w:r>
                        <w:rPr>
                          <w:rStyle w:val="112ptExact"/>
                          <w:color w:val="000000"/>
                        </w:rPr>
                        <w:t>Примечание</w:t>
                      </w:r>
                      <w:r>
                        <w:rPr>
                          <w:rStyle w:val="11Exact"/>
                          <w:color w:val="000000"/>
                        </w:rPr>
                        <w:t xml:space="preserve"> - Предпочтительные длины обозначены указанием значений </w:t>
                      </w:r>
                      <w:r>
                        <w:rPr>
                          <w:rStyle w:val="1191"/>
                          <w:color w:val="000000"/>
                        </w:rPr>
                        <w:t>1</w:t>
                      </w:r>
                      <w:r>
                        <w:rPr>
                          <w:rStyle w:val="11Exact0"/>
                          <w:color w:val="000000"/>
                          <w:vertAlign w:val="subscript"/>
                        </w:rPr>
                        <w:t>%</w:t>
                      </w:r>
                      <w:r>
                        <w:rPr>
                          <w:rStyle w:val="11Exact"/>
                          <w:color w:val="000000"/>
                        </w:rPr>
                        <w:t xml:space="preserve"> и /</w:t>
                      </w:r>
                      <w:r>
                        <w:rPr>
                          <w:rStyle w:val="11Exact"/>
                          <w:color w:val="000000"/>
                          <w:vertAlign w:val="subscript"/>
                        </w:rPr>
                        <w:t>д</w:t>
                      </w:r>
                      <w:r>
                        <w:rPr>
                          <w:rStyle w:val="11Exact"/>
                          <w:color w:val="000000"/>
                        </w:rPr>
                        <w:t>:</w:t>
                      </w:r>
                      <w:r>
                        <w:rPr>
                          <w:rStyle w:val="11Exact"/>
                          <w:color w:val="000000"/>
                        </w:rPr>
                        <w:br/>
                        <w:t>— для класса точности А, выше пунктирной, ступенчатой пинии:</w:t>
                      </w:r>
                    </w:p>
                    <w:p w:rsidR="00000000" w:rsidRDefault="000648BA">
                      <w:pPr>
                        <w:pStyle w:val="111"/>
                        <w:shd w:val="clear" w:color="auto" w:fill="auto"/>
                        <w:spacing w:after="0" w:line="216" w:lineRule="exact"/>
                        <w:ind w:left="700"/>
                      </w:pPr>
                      <w:r>
                        <w:rPr>
                          <w:rStyle w:val="112ptExact"/>
                          <w:color w:val="000000"/>
                        </w:rPr>
                        <w:t>————</w:t>
                      </w:r>
                      <w:r>
                        <w:rPr>
                          <w:rStyle w:val="11Exact"/>
                          <w:color w:val="000000"/>
                        </w:rPr>
                        <w:t xml:space="preserve"> — для класса точности В. ниже пунктирной ступенчатой пинии.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5104" behindDoc="0" locked="0" layoutInCell="1" allowOverlap="1">
                <wp:simplePos x="0" y="0"/>
                <wp:positionH relativeFrom="margin">
                  <wp:posOffset>320040</wp:posOffset>
                </wp:positionH>
                <wp:positionV relativeFrom="paragraph">
                  <wp:posOffset>7309485</wp:posOffset>
                </wp:positionV>
                <wp:extent cx="1617345" cy="1000125"/>
                <wp:effectExtent l="0" t="3810" r="0" b="3810"/>
                <wp:wrapNone/>
                <wp:docPr id="4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111"/>
                              <w:shd w:val="clear" w:color="auto" w:fill="auto"/>
                              <w:spacing w:after="0" w:line="225" w:lineRule="exact"/>
                              <w:ind w:firstLine="0"/>
                            </w:pPr>
                            <w:r>
                              <w:rPr>
                                <w:rStyle w:val="11Exact"/>
                                <w:color w:val="000000"/>
                              </w:rPr>
                              <w:t xml:space="preserve">а </w:t>
                            </w:r>
                            <w:r>
                              <w:rPr>
                                <w:rStyle w:val="11Exact"/>
                                <w:color w:val="000000"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>-шаг резьбы: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1Exact"/>
                                <w:color w:val="000000"/>
                                <w:vertAlign w:val="superscript"/>
                              </w:rPr>
                              <w:t>ь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 xml:space="preserve"> для </w:t>
                            </w:r>
                            <w:r>
                              <w:rPr>
                                <w:rStyle w:val="11Exact"/>
                                <w:color w:val="000000"/>
                                <w:lang w:val="en-US" w:eastAsia="en-US"/>
                              </w:rPr>
                              <w:t xml:space="preserve">s 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>25 мм: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1Exact"/>
                                <w:color w:val="000000"/>
                                <w:vertAlign w:val="superscript"/>
                              </w:rPr>
                              <w:t>с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 xml:space="preserve"> для 125 мм $ 200 мм;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1Exact"/>
                                <w:color w:val="000000"/>
                                <w:vertAlign w:val="superscript"/>
                                <w:lang w:val="en-US" w:eastAsia="en-US"/>
                              </w:rPr>
                              <w:t>d</w:t>
                            </w:r>
                            <w:r>
                              <w:rPr>
                                <w:rStyle w:val="11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Style w:val="11Exact"/>
                                <w:color w:val="000000"/>
                                <w:vertAlign w:val="superscript"/>
                              </w:rPr>
                              <w:t>ля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11Exact1"/>
                                <w:color w:val="000000"/>
                              </w:rPr>
                              <w:t>Ум</w:t>
                            </w:r>
                            <w:r>
                              <w:rPr>
                                <w:rStyle w:val="11Exact"/>
                                <w:color w:val="000000"/>
                                <w:vertAlign w:val="superscript"/>
                              </w:rPr>
                              <w:t>&gt;20</w:t>
                            </w:r>
                            <w:r>
                              <w:rPr>
                                <w:rStyle w:val="11Exact"/>
                                <w:color w:val="000000"/>
                              </w:rPr>
                              <w:t>° мм:</w:t>
                            </w:r>
                          </w:p>
                          <w:p w:rsidR="00000000" w:rsidRDefault="000648BA">
                            <w:pPr>
                              <w:pStyle w:val="101"/>
                              <w:shd w:val="clear" w:color="auto" w:fill="auto"/>
                              <w:spacing w:line="225" w:lineRule="exact"/>
                              <w:jc w:val="lef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* \*.мин</w:t>
                            </w:r>
                            <w:r>
                              <w:rPr>
                                <w:rStyle w:val="10Exact"/>
                                <w:color w:val="000000"/>
                                <w:vertAlign w:val="superscript"/>
                              </w:rPr>
                              <w:t>ж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>'</w:t>
                            </w:r>
                            <w:r>
                              <w:rPr>
                                <w:rStyle w:val="10Exact"/>
                                <w:color w:val="00000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rStyle w:val="10Exact"/>
                                <w:color w:val="000000"/>
                                <w:vertAlign w:val="superscript"/>
                              </w:rPr>
                              <w:t xml:space="preserve">7 </w:t>
                            </w:r>
                            <w:r>
                              <w:rPr>
                                <w:rStyle w:val="108"/>
                                <w:vertAlign w:val="superscript"/>
                              </w:rPr>
                              <w:t>к</w:t>
                            </w:r>
                            <w:r>
                              <w:rPr>
                                <w:rStyle w:val="108"/>
                              </w:rPr>
                              <w:t>шн-</w:t>
                            </w:r>
                            <w:r>
                              <w:rPr>
                                <w:rStyle w:val="108"/>
                              </w:rPr>
                              <w:br/>
                            </w:r>
                            <w:r>
                              <w:rPr>
                                <w:rStyle w:val="10Exact"/>
                                <w:color w:val="000000"/>
                              </w:rPr>
                              <w:t xml:space="preserve">^д.макс. “ 4мм. </w:t>
                            </w:r>
                            <w:r>
                              <w:rPr>
                                <w:rStyle w:val="10Exact"/>
                                <w:color w:val="000000"/>
                                <w:vertAlign w:val="superscript"/>
                              </w:rPr>
                              <w:t>—</w:t>
                            </w:r>
                          </w:p>
                          <w:p w:rsidR="00000000" w:rsidRDefault="000648BA">
                            <w:pPr>
                              <w:pStyle w:val="80"/>
                              <w:shd w:val="clear" w:color="auto" w:fill="auto"/>
                              <w:spacing w:line="225" w:lineRule="exact"/>
                              <w:ind w:firstLine="0"/>
                            </w:pP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>^МИН. “ ^.1МК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1" type="#_x0000_t202" style="position:absolute;margin-left:25.2pt;margin-top:575.55pt;width:127.35pt;height:78.75pt;z-index:251695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8tsQIAALQ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111"/>
                        <w:shd w:val="clear" w:color="auto" w:fill="auto"/>
                        <w:spacing w:after="0" w:line="225" w:lineRule="exact"/>
                        <w:ind w:firstLine="0"/>
                      </w:pPr>
                      <w:r>
                        <w:rPr>
                          <w:rStyle w:val="11Exact"/>
                          <w:color w:val="000000"/>
                        </w:rPr>
                        <w:t xml:space="preserve">а </w:t>
                      </w:r>
                      <w:r>
                        <w:rPr>
                          <w:rStyle w:val="11Exact"/>
                          <w:color w:val="000000"/>
                          <w:lang w:val="en-US" w:eastAsia="en-US"/>
                        </w:rPr>
                        <w:t>p</w:t>
                      </w:r>
                      <w:r>
                        <w:rPr>
                          <w:rStyle w:val="11Exact"/>
                          <w:color w:val="000000"/>
                        </w:rPr>
                        <w:t>-шаг резьбы:</w:t>
                      </w:r>
                      <w:r>
                        <w:rPr>
                          <w:rStyle w:val="11Exact"/>
                          <w:color w:val="000000"/>
                        </w:rPr>
                        <w:br/>
                      </w:r>
                      <w:r>
                        <w:rPr>
                          <w:rStyle w:val="11Exact"/>
                          <w:color w:val="000000"/>
                          <w:vertAlign w:val="superscript"/>
                        </w:rPr>
                        <w:t>ь</w:t>
                      </w:r>
                      <w:r>
                        <w:rPr>
                          <w:rStyle w:val="11Exact"/>
                          <w:color w:val="000000"/>
                        </w:rPr>
                        <w:t xml:space="preserve"> для </w:t>
                      </w:r>
                      <w:r>
                        <w:rPr>
                          <w:rStyle w:val="11Exact"/>
                          <w:color w:val="000000"/>
                          <w:lang w:val="en-US" w:eastAsia="en-US"/>
                        </w:rPr>
                        <w:t xml:space="preserve">s </w:t>
                      </w:r>
                      <w:r>
                        <w:rPr>
                          <w:rStyle w:val="11Exact"/>
                          <w:color w:val="000000"/>
                        </w:rPr>
                        <w:t>1</w:t>
                      </w:r>
                      <w:r>
                        <w:rPr>
                          <w:rStyle w:val="11Exact"/>
                          <w:color w:val="000000"/>
                        </w:rPr>
                        <w:t>25 мм:</w:t>
                      </w:r>
                      <w:r>
                        <w:rPr>
                          <w:rStyle w:val="11Exact"/>
                          <w:color w:val="000000"/>
                        </w:rPr>
                        <w:br/>
                      </w:r>
                      <w:r>
                        <w:rPr>
                          <w:rStyle w:val="11Exact"/>
                          <w:color w:val="000000"/>
                          <w:vertAlign w:val="superscript"/>
                        </w:rPr>
                        <w:t>с</w:t>
                      </w:r>
                      <w:r>
                        <w:rPr>
                          <w:rStyle w:val="11Exact"/>
                          <w:color w:val="000000"/>
                        </w:rPr>
                        <w:t xml:space="preserve"> для 125 мм $ 200 мм;</w:t>
                      </w:r>
                      <w:r>
                        <w:rPr>
                          <w:rStyle w:val="11Exact"/>
                          <w:color w:val="000000"/>
                        </w:rPr>
                        <w:br/>
                      </w:r>
                      <w:r>
                        <w:rPr>
                          <w:rStyle w:val="11Exact"/>
                          <w:color w:val="000000"/>
                          <w:vertAlign w:val="superscript"/>
                          <w:lang w:val="en-US" w:eastAsia="en-US"/>
                        </w:rPr>
                        <w:t>d</w:t>
                      </w:r>
                      <w:r>
                        <w:rPr>
                          <w:rStyle w:val="11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11Exact"/>
                          <w:color w:val="000000"/>
                        </w:rPr>
                        <w:t>А</w:t>
                      </w:r>
                      <w:r>
                        <w:rPr>
                          <w:rStyle w:val="11Exact"/>
                          <w:color w:val="000000"/>
                          <w:vertAlign w:val="superscript"/>
                        </w:rPr>
                        <w:t>ля</w:t>
                      </w:r>
                      <w:r>
                        <w:rPr>
                          <w:rStyle w:val="11Exact"/>
                          <w:color w:val="000000"/>
                        </w:rPr>
                        <w:t xml:space="preserve"> </w:t>
                      </w:r>
                      <w:r>
                        <w:rPr>
                          <w:rStyle w:val="11Exact1"/>
                          <w:color w:val="000000"/>
                        </w:rPr>
                        <w:t>Ум</w:t>
                      </w:r>
                      <w:r>
                        <w:rPr>
                          <w:rStyle w:val="11Exact"/>
                          <w:color w:val="000000"/>
                          <w:vertAlign w:val="superscript"/>
                        </w:rPr>
                        <w:t>&gt;20</w:t>
                      </w:r>
                      <w:r>
                        <w:rPr>
                          <w:rStyle w:val="11Exact"/>
                          <w:color w:val="000000"/>
                        </w:rPr>
                        <w:t>° мм:</w:t>
                      </w:r>
                    </w:p>
                    <w:p w:rsidR="00000000" w:rsidRDefault="000648BA">
                      <w:pPr>
                        <w:pStyle w:val="101"/>
                        <w:shd w:val="clear" w:color="auto" w:fill="auto"/>
                        <w:spacing w:line="225" w:lineRule="exact"/>
                        <w:jc w:val="left"/>
                      </w:pPr>
                      <w:r>
                        <w:rPr>
                          <w:rStyle w:val="10Exact"/>
                          <w:color w:val="000000"/>
                        </w:rPr>
                        <w:t>* \*.мин</w:t>
                      </w:r>
                      <w:r>
                        <w:rPr>
                          <w:rStyle w:val="10Exact"/>
                          <w:color w:val="000000"/>
                          <w:vertAlign w:val="superscript"/>
                        </w:rPr>
                        <w:t>ж</w:t>
                      </w:r>
                      <w:r>
                        <w:rPr>
                          <w:rStyle w:val="10Exact"/>
                          <w:color w:val="000000"/>
                        </w:rPr>
                        <w:t>'</w:t>
                      </w:r>
                      <w:r>
                        <w:rPr>
                          <w:rStyle w:val="10Exact"/>
                          <w:color w:val="000000"/>
                          <w:vertAlign w:val="superscript"/>
                        </w:rPr>
                        <w:t>0</w:t>
                      </w:r>
                      <w:r>
                        <w:rPr>
                          <w:rStyle w:val="10Exact"/>
                          <w:color w:val="000000"/>
                        </w:rPr>
                        <w:t>*</w:t>
                      </w:r>
                      <w:r>
                        <w:rPr>
                          <w:rStyle w:val="10Exact"/>
                          <w:color w:val="000000"/>
                          <w:vertAlign w:val="superscript"/>
                        </w:rPr>
                        <w:t xml:space="preserve">7 </w:t>
                      </w:r>
                      <w:r>
                        <w:rPr>
                          <w:rStyle w:val="108"/>
                          <w:vertAlign w:val="superscript"/>
                        </w:rPr>
                        <w:t>к</w:t>
                      </w:r>
                      <w:r>
                        <w:rPr>
                          <w:rStyle w:val="108"/>
                        </w:rPr>
                        <w:t>шн-</w:t>
                      </w:r>
                      <w:r>
                        <w:rPr>
                          <w:rStyle w:val="108"/>
                        </w:rPr>
                        <w:br/>
                      </w:r>
                      <w:r>
                        <w:rPr>
                          <w:rStyle w:val="10Exact"/>
                          <w:color w:val="000000"/>
                        </w:rPr>
                        <w:t xml:space="preserve">^д.макс. “ 4мм. </w:t>
                      </w:r>
                      <w:r>
                        <w:rPr>
                          <w:rStyle w:val="10Exact"/>
                          <w:color w:val="000000"/>
                          <w:vertAlign w:val="superscript"/>
                        </w:rPr>
                        <w:t>—</w:t>
                      </w:r>
                    </w:p>
                    <w:p w:rsidR="00000000" w:rsidRDefault="000648BA">
                      <w:pPr>
                        <w:pStyle w:val="80"/>
                        <w:shd w:val="clear" w:color="auto" w:fill="auto"/>
                        <w:spacing w:line="225" w:lineRule="exact"/>
                        <w:ind w:firstLine="0"/>
                      </w:pP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>^МИН. “ ^.1МК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360" w:lineRule="exact"/>
        <w:rPr>
          <w:color w:val="auto"/>
        </w:rPr>
      </w:pPr>
    </w:p>
    <w:p w:rsidR="00000000" w:rsidRDefault="000648BA">
      <w:pPr>
        <w:spacing w:line="468" w:lineRule="exact"/>
        <w:rPr>
          <w:color w:val="auto"/>
        </w:rPr>
      </w:pPr>
    </w:p>
    <w:p w:rsidR="00000000" w:rsidRDefault="000648BA">
      <w:pPr>
        <w:rPr>
          <w:color w:val="auto"/>
          <w:sz w:val="2"/>
          <w:szCs w:val="2"/>
        </w:rPr>
        <w:sectPr w:rsidR="00000000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0" w:h="16840"/>
          <w:pgMar w:top="2162" w:right="1207" w:bottom="1397" w:left="1018" w:header="0" w:footer="3" w:gutter="0"/>
          <w:cols w:space="720"/>
          <w:noEndnote/>
          <w:titlePg/>
          <w:docGrid w:linePitch="360"/>
        </w:sectPr>
      </w:pPr>
    </w:p>
    <w:p w:rsidR="00000000" w:rsidRDefault="000648B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57"/>
        </w:tabs>
        <w:spacing w:after="0" w:line="396" w:lineRule="exact"/>
        <w:ind w:left="540"/>
        <w:jc w:val="both"/>
      </w:pPr>
      <w:bookmarkStart w:id="23" w:name="bookmark15"/>
      <w:r>
        <w:rPr>
          <w:rStyle w:val="31"/>
          <w:color w:val="000000"/>
        </w:rPr>
        <w:lastRenderedPageBreak/>
        <w:t>Технические требования и ссылочные стандарты</w:t>
      </w:r>
      <w:bookmarkEnd w:id="23"/>
    </w:p>
    <w:p w:rsidR="00000000" w:rsidRDefault="000648BA">
      <w:pPr>
        <w:pStyle w:val="80"/>
        <w:shd w:val="clear" w:color="auto" w:fill="auto"/>
        <w:spacing w:line="396" w:lineRule="exact"/>
        <w:ind w:left="540" w:firstLine="0"/>
        <w:jc w:val="both"/>
      </w:pPr>
      <w:r>
        <w:rPr>
          <w:rStyle w:val="8"/>
          <w:color w:val="000000"/>
          <w:lang w:val="ru-RU" w:eastAsia="ru-RU"/>
        </w:rPr>
        <w:t xml:space="preserve">Технические требования </w:t>
      </w:r>
      <w:r>
        <w:rPr>
          <w:rStyle w:val="8"/>
          <w:color w:val="000000"/>
          <w:lang w:val="ru-RU" w:eastAsia="ru-RU"/>
        </w:rPr>
        <w:t>в соответствии с таблицей 3.</w:t>
      </w:r>
    </w:p>
    <w:p w:rsidR="00000000" w:rsidRDefault="000648BA">
      <w:pPr>
        <w:pStyle w:val="aa"/>
        <w:framePr w:w="9675" w:wrap="notBeside" w:vAnchor="text" w:hAnchor="text" w:xAlign="center" w:y="1"/>
        <w:shd w:val="clear" w:color="auto" w:fill="auto"/>
        <w:spacing w:line="170" w:lineRule="exact"/>
      </w:pPr>
      <w:r>
        <w:rPr>
          <w:rStyle w:val="1pt"/>
          <w:color w:val="000000"/>
        </w:rPr>
        <w:t>Таблица</w:t>
      </w:r>
      <w:r>
        <w:rPr>
          <w:rStyle w:val="a9"/>
          <w:color w:val="000000"/>
        </w:rPr>
        <w:t xml:space="preserve"> 3 — Технические требования и ссылочные стандарты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440"/>
        <w:gridCol w:w="2304"/>
        <w:gridCol w:w="432"/>
        <w:gridCol w:w="1890"/>
        <w:gridCol w:w="522"/>
        <w:gridCol w:w="1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Материал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Сталь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Коррозионно-стойкая сталь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7"/>
                <w:color w:val="000000"/>
              </w:rPr>
              <w:t>Цветной металл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7"/>
                <w:color w:val="000000"/>
              </w:rPr>
              <w:t>Общие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60" w:after="0" w:line="170" w:lineRule="exact"/>
              <w:ind w:left="260"/>
              <w:jc w:val="left"/>
            </w:pPr>
            <w:r>
              <w:rPr>
                <w:rStyle w:val="287"/>
                <w:color w:val="000000"/>
              </w:rPr>
              <w:t>требования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Обозначение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7"/>
                <w:color w:val="000000"/>
              </w:rPr>
              <w:t>стандарта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ИСО 8992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Резьба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Допуски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бд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Обозначение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7"/>
                <w:color w:val="000000"/>
              </w:rPr>
              <w:t>стандарта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ИСО 724, ИСО 965-1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0"/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7"/>
                <w:color w:val="000000"/>
              </w:rPr>
              <w:t>Ме</w:t>
            </w:r>
            <w:r>
              <w:rPr>
                <w:rStyle w:val="287"/>
                <w:color w:val="000000"/>
              </w:rPr>
              <w:t>ханические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свойства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Класс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87"/>
                <w:color w:val="000000"/>
              </w:rPr>
              <w:t>прочности*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286"/>
                <w:color w:val="000000"/>
                <w:lang w:val="en-US" w:eastAsia="en-US"/>
              </w:rPr>
              <w:t>d</w:t>
            </w:r>
            <w:r>
              <w:rPr>
                <w:rStyle w:val="287"/>
                <w:color w:val="000000"/>
                <w:lang w:val="en-US" w:eastAsia="en-US"/>
              </w:rPr>
              <w:t xml:space="preserve"> </w:t>
            </w:r>
            <w:r>
              <w:rPr>
                <w:rStyle w:val="287"/>
                <w:color w:val="000000"/>
              </w:rPr>
              <w:t>&lt; Змм : по согласованию</w:t>
            </w:r>
            <w:r>
              <w:rPr>
                <w:rStyle w:val="287"/>
                <w:color w:val="000000"/>
              </w:rPr>
              <w:br/>
              <w:t xml:space="preserve">Змм </w:t>
            </w:r>
            <w:r>
              <w:rPr>
                <w:rStyle w:val="287"/>
                <w:color w:val="000000"/>
                <w:lang w:val="en-US" w:eastAsia="en-US"/>
              </w:rPr>
              <w:t xml:space="preserve">SdS </w:t>
            </w:r>
            <w:r>
              <w:rPr>
                <w:rStyle w:val="287"/>
                <w:color w:val="000000"/>
              </w:rPr>
              <w:t>39мм: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287"/>
                <w:color w:val="000000"/>
              </w:rPr>
              <w:t>5.6. 8.8, 9.8,10.9</w:t>
            </w:r>
            <w:r>
              <w:rPr>
                <w:rStyle w:val="287"/>
                <w:color w:val="000000"/>
              </w:rPr>
              <w:br/>
            </w:r>
            <w:r>
              <w:rPr>
                <w:rStyle w:val="286"/>
                <w:color w:val="000000"/>
                <w:lang w:val="en-US" w:eastAsia="en-US"/>
              </w:rPr>
              <w:t xml:space="preserve">d </w:t>
            </w:r>
            <w:r>
              <w:rPr>
                <w:rStyle w:val="286"/>
                <w:color w:val="000000"/>
              </w:rPr>
              <w:t>&gt;</w:t>
            </w:r>
            <w:r>
              <w:rPr>
                <w:rStyle w:val="287"/>
                <w:color w:val="000000"/>
              </w:rPr>
              <w:t xml:space="preserve"> 39 мм: по согласованию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287"/>
                <w:color w:val="000000"/>
              </w:rPr>
              <w:t>4$ 24 мм: А2-70, А4-70</w:t>
            </w:r>
            <w:r>
              <w:rPr>
                <w:rStyle w:val="287"/>
                <w:color w:val="000000"/>
              </w:rPr>
              <w:br/>
              <w:t>24мм &lt;4 S3 9 мм: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287"/>
                <w:color w:val="000000"/>
              </w:rPr>
              <w:t>А2-50. А4-50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287"/>
                <w:color w:val="000000"/>
              </w:rPr>
              <w:t>4 &gt;39 мм; по согласова-</w:t>
            </w:r>
            <w:r>
              <w:rPr>
                <w:rStyle w:val="287"/>
                <w:color w:val="000000"/>
              </w:rPr>
              <w:br/>
              <w:t>нию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  <w:r>
              <w:rPr>
                <w:rStyle w:val="287"/>
                <w:color w:val="000000"/>
              </w:rPr>
              <w:t>Материал</w:t>
            </w:r>
            <w:r>
              <w:rPr>
                <w:rStyle w:val="287"/>
                <w:color w:val="000000"/>
              </w:rPr>
              <w:br/>
              <w:t>по ИСО 8839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  <w:jc w:val="center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Обозначение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7"/>
                <w:color w:val="000000"/>
              </w:rPr>
              <w:t>стандарта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  <w:r>
              <w:rPr>
                <w:rStyle w:val="281"/>
                <w:color w:val="000000"/>
              </w:rPr>
              <w:t xml:space="preserve">3mmS </w:t>
            </w:r>
            <w:r>
              <w:rPr>
                <w:rStyle w:val="286"/>
                <w:color w:val="000000"/>
                <w:lang w:val="en-US" w:eastAsia="en-US"/>
              </w:rPr>
              <w:t>d</w:t>
            </w:r>
            <w:r>
              <w:rPr>
                <w:rStyle w:val="287"/>
                <w:color w:val="000000"/>
                <w:lang w:val="en-US" w:eastAsia="en-US"/>
              </w:rPr>
              <w:t xml:space="preserve"> </w:t>
            </w:r>
            <w:r>
              <w:rPr>
                <w:rStyle w:val="281"/>
                <w:color w:val="000000"/>
              </w:rPr>
              <w:t>s39mm: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  <w:r>
              <w:rPr>
                <w:rStyle w:val="287"/>
                <w:color w:val="000000"/>
              </w:rPr>
              <w:t>ИСО 898-1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  <w:r>
              <w:rPr>
                <w:rStyle w:val="287"/>
                <w:color w:val="000000"/>
              </w:rPr>
              <w:t>4&lt;3мм и 4&gt;39мм: по согласо-</w:t>
            </w:r>
            <w:r>
              <w:rPr>
                <w:rStyle w:val="287"/>
                <w:color w:val="000000"/>
              </w:rPr>
              <w:br/>
              <w:t>ванию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  <w:r>
              <w:rPr>
                <w:rStyle w:val="287"/>
                <w:color w:val="000000"/>
              </w:rPr>
              <w:t>4 539мм: ИСО 3506-1</w:t>
            </w:r>
            <w:r>
              <w:rPr>
                <w:rStyle w:val="287"/>
                <w:color w:val="000000"/>
              </w:rPr>
              <w:br/>
              <w:t>4&gt;39мм: по согласованию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98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Допуски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7"/>
                <w:color w:val="000000"/>
              </w:rPr>
              <w:t>Класс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7"/>
                <w:color w:val="000000"/>
              </w:rPr>
              <w:t>точности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>
              <w:rPr>
                <w:rStyle w:val="287"/>
                <w:color w:val="000000"/>
              </w:rPr>
              <w:t xml:space="preserve">Для 4 </w:t>
            </w:r>
            <w:r>
              <w:rPr>
                <w:rStyle w:val="287"/>
                <w:color w:val="000000"/>
                <w:lang w:val="en-US" w:eastAsia="en-US"/>
              </w:rPr>
              <w:t xml:space="preserve">S </w:t>
            </w:r>
            <w:r>
              <w:rPr>
                <w:rStyle w:val="287"/>
                <w:color w:val="000000"/>
              </w:rPr>
              <w:t>24 мм и / $ ЮР или 150 мм</w:t>
            </w:r>
            <w:r>
              <w:rPr>
                <w:rStyle w:val="287"/>
                <w:color w:val="000000"/>
                <w:vertAlign w:val="superscript"/>
              </w:rPr>
              <w:t>ь</w:t>
            </w:r>
            <w:r>
              <w:rPr>
                <w:rStyle w:val="287"/>
                <w:color w:val="000000"/>
              </w:rPr>
              <w:t xml:space="preserve"> :А</w:t>
            </w:r>
            <w:r>
              <w:rPr>
                <w:rStyle w:val="287"/>
                <w:color w:val="000000"/>
              </w:rPr>
              <w:br/>
              <w:t xml:space="preserve">Для </w:t>
            </w:r>
            <w:r>
              <w:rPr>
                <w:rStyle w:val="286"/>
                <w:color w:val="000000"/>
                <w:lang w:val="en-US" w:eastAsia="en-US"/>
              </w:rPr>
              <w:t>d</w:t>
            </w:r>
            <w:r>
              <w:rPr>
                <w:rStyle w:val="287"/>
                <w:color w:val="000000"/>
                <w:lang w:val="en-US" w:eastAsia="en-US"/>
              </w:rPr>
              <w:t xml:space="preserve"> </w:t>
            </w:r>
            <w:r>
              <w:rPr>
                <w:rStyle w:val="287"/>
                <w:color w:val="000000"/>
              </w:rPr>
              <w:t>&gt;24 мм или / &gt; 104 или 150 мм</w:t>
            </w:r>
            <w:r>
              <w:rPr>
                <w:rStyle w:val="287"/>
                <w:color w:val="000000"/>
                <w:vertAlign w:val="superscript"/>
              </w:rPr>
              <w:t>6</w:t>
            </w:r>
            <w:r>
              <w:rPr>
                <w:rStyle w:val="287"/>
                <w:color w:val="000000"/>
              </w:rPr>
              <w:t xml:space="preserve"> :В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7"/>
                <w:color w:val="000000"/>
              </w:rPr>
              <w:t>Обозначение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7"/>
                <w:color w:val="000000"/>
              </w:rPr>
              <w:t>стандарта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ИСО 4759-1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  <w:jc w:val="center"/>
        </w:trPr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Отделка — покрытие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240" w:line="170" w:lineRule="exact"/>
              <w:jc w:val="both"/>
            </w:pPr>
            <w:r>
              <w:rPr>
                <w:rStyle w:val="287"/>
                <w:color w:val="000000"/>
              </w:rPr>
              <w:t>Без</w:t>
            </w:r>
            <w:r>
              <w:rPr>
                <w:rStyle w:val="287"/>
                <w:color w:val="000000"/>
              </w:rPr>
              <w:t xml:space="preserve"> покрытия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240" w:after="120" w:line="216" w:lineRule="exact"/>
              <w:jc w:val="both"/>
            </w:pPr>
            <w:r>
              <w:rPr>
                <w:rStyle w:val="287"/>
                <w:color w:val="000000"/>
              </w:rPr>
              <w:t>Требования к электролитиче-</w:t>
            </w:r>
            <w:r>
              <w:rPr>
                <w:rStyle w:val="287"/>
                <w:color w:val="000000"/>
              </w:rPr>
              <w:br/>
              <w:t>ским покрытиям по ИСО 4042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120" w:after="0" w:line="207" w:lineRule="exact"/>
              <w:jc w:val="both"/>
            </w:pPr>
            <w:r>
              <w:rPr>
                <w:rStyle w:val="287"/>
                <w:color w:val="000000"/>
              </w:rPr>
              <w:t>Требования к нвэпектрогмти-</w:t>
            </w:r>
            <w:r>
              <w:rPr>
                <w:rStyle w:val="287"/>
                <w:color w:val="000000"/>
              </w:rPr>
              <w:br/>
              <w:t>чвским цинк-ламельным по-</w:t>
            </w:r>
            <w:r>
              <w:rPr>
                <w:rStyle w:val="287"/>
                <w:color w:val="000000"/>
              </w:rPr>
              <w:br/>
              <w:t>крытиям по ИСО 10683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Без отделки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240" w:line="170" w:lineRule="exact"/>
              <w:jc w:val="left"/>
            </w:pPr>
            <w:r>
              <w:rPr>
                <w:rStyle w:val="287"/>
                <w:color w:val="000000"/>
              </w:rPr>
              <w:t>Без отделки</w:t>
            </w:r>
          </w:p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240" w:after="0" w:line="207" w:lineRule="exact"/>
              <w:jc w:val="left"/>
            </w:pPr>
            <w:r>
              <w:rPr>
                <w:rStyle w:val="287"/>
                <w:color w:val="000000"/>
              </w:rPr>
              <w:t>Требования к</w:t>
            </w:r>
            <w:r>
              <w:rPr>
                <w:rStyle w:val="287"/>
                <w:color w:val="000000"/>
              </w:rPr>
              <w:br/>
              <w:t>электролитиче-</w:t>
            </w:r>
            <w:r>
              <w:rPr>
                <w:rStyle w:val="287"/>
                <w:color w:val="000000"/>
              </w:rPr>
              <w:br/>
              <w:t>ским покрытиям</w:t>
            </w:r>
            <w:r>
              <w:rPr>
                <w:rStyle w:val="287"/>
                <w:color w:val="000000"/>
              </w:rPr>
              <w:br/>
              <w:t>по ИСО 4042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8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before="240" w:after="0" w:line="207" w:lineRule="exact"/>
              <w:jc w:val="left"/>
            </w:pPr>
          </w:p>
        </w:tc>
        <w:tc>
          <w:tcPr>
            <w:tcW w:w="6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98" w:lineRule="exact"/>
              <w:jc w:val="both"/>
            </w:pPr>
            <w:r>
              <w:rPr>
                <w:rStyle w:val="287"/>
                <w:color w:val="000000"/>
              </w:rPr>
              <w:t>Дополнительные требования или друга</w:t>
            </w:r>
            <w:r>
              <w:rPr>
                <w:rStyle w:val="287"/>
                <w:color w:val="000000"/>
              </w:rPr>
              <w:t>я отделка или покрытие должны быть</w:t>
            </w:r>
            <w:r>
              <w:rPr>
                <w:rStyle w:val="287"/>
                <w:color w:val="000000"/>
              </w:rPr>
              <w:br/>
              <w:t>согласованы между поставщиком и заказчиком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  <w:jc w:val="center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Дефекты поверхности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287"/>
                <w:color w:val="000000"/>
              </w:rPr>
              <w:t>Допустимые дефекты</w:t>
            </w:r>
            <w:r>
              <w:rPr>
                <w:rStyle w:val="287"/>
                <w:color w:val="000000"/>
              </w:rPr>
              <w:br/>
              <w:t>поверхности по</w:t>
            </w:r>
            <w:r>
              <w:rPr>
                <w:rStyle w:val="287"/>
                <w:color w:val="000000"/>
              </w:rPr>
              <w:br/>
              <w:t>ИСО 6157-1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Приемка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75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7"/>
                <w:color w:val="000000"/>
              </w:rPr>
              <w:t>Приемочный контроль по ИСО 3269</w:t>
            </w:r>
          </w:p>
        </w:tc>
      </w:tr>
    </w:tbl>
    <w:p w:rsidR="00000000" w:rsidRDefault="000648BA">
      <w:pPr>
        <w:pStyle w:val="aa"/>
        <w:framePr w:w="9675" w:wrap="notBeside" w:vAnchor="text" w:hAnchor="text" w:xAlign="center" w:y="1"/>
        <w:shd w:val="clear" w:color="auto" w:fill="auto"/>
        <w:spacing w:line="216" w:lineRule="exact"/>
      </w:pPr>
      <w:r>
        <w:rPr>
          <w:rStyle w:val="a9"/>
          <w:color w:val="000000"/>
        </w:rPr>
        <w:t>* Другие классы прочности установлены в И СО 898-1 для сталей и в ИС</w:t>
      </w:r>
      <w:r>
        <w:rPr>
          <w:rStyle w:val="a9"/>
          <w:color w:val="000000"/>
        </w:rPr>
        <w:t>О 3506-1 для коррозионно-стойких</w:t>
      </w:r>
      <w:r>
        <w:rPr>
          <w:rStyle w:val="a9"/>
          <w:color w:val="000000"/>
        </w:rPr>
        <w:br/>
        <w:t>сталей, соответственно.</w:t>
      </w:r>
    </w:p>
    <w:p w:rsidR="00000000" w:rsidRDefault="000648BA">
      <w:pPr>
        <w:pStyle w:val="aa"/>
        <w:framePr w:w="9675" w:wrap="notBeside" w:vAnchor="text" w:hAnchor="text" w:xAlign="center" w:y="1"/>
        <w:shd w:val="clear" w:color="auto" w:fill="auto"/>
        <w:spacing w:line="216" w:lineRule="exact"/>
      </w:pPr>
      <w:r>
        <w:rPr>
          <w:rStyle w:val="ab"/>
          <w:color w:val="000000"/>
          <w:vertAlign w:val="superscript"/>
        </w:rPr>
        <w:t>ь</w:t>
      </w:r>
      <w:r>
        <w:rPr>
          <w:rStyle w:val="a9"/>
          <w:color w:val="000000"/>
        </w:rPr>
        <w:t xml:space="preserve"> Выбирать меньшее значение</w:t>
      </w:r>
    </w:p>
    <w:p w:rsidR="00000000" w:rsidRDefault="000648BA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0648BA">
      <w:pPr>
        <w:rPr>
          <w:color w:val="auto"/>
          <w:sz w:val="2"/>
          <w:szCs w:val="2"/>
        </w:rPr>
      </w:pPr>
    </w:p>
    <w:p w:rsidR="00000000" w:rsidRDefault="000648B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57"/>
        </w:tabs>
        <w:spacing w:before="279" w:after="83" w:line="240" w:lineRule="exact"/>
        <w:ind w:left="540"/>
        <w:jc w:val="both"/>
      </w:pPr>
      <w:bookmarkStart w:id="24" w:name="bookmark16"/>
      <w:r>
        <w:rPr>
          <w:rStyle w:val="31"/>
          <w:color w:val="000000"/>
        </w:rPr>
        <w:t>Обозначение</w:t>
      </w:r>
      <w:bookmarkEnd w:id="24"/>
    </w:p>
    <w:p w:rsidR="00000000" w:rsidRDefault="000648BA">
      <w:pPr>
        <w:pStyle w:val="120"/>
        <w:shd w:val="clear" w:color="auto" w:fill="auto"/>
        <w:spacing w:before="0"/>
        <w:ind w:firstLine="540"/>
      </w:pPr>
      <w:r>
        <w:rPr>
          <w:rStyle w:val="12"/>
          <w:i/>
          <w:iCs/>
          <w:color w:val="000000"/>
          <w:lang w:val="ru-RU" w:eastAsia="ru-RU"/>
        </w:rPr>
        <w:t>Пример</w:t>
      </w:r>
      <w:r>
        <w:rPr>
          <w:rStyle w:val="121"/>
          <w:i w:val="0"/>
          <w:iCs w:val="0"/>
          <w:color w:val="000000"/>
          <w:lang w:val="ru-RU" w:eastAsia="ru-RU"/>
        </w:rPr>
        <w:t xml:space="preserve"> — </w:t>
      </w:r>
      <w:r>
        <w:rPr>
          <w:rStyle w:val="12"/>
          <w:i/>
          <w:iCs/>
          <w:color w:val="000000"/>
          <w:lang w:val="ru-RU" w:eastAsia="ru-RU"/>
        </w:rPr>
        <w:t>Болт с шестигранной головной с резьбой М12, номинальной длиной I * 80 мм</w:t>
      </w:r>
      <w:r>
        <w:rPr>
          <w:rStyle w:val="12"/>
          <w:i/>
          <w:iCs/>
          <w:color w:val="000000"/>
          <w:lang w:val="ru-RU" w:eastAsia="ru-RU"/>
        </w:rPr>
        <w:br/>
        <w:t>и класса прочности 8.8 обозначают следующим образом:</w:t>
      </w:r>
    </w:p>
    <w:p w:rsidR="00000000" w:rsidRDefault="000648BA">
      <w:pPr>
        <w:pStyle w:val="120"/>
        <w:shd w:val="clear" w:color="auto" w:fill="auto"/>
        <w:spacing w:before="0" w:line="170" w:lineRule="exact"/>
        <w:ind w:firstLine="0"/>
        <w:jc w:val="center"/>
      </w:pPr>
      <w:r>
        <w:rPr>
          <w:rStyle w:val="12"/>
          <w:i/>
          <w:iCs/>
          <w:color w:val="000000"/>
          <w:lang w:val="ru-RU" w:eastAsia="ru-RU"/>
        </w:rPr>
        <w:t>Болт с шестигранной головной ГОСТ</w:t>
      </w:r>
      <w:r>
        <w:rPr>
          <w:rStyle w:val="121"/>
          <w:i w:val="0"/>
          <w:iCs w:val="0"/>
          <w:color w:val="000000"/>
          <w:lang w:val="ru-RU" w:eastAsia="ru-RU"/>
        </w:rPr>
        <w:t xml:space="preserve"> Я </w:t>
      </w:r>
      <w:r>
        <w:rPr>
          <w:rStyle w:val="12"/>
          <w:i/>
          <w:iCs/>
          <w:color w:val="000000"/>
          <w:lang w:val="ru-RU" w:eastAsia="ru-RU"/>
        </w:rPr>
        <w:t>ИСО 4014</w:t>
      </w:r>
      <w:r>
        <w:rPr>
          <w:rStyle w:val="121"/>
          <w:i w:val="0"/>
          <w:iCs w:val="0"/>
          <w:color w:val="000000"/>
          <w:lang w:val="ru-RU" w:eastAsia="ru-RU"/>
        </w:rPr>
        <w:t xml:space="preserve"> — </w:t>
      </w:r>
      <w:r>
        <w:rPr>
          <w:rStyle w:val="12"/>
          <w:i/>
          <w:iCs/>
          <w:color w:val="000000"/>
          <w:lang w:val="ru-RU" w:eastAsia="ru-RU"/>
        </w:rPr>
        <w:t>М12 х 80—8.8</w:t>
      </w:r>
    </w:p>
    <w:p w:rsidR="00000000" w:rsidRDefault="000648BA">
      <w:pPr>
        <w:pStyle w:val="80"/>
        <w:shd w:val="clear" w:color="auto" w:fill="auto"/>
        <w:spacing w:after="646" w:line="216" w:lineRule="exact"/>
        <w:ind w:left="20" w:firstLine="0"/>
        <w:jc w:val="center"/>
      </w:pPr>
      <w:r>
        <w:rPr>
          <w:rStyle w:val="8"/>
          <w:color w:val="000000"/>
          <w:lang w:val="ru-RU" w:eastAsia="ru-RU"/>
        </w:rPr>
        <w:t>Приложение ДА</w:t>
      </w:r>
      <w:r>
        <w:rPr>
          <w:rStyle w:val="8"/>
          <w:color w:val="000000"/>
          <w:lang w:val="ru-RU" w:eastAsia="ru-RU"/>
        </w:rPr>
        <w:br/>
        <w:t>(справочное)</w:t>
      </w:r>
    </w:p>
    <w:p w:rsidR="00000000" w:rsidRDefault="000648BA">
      <w:pPr>
        <w:pStyle w:val="21"/>
        <w:shd w:val="clear" w:color="auto" w:fill="auto"/>
        <w:spacing w:after="0" w:line="234" w:lineRule="exact"/>
        <w:ind w:left="20"/>
      </w:pPr>
      <w:r>
        <w:rPr>
          <w:rStyle w:val="2"/>
          <w:color w:val="000000"/>
        </w:rPr>
        <w:t>Сведения о соответствии ссылочных международных стандартов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lastRenderedPageBreak/>
        <w:t>ссылочным национальным стандартам Российской Федерации</w:t>
      </w:r>
      <w:r>
        <w:rPr>
          <w:rStyle w:val="2"/>
          <w:color w:val="000000"/>
        </w:rPr>
        <w:br/>
        <w:t>и действующим в этом качестве межгосударственным станд</w:t>
      </w:r>
      <w:r>
        <w:rPr>
          <w:rStyle w:val="2"/>
          <w:color w:val="000000"/>
        </w:rPr>
        <w:t>артам</w:t>
      </w:r>
    </w:p>
    <w:p w:rsidR="00000000" w:rsidRDefault="000648BA">
      <w:pPr>
        <w:pStyle w:val="aa"/>
        <w:framePr w:w="9657" w:wrap="notBeside" w:vAnchor="text" w:hAnchor="text" w:xAlign="center" w:y="1"/>
        <w:shd w:val="clear" w:color="auto" w:fill="auto"/>
        <w:spacing w:line="170" w:lineRule="exact"/>
      </w:pPr>
      <w:r>
        <w:rPr>
          <w:rStyle w:val="1pt"/>
          <w:color w:val="000000"/>
        </w:rPr>
        <w:t>Таблица</w:t>
      </w:r>
      <w:r>
        <w:rPr>
          <w:rStyle w:val="a9"/>
          <w:color w:val="000000"/>
        </w:rPr>
        <w:t xml:space="preserve"> ДА.1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1332"/>
        <w:gridCol w:w="59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87"/>
                <w:color w:val="000000"/>
              </w:rPr>
              <w:t>Обозначение ссылочного</w:t>
            </w:r>
            <w:r>
              <w:rPr>
                <w:rStyle w:val="287"/>
                <w:color w:val="000000"/>
              </w:rPr>
              <w:br/>
              <w:t>международного стандарта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Ctenexb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7"/>
                <w:color w:val="000000"/>
              </w:rPr>
              <w:t>соответствия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87"/>
                <w:color w:val="000000"/>
              </w:rPr>
              <w:t>Обозначение и каиыенованне соответствующего национального,</w:t>
            </w:r>
            <w:r>
              <w:rPr>
                <w:rStyle w:val="287"/>
                <w:color w:val="000000"/>
              </w:rPr>
              <w:br/>
              <w:t>межгосударственного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225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—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•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724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MOD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360"/>
              <w:jc w:val="both"/>
            </w:pPr>
            <w:r>
              <w:rPr>
                <w:rStyle w:val="287"/>
                <w:color w:val="000000"/>
              </w:rPr>
              <w:t>ГОСТ 24705—2004 (ИСО 724:1993) «Основные нормы взаимо</w:t>
            </w:r>
            <w:r>
              <w:rPr>
                <w:rStyle w:val="287"/>
                <w:color w:val="000000"/>
              </w:rPr>
              <w:t>за-</w:t>
            </w:r>
            <w:r>
              <w:rPr>
                <w:rStyle w:val="287"/>
                <w:color w:val="000000"/>
              </w:rPr>
              <w:br/>
              <w:t>меняемости. Резьба метрическая. Основные размеры»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898-1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IDT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98" w:lineRule="exact"/>
              <w:ind w:firstLine="360"/>
              <w:jc w:val="both"/>
            </w:pPr>
            <w:r>
              <w:rPr>
                <w:rStyle w:val="287"/>
                <w:color w:val="000000"/>
              </w:rPr>
              <w:t>ГОСТ Р ИСО 898-1—2011 «Механические свойства крепежных</w:t>
            </w:r>
            <w:r>
              <w:rPr>
                <w:rStyle w:val="287"/>
                <w:color w:val="000000"/>
              </w:rPr>
              <w:br/>
              <w:t>изделий из углеродистых и легированных сталей. Часть 1. Болты,</w:t>
            </w:r>
            <w:r>
              <w:rPr>
                <w:rStyle w:val="287"/>
                <w:color w:val="000000"/>
              </w:rPr>
              <w:br/>
              <w:t>винты и шпильки установленных классов прочности с крупным и</w:t>
            </w:r>
            <w:r>
              <w:rPr>
                <w:rStyle w:val="287"/>
                <w:color w:val="000000"/>
              </w:rPr>
              <w:br/>
              <w:t>мелким ша</w:t>
            </w:r>
            <w:r>
              <w:rPr>
                <w:rStyle w:val="287"/>
                <w:color w:val="000000"/>
              </w:rPr>
              <w:t>гом резьбы»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965-1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MOO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207" w:lineRule="exact"/>
              <w:ind w:firstLine="360"/>
              <w:jc w:val="both"/>
            </w:pPr>
            <w:r>
              <w:rPr>
                <w:rStyle w:val="287"/>
                <w:color w:val="000000"/>
              </w:rPr>
              <w:t>ГОСТ 16093—2004 (ИСО 965-1:1998. ИСО 965-3:1998) «Основ-</w:t>
            </w:r>
            <w:r>
              <w:rPr>
                <w:rStyle w:val="287"/>
                <w:color w:val="000000"/>
              </w:rPr>
              <w:br/>
              <w:t>ные нормы взаимозаменяемости. Резьба метрическая. Допуски.</w:t>
            </w:r>
            <w:r>
              <w:rPr>
                <w:rStyle w:val="287"/>
                <w:color w:val="000000"/>
              </w:rPr>
              <w:br/>
              <w:t>Посадки с зазором»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3269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IDT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360"/>
              <w:jc w:val="both"/>
            </w:pPr>
            <w:r>
              <w:rPr>
                <w:rStyle w:val="287"/>
                <w:color w:val="000000"/>
              </w:rPr>
              <w:t>ГОСТ Р ИСО 3269—2009 «Изделия крепежные. Приемочный кон-</w:t>
            </w:r>
            <w:r>
              <w:rPr>
                <w:rStyle w:val="287"/>
                <w:color w:val="000000"/>
              </w:rPr>
              <w:br/>
              <w:t>троль»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3506-1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IDT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207" w:lineRule="exact"/>
              <w:ind w:firstLine="360"/>
              <w:jc w:val="both"/>
            </w:pPr>
            <w:r>
              <w:rPr>
                <w:rStyle w:val="287"/>
                <w:color w:val="000000"/>
              </w:rPr>
              <w:t>ГОСТ Р ИСО 3506-1—2009 «Механические свойства крепежных</w:t>
            </w:r>
            <w:r>
              <w:rPr>
                <w:rStyle w:val="287"/>
                <w:color w:val="000000"/>
              </w:rPr>
              <w:br/>
              <w:t>изделий из коррозионно-стойкой нержавеющей стали. Часть 1. Бол-</w:t>
            </w:r>
            <w:r>
              <w:rPr>
                <w:rStyle w:val="287"/>
                <w:color w:val="000000"/>
              </w:rPr>
              <w:br/>
              <w:t>ты. Винты и шпильки»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4017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IDT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360"/>
              <w:jc w:val="both"/>
            </w:pPr>
            <w:r>
              <w:rPr>
                <w:rStyle w:val="287"/>
                <w:color w:val="000000"/>
              </w:rPr>
              <w:t>ГОСТ Р ИСО 4017—2013 «Винты с шестигранной головкой. Клас-</w:t>
            </w:r>
            <w:r>
              <w:rPr>
                <w:rStyle w:val="287"/>
                <w:color w:val="000000"/>
              </w:rPr>
              <w:br/>
              <w:t>сы точности А и В»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4042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IDT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98" w:lineRule="exact"/>
              <w:ind w:firstLine="360"/>
              <w:jc w:val="both"/>
            </w:pPr>
            <w:r>
              <w:rPr>
                <w:rStyle w:val="287"/>
                <w:color w:val="000000"/>
              </w:rPr>
              <w:t>ГОСТ Р ИС</w:t>
            </w:r>
            <w:r>
              <w:rPr>
                <w:rStyle w:val="287"/>
                <w:color w:val="000000"/>
              </w:rPr>
              <w:t>О 4042—2009 «Изделия крепежные. Электролитиче-</w:t>
            </w:r>
            <w:r>
              <w:rPr>
                <w:rStyle w:val="287"/>
                <w:color w:val="000000"/>
              </w:rPr>
              <w:br/>
              <w:t>ские покрытия»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4753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MOO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ГОСТ 12414—94 «Концы болтов, винтов и шпилек. Размеры»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4759-1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IDT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360"/>
              <w:jc w:val="both"/>
            </w:pPr>
            <w:r>
              <w:rPr>
                <w:rStyle w:val="287"/>
                <w:color w:val="000000"/>
              </w:rPr>
              <w:t>ГОСТ Р ИСО 4759-1—2009 «Изделия крепежные. Допуски.</w:t>
            </w:r>
            <w:r>
              <w:rPr>
                <w:rStyle w:val="287"/>
                <w:color w:val="000000"/>
              </w:rPr>
              <w:br/>
              <w:t>Часгь1. Болты, винты, шпигъки и гайки. Классы точности А</w:t>
            </w:r>
            <w:r>
              <w:rPr>
                <w:rStyle w:val="287"/>
                <w:color w:val="000000"/>
              </w:rPr>
              <w:t>. В и С»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6157-1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IDT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360"/>
              <w:jc w:val="both"/>
            </w:pPr>
            <w:r>
              <w:rPr>
                <w:rStyle w:val="287"/>
                <w:color w:val="000000"/>
              </w:rPr>
              <w:t>ГОСТ Р ИСО 6157-1—2009 «Изделия крепежные. Дефекты по-</w:t>
            </w:r>
            <w:r>
              <w:rPr>
                <w:rStyle w:val="287"/>
                <w:color w:val="000000"/>
              </w:rPr>
              <w:br/>
              <w:t>верхности. Часть 1. Болты, винты и шпильки общего назначения»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8839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IDT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98" w:lineRule="exact"/>
              <w:ind w:firstLine="360"/>
              <w:jc w:val="both"/>
            </w:pPr>
            <w:r>
              <w:rPr>
                <w:rStyle w:val="287"/>
                <w:color w:val="000000"/>
              </w:rPr>
              <w:t>ГОСТ Р ИСО 8839—2009 «Механические свойства крепежных</w:t>
            </w:r>
            <w:r>
              <w:rPr>
                <w:rStyle w:val="287"/>
                <w:color w:val="000000"/>
              </w:rPr>
              <w:br/>
              <w:t>изделий. Болты, винты, шпильки и гайки из цвет</w:t>
            </w:r>
            <w:r>
              <w:rPr>
                <w:rStyle w:val="287"/>
                <w:color w:val="000000"/>
              </w:rPr>
              <w:t>ных металлов»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8992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IDT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234" w:lineRule="exact"/>
              <w:ind w:firstLine="640"/>
              <w:jc w:val="left"/>
            </w:pPr>
            <w:r>
              <w:rPr>
                <w:rStyle w:val="287"/>
                <w:color w:val="000000"/>
              </w:rPr>
              <w:t>ГОСТ Р ИСО 8992—2011 «Изделия крепежные. Общие</w:t>
            </w:r>
            <w:r>
              <w:rPr>
                <w:rStyle w:val="287"/>
                <w:color w:val="000000"/>
              </w:rPr>
              <w:br/>
              <w:t>требования для болтов, винтов, шпилек и гаек»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  <w:ind w:left="360"/>
              <w:jc w:val="left"/>
            </w:pPr>
            <w:r>
              <w:rPr>
                <w:rStyle w:val="287"/>
                <w:color w:val="000000"/>
              </w:rPr>
              <w:t>ИСО 10683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  <w:lang w:val="en-US" w:eastAsia="en-US"/>
              </w:rPr>
              <w:t>—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7"/>
                <w:color w:val="000000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640"/>
              <w:jc w:val="both"/>
            </w:pPr>
            <w:r>
              <w:rPr>
                <w:rStyle w:val="287"/>
                <w:color w:val="000000"/>
              </w:rPr>
              <w:t>’ Соответствующий национальный стандарт отсутствует. До его утверждения рекомендуется использовать</w:t>
            </w:r>
            <w:r>
              <w:rPr>
                <w:rStyle w:val="287"/>
                <w:color w:val="000000"/>
              </w:rPr>
              <w:br/>
              <w:t>перевод на русский я</w:t>
            </w:r>
            <w:r>
              <w:rPr>
                <w:rStyle w:val="287"/>
                <w:color w:val="000000"/>
              </w:rPr>
              <w:t>зык данного международного стандарта. Перевод данного международного стандарта на-</w:t>
            </w:r>
            <w:r>
              <w:rPr>
                <w:rStyle w:val="287"/>
                <w:color w:val="000000"/>
              </w:rPr>
              <w:br/>
              <w:t>ходится в Федеральном информационном фонде технических регламентов и стандартов.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5"/>
          <w:jc w:val="center"/>
        </w:trPr>
        <w:tc>
          <w:tcPr>
            <w:tcW w:w="9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648BA">
            <w:pPr>
              <w:pStyle w:val="21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640"/>
              <w:jc w:val="both"/>
            </w:pPr>
            <w:r>
              <w:rPr>
                <w:rStyle w:val="285"/>
                <w:color w:val="000000"/>
              </w:rPr>
              <w:t>Примечание</w:t>
            </w:r>
            <w:r>
              <w:rPr>
                <w:rStyle w:val="287"/>
                <w:color w:val="000000"/>
              </w:rPr>
              <w:t xml:space="preserve"> — 8 настоящей таблице использованы следующие условные обозначения степени соот-</w:t>
            </w:r>
            <w:r>
              <w:rPr>
                <w:rStyle w:val="287"/>
                <w:color w:val="000000"/>
              </w:rPr>
              <w:br/>
            </w:r>
            <w:r>
              <w:rPr>
                <w:rStyle w:val="287"/>
                <w:color w:val="000000"/>
              </w:rPr>
              <w:t>ветствия стандартов: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57"/>
              </w:tabs>
              <w:spacing w:after="0" w:line="216" w:lineRule="exact"/>
              <w:ind w:firstLine="640"/>
              <w:jc w:val="both"/>
            </w:pPr>
            <w:r>
              <w:rPr>
                <w:rStyle w:val="287"/>
                <w:color w:val="000000"/>
              </w:rPr>
              <w:t>ЮТ — идентичные стандарты:</w:t>
            </w:r>
          </w:p>
          <w:p w:rsidR="00000000" w:rsidRDefault="000648BA">
            <w:pPr>
              <w:pStyle w:val="21"/>
              <w:framePr w:w="965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57"/>
              </w:tabs>
              <w:spacing w:after="0" w:line="216" w:lineRule="exact"/>
              <w:ind w:firstLine="640"/>
              <w:jc w:val="both"/>
            </w:pPr>
            <w:r>
              <w:rPr>
                <w:rStyle w:val="287"/>
                <w:color w:val="000000"/>
                <w:lang w:val="en-US" w:eastAsia="en-US"/>
              </w:rPr>
              <w:t xml:space="preserve">MOD </w:t>
            </w:r>
            <w:r>
              <w:rPr>
                <w:rStyle w:val="287"/>
                <w:color w:val="000000"/>
              </w:rPr>
              <w:t>— модифицированные стандарты.</w:t>
            </w:r>
          </w:p>
        </w:tc>
      </w:tr>
    </w:tbl>
    <w:p w:rsidR="00000000" w:rsidRDefault="000648BA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0648BA">
      <w:pPr>
        <w:rPr>
          <w:color w:val="auto"/>
          <w:sz w:val="2"/>
          <w:szCs w:val="2"/>
        </w:rPr>
      </w:pPr>
    </w:p>
    <w:p w:rsidR="00000000" w:rsidRDefault="000648BA">
      <w:pPr>
        <w:pStyle w:val="43"/>
        <w:keepNext/>
        <w:keepLines/>
        <w:shd w:val="clear" w:color="auto" w:fill="auto"/>
        <w:spacing w:after="201" w:line="190" w:lineRule="exact"/>
        <w:ind w:left="20"/>
        <w:jc w:val="center"/>
      </w:pPr>
      <w:bookmarkStart w:id="25" w:name="bookmark17"/>
      <w:r>
        <w:rPr>
          <w:rStyle w:val="41"/>
          <w:color w:val="000000"/>
        </w:rPr>
        <w:t>Библиография</w:t>
      </w:r>
      <w:bookmarkEnd w:id="25"/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170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</w:t>
      </w:r>
      <w:r>
        <w:rPr>
          <w:rStyle w:val="121"/>
          <w:i w:val="0"/>
          <w:iCs w:val="0"/>
          <w:color w:val="000000"/>
          <w:lang w:val="ru-RU" w:eastAsia="ru-RU"/>
        </w:rPr>
        <w:t xml:space="preserve">888. </w:t>
      </w:r>
      <w:r>
        <w:rPr>
          <w:rStyle w:val="12"/>
          <w:i/>
          <w:iCs/>
          <w:color w:val="000000"/>
        </w:rPr>
        <w:t>Bolts, screws and studs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>Nominal lengths and thread lengths for</w:t>
      </w:r>
      <w:r>
        <w:rPr>
          <w:rStyle w:val="121"/>
          <w:i w:val="0"/>
          <w:iCs w:val="0"/>
          <w:color w:val="000000"/>
        </w:rPr>
        <w:t xml:space="preserve"> genera/ </w:t>
      </w:r>
      <w:r>
        <w:rPr>
          <w:rStyle w:val="12"/>
          <w:i/>
          <w:iCs/>
          <w:color w:val="000000"/>
        </w:rPr>
        <w:t>purpose bolts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16" w:lineRule="exact"/>
        <w:ind w:left="620"/>
      </w:pPr>
      <w:r>
        <w:rPr>
          <w:rStyle w:val="121"/>
          <w:i w:val="0"/>
          <w:iCs w:val="0"/>
          <w:color w:val="000000"/>
        </w:rPr>
        <w:t xml:space="preserve">ISO 4015. </w:t>
      </w:r>
      <w:r>
        <w:rPr>
          <w:rStyle w:val="12"/>
          <w:i/>
          <w:iCs/>
          <w:color w:val="000000"/>
        </w:rPr>
        <w:t>Hexagon head bolts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 xml:space="preserve">Product grade </w:t>
      </w:r>
      <w:r>
        <w:rPr>
          <w:rStyle w:val="12"/>
          <w:i/>
          <w:iCs/>
          <w:color w:val="000000"/>
          <w:lang w:val="ru-RU" w:eastAsia="ru-RU"/>
        </w:rPr>
        <w:t>В</w:t>
      </w:r>
      <w:r>
        <w:rPr>
          <w:rStyle w:val="121"/>
          <w:i w:val="0"/>
          <w:iCs w:val="0"/>
          <w:color w:val="000000"/>
          <w:lang w:val="ru-RU" w:eastAsia="ru-RU"/>
        </w:rPr>
        <w:t xml:space="preserve"> </w:t>
      </w:r>
      <w:r>
        <w:rPr>
          <w:rStyle w:val="121"/>
          <w:i w:val="0"/>
          <w:iCs w:val="0"/>
          <w:color w:val="000000"/>
        </w:rPr>
        <w:t xml:space="preserve">— </w:t>
      </w:r>
      <w:r>
        <w:rPr>
          <w:rStyle w:val="12"/>
          <w:i/>
          <w:iCs/>
          <w:color w:val="000000"/>
        </w:rPr>
        <w:t>Reduced shank (shank diameter approximately equal to</w:t>
      </w:r>
      <w:r>
        <w:rPr>
          <w:rStyle w:val="12"/>
          <w:i/>
          <w:iCs/>
          <w:color w:val="000000"/>
        </w:rPr>
        <w:br/>
        <w:t>pitch diameter)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ISO4016. Hexagon </w:t>
      </w:r>
      <w:r>
        <w:rPr>
          <w:rStyle w:val="12"/>
          <w:i/>
          <w:iCs/>
          <w:color w:val="000000"/>
        </w:rPr>
        <w:t>head bolts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>Product grade C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4018. </w:t>
      </w:r>
      <w:r>
        <w:rPr>
          <w:rStyle w:val="12"/>
          <w:i/>
          <w:iCs/>
          <w:color w:val="000000"/>
        </w:rPr>
        <w:t>Hexagon head screws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>Product grade C</w:t>
      </w:r>
    </w:p>
    <w:p w:rsidR="00000000" w:rsidRDefault="000648BA">
      <w:pPr>
        <w:pStyle w:val="80"/>
        <w:numPr>
          <w:ilvl w:val="0"/>
          <w:numId w:val="7"/>
        </w:numPr>
        <w:shd w:val="clear" w:color="auto" w:fill="auto"/>
        <w:tabs>
          <w:tab w:val="left" w:pos="603"/>
        </w:tabs>
        <w:spacing w:line="288" w:lineRule="exact"/>
        <w:ind w:firstLine="0"/>
        <w:jc w:val="both"/>
      </w:pPr>
      <w:r>
        <w:rPr>
          <w:rStyle w:val="8"/>
          <w:color w:val="000000"/>
        </w:rPr>
        <w:lastRenderedPageBreak/>
        <w:t xml:space="preserve">ISO 4032. Hexagon nuts, </w:t>
      </w:r>
      <w:r>
        <w:rPr>
          <w:rStyle w:val="811"/>
          <w:color w:val="000000"/>
        </w:rPr>
        <w:t>style 1</w:t>
      </w:r>
      <w:r>
        <w:rPr>
          <w:rStyle w:val="8"/>
          <w:color w:val="000000"/>
        </w:rPr>
        <w:t xml:space="preserve"> — </w:t>
      </w:r>
      <w:r>
        <w:rPr>
          <w:rStyle w:val="811"/>
          <w:color w:val="000000"/>
        </w:rPr>
        <w:t xml:space="preserve">Product grades A and </w:t>
      </w:r>
      <w:r>
        <w:rPr>
          <w:rStyle w:val="811"/>
          <w:color w:val="000000"/>
          <w:lang w:val="ru-RU" w:eastAsia="ru-RU"/>
        </w:rPr>
        <w:t>В</w:t>
      </w:r>
    </w:p>
    <w:p w:rsidR="00000000" w:rsidRDefault="000648BA">
      <w:pPr>
        <w:pStyle w:val="80"/>
        <w:numPr>
          <w:ilvl w:val="0"/>
          <w:numId w:val="7"/>
        </w:numPr>
        <w:shd w:val="clear" w:color="auto" w:fill="auto"/>
        <w:tabs>
          <w:tab w:val="left" w:pos="603"/>
        </w:tabs>
        <w:spacing w:line="288" w:lineRule="exact"/>
        <w:ind w:firstLine="0"/>
        <w:jc w:val="both"/>
      </w:pPr>
      <w:r>
        <w:rPr>
          <w:rStyle w:val="8"/>
          <w:color w:val="000000"/>
        </w:rPr>
        <w:t xml:space="preserve">ISO 4033. Hexagon nuts, </w:t>
      </w:r>
      <w:r>
        <w:rPr>
          <w:rStyle w:val="811"/>
          <w:color w:val="000000"/>
        </w:rPr>
        <w:t>style 2</w:t>
      </w:r>
      <w:r>
        <w:rPr>
          <w:rStyle w:val="8"/>
          <w:color w:val="000000"/>
        </w:rPr>
        <w:t xml:space="preserve"> — </w:t>
      </w:r>
      <w:r>
        <w:rPr>
          <w:rStyle w:val="811"/>
          <w:color w:val="000000"/>
        </w:rPr>
        <w:t xml:space="preserve">Product grades A and </w:t>
      </w:r>
      <w:r>
        <w:rPr>
          <w:rStyle w:val="811"/>
          <w:color w:val="000000"/>
          <w:lang w:val="ru-RU" w:eastAsia="ru-RU"/>
        </w:rPr>
        <w:t>В</w:t>
      </w:r>
    </w:p>
    <w:p w:rsidR="00000000" w:rsidRDefault="000648BA">
      <w:pPr>
        <w:pStyle w:val="80"/>
        <w:numPr>
          <w:ilvl w:val="0"/>
          <w:numId w:val="7"/>
        </w:numPr>
        <w:shd w:val="clear" w:color="auto" w:fill="auto"/>
        <w:tabs>
          <w:tab w:val="left" w:pos="603"/>
        </w:tabs>
        <w:spacing w:line="288" w:lineRule="exact"/>
        <w:ind w:firstLine="0"/>
        <w:jc w:val="both"/>
      </w:pPr>
      <w:r>
        <w:rPr>
          <w:rStyle w:val="8"/>
          <w:color w:val="000000"/>
        </w:rPr>
        <w:t xml:space="preserve">ISO 4034, </w:t>
      </w:r>
      <w:r>
        <w:rPr>
          <w:rStyle w:val="811"/>
          <w:color w:val="000000"/>
        </w:rPr>
        <w:t>Hexagon nuts</w:t>
      </w:r>
      <w:r>
        <w:rPr>
          <w:rStyle w:val="8"/>
          <w:color w:val="000000"/>
        </w:rPr>
        <w:t xml:space="preserve"> — Product grade C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4035. Hexagon </w:t>
      </w:r>
      <w:r>
        <w:rPr>
          <w:rStyle w:val="12"/>
          <w:i/>
          <w:iCs/>
          <w:color w:val="000000"/>
        </w:rPr>
        <w:t>thin nuts (chamfered)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 xml:space="preserve">Product grades A and </w:t>
      </w:r>
      <w:r>
        <w:rPr>
          <w:rStyle w:val="12"/>
          <w:i/>
          <w:iCs/>
          <w:color w:val="000000"/>
          <w:lang w:val="ru-RU" w:eastAsia="ru-RU"/>
        </w:rPr>
        <w:t>В</w:t>
      </w:r>
    </w:p>
    <w:p w:rsidR="00000000" w:rsidRDefault="000648BA">
      <w:pPr>
        <w:pStyle w:val="80"/>
        <w:numPr>
          <w:ilvl w:val="0"/>
          <w:numId w:val="7"/>
        </w:numPr>
        <w:shd w:val="clear" w:color="auto" w:fill="auto"/>
        <w:tabs>
          <w:tab w:val="left" w:pos="603"/>
        </w:tabs>
        <w:spacing w:line="288" w:lineRule="exact"/>
        <w:ind w:firstLine="0"/>
        <w:jc w:val="both"/>
      </w:pPr>
      <w:r>
        <w:rPr>
          <w:rStyle w:val="8"/>
          <w:color w:val="000000"/>
        </w:rPr>
        <w:t xml:space="preserve">ISO 4036, Hexagon </w:t>
      </w:r>
      <w:r>
        <w:rPr>
          <w:rStyle w:val="811"/>
          <w:color w:val="000000"/>
        </w:rPr>
        <w:t>thin nuts (unchamfered)</w:t>
      </w:r>
      <w:r>
        <w:rPr>
          <w:rStyle w:val="8"/>
          <w:color w:val="000000"/>
        </w:rPr>
        <w:t xml:space="preserve"> — Produc</w:t>
      </w:r>
      <w:r>
        <w:rPr>
          <w:rStyle w:val="8"/>
          <w:color w:val="000000"/>
        </w:rPr>
        <w:t xml:space="preserve">t grade </w:t>
      </w:r>
      <w:r>
        <w:rPr>
          <w:rStyle w:val="8"/>
          <w:color w:val="000000"/>
          <w:lang w:val="ru-RU" w:eastAsia="ru-RU"/>
        </w:rPr>
        <w:t>в</w:t>
      </w:r>
    </w:p>
    <w:p w:rsidR="00000000" w:rsidRDefault="000648BA">
      <w:pPr>
        <w:pStyle w:val="80"/>
        <w:numPr>
          <w:ilvl w:val="0"/>
          <w:numId w:val="7"/>
        </w:numPr>
        <w:shd w:val="clear" w:color="auto" w:fill="auto"/>
        <w:tabs>
          <w:tab w:val="left" w:pos="603"/>
        </w:tabs>
        <w:spacing w:line="288" w:lineRule="exact"/>
        <w:ind w:firstLine="0"/>
        <w:jc w:val="both"/>
      </w:pPr>
      <w:r>
        <w:rPr>
          <w:rStyle w:val="8"/>
          <w:color w:val="000000"/>
        </w:rPr>
        <w:t xml:space="preserve">ISO 4161. Hexagon nuts </w:t>
      </w:r>
      <w:r>
        <w:rPr>
          <w:rStyle w:val="811"/>
          <w:color w:val="000000"/>
        </w:rPr>
        <w:t>with</w:t>
      </w:r>
      <w:r>
        <w:rPr>
          <w:rStyle w:val="8"/>
          <w:color w:val="000000"/>
        </w:rPr>
        <w:t xml:space="preserve"> flange— Coarse </w:t>
      </w:r>
      <w:r>
        <w:rPr>
          <w:rStyle w:val="811"/>
          <w:color w:val="000000"/>
        </w:rPr>
        <w:t>thread</w:t>
      </w:r>
    </w:p>
    <w:p w:rsidR="00000000" w:rsidRDefault="000648BA">
      <w:pPr>
        <w:pStyle w:val="80"/>
        <w:numPr>
          <w:ilvl w:val="0"/>
          <w:numId w:val="7"/>
        </w:numPr>
        <w:shd w:val="clear" w:color="auto" w:fill="auto"/>
        <w:tabs>
          <w:tab w:val="left" w:pos="603"/>
        </w:tabs>
        <w:spacing w:line="288" w:lineRule="exact"/>
        <w:ind w:firstLine="0"/>
        <w:jc w:val="both"/>
      </w:pPr>
      <w:r>
        <w:rPr>
          <w:rStyle w:val="8"/>
          <w:color w:val="000000"/>
        </w:rPr>
        <w:t xml:space="preserve">ISO 4162, </w:t>
      </w:r>
      <w:r>
        <w:rPr>
          <w:rStyle w:val="811"/>
          <w:color w:val="000000"/>
        </w:rPr>
        <w:t>Hexagon</w:t>
      </w:r>
      <w:r>
        <w:rPr>
          <w:rStyle w:val="8"/>
          <w:color w:val="000000"/>
        </w:rPr>
        <w:t xml:space="preserve"> flange Potts — </w:t>
      </w:r>
      <w:r>
        <w:rPr>
          <w:rStyle w:val="811"/>
          <w:color w:val="000000"/>
        </w:rPr>
        <w:t>Small series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  <w:tab w:val="center" w:pos="8948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7040. </w:t>
      </w:r>
      <w:r>
        <w:rPr>
          <w:rStyle w:val="12"/>
          <w:i/>
          <w:iCs/>
          <w:color w:val="000000"/>
        </w:rPr>
        <w:t>Prevailing torque type hexagon nuts (with non-metaHic</w:t>
      </w:r>
      <w:r>
        <w:rPr>
          <w:rStyle w:val="121"/>
          <w:i w:val="0"/>
          <w:iCs w:val="0"/>
          <w:color w:val="000000"/>
        </w:rPr>
        <w:t xml:space="preserve"> insert], </w:t>
      </w:r>
      <w:r>
        <w:rPr>
          <w:rStyle w:val="12"/>
          <w:i/>
          <w:iCs/>
          <w:color w:val="000000"/>
        </w:rPr>
        <w:t>style 1</w:t>
      </w:r>
      <w:r>
        <w:rPr>
          <w:rStyle w:val="121"/>
          <w:i w:val="0"/>
          <w:iCs w:val="0"/>
          <w:color w:val="000000"/>
        </w:rPr>
        <w:t xml:space="preserve"> — Property classes 5.</w:t>
      </w:r>
      <w:r>
        <w:rPr>
          <w:rStyle w:val="121"/>
          <w:i w:val="0"/>
          <w:iCs w:val="0"/>
          <w:color w:val="000000"/>
        </w:rPr>
        <w:tab/>
      </w:r>
      <w:r>
        <w:rPr>
          <w:rStyle w:val="12"/>
          <w:i/>
          <w:iCs/>
          <w:color w:val="000000"/>
        </w:rPr>
        <w:t>8 and 10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  <w:tab w:val="right" w:pos="9315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7041, </w:t>
      </w:r>
      <w:r>
        <w:rPr>
          <w:rStyle w:val="12"/>
          <w:i/>
          <w:iCs/>
          <w:color w:val="000000"/>
        </w:rPr>
        <w:t>Prevailing torque type hexagon nuts (with non-metaHic insert), style 2</w:t>
      </w:r>
      <w:r>
        <w:rPr>
          <w:rStyle w:val="121"/>
          <w:i w:val="0"/>
          <w:iCs w:val="0"/>
          <w:color w:val="000000"/>
        </w:rPr>
        <w:t>— Property classes 9 and</w:t>
      </w:r>
      <w:r>
        <w:rPr>
          <w:rStyle w:val="121"/>
          <w:i w:val="0"/>
          <w:iCs w:val="0"/>
          <w:color w:val="000000"/>
        </w:rPr>
        <w:tab/>
      </w:r>
      <w:r>
        <w:rPr>
          <w:rStyle w:val="12"/>
          <w:i/>
          <w:iCs/>
          <w:color w:val="000000"/>
        </w:rPr>
        <w:t>12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7042. </w:t>
      </w:r>
      <w:r>
        <w:rPr>
          <w:rStyle w:val="12"/>
          <w:i/>
          <w:iCs/>
          <w:color w:val="000000"/>
        </w:rPr>
        <w:t>Prevailing torque type all-metal</w:t>
      </w:r>
      <w:r>
        <w:rPr>
          <w:rStyle w:val="121"/>
          <w:i w:val="0"/>
          <w:iCs w:val="0"/>
          <w:color w:val="000000"/>
        </w:rPr>
        <w:t xml:space="preserve"> hexagon </w:t>
      </w:r>
      <w:r>
        <w:rPr>
          <w:rStyle w:val="12"/>
          <w:i/>
          <w:iCs/>
          <w:color w:val="000000"/>
        </w:rPr>
        <w:t>nuts, style 2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>Property classes 5, 8. 10 and 12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7043, </w:t>
      </w:r>
      <w:r>
        <w:rPr>
          <w:rStyle w:val="12"/>
          <w:i/>
          <w:iCs/>
          <w:color w:val="000000"/>
        </w:rPr>
        <w:t>Prevailing torque type hexagon</w:t>
      </w:r>
      <w:r>
        <w:rPr>
          <w:rStyle w:val="12"/>
          <w:i/>
          <w:iCs/>
          <w:color w:val="000000"/>
        </w:rPr>
        <w:t xml:space="preserve"> nuts with</w:t>
      </w:r>
      <w:r>
        <w:rPr>
          <w:rStyle w:val="121"/>
          <w:i w:val="0"/>
          <w:iCs w:val="0"/>
          <w:color w:val="000000"/>
        </w:rPr>
        <w:t xml:space="preserve"> flange </w:t>
      </w:r>
      <w:r>
        <w:rPr>
          <w:rStyle w:val="12"/>
          <w:i/>
          <w:iCs/>
          <w:color w:val="000000"/>
        </w:rPr>
        <w:t>(with non-metaHic insert)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 xml:space="preserve">Product grades A and </w:t>
      </w:r>
      <w:r>
        <w:rPr>
          <w:rStyle w:val="12"/>
          <w:i/>
          <w:iCs/>
          <w:color w:val="000000"/>
          <w:lang w:val="ru-RU" w:eastAsia="ru-RU"/>
        </w:rPr>
        <w:t>В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7044. </w:t>
      </w:r>
      <w:r>
        <w:rPr>
          <w:rStyle w:val="12"/>
          <w:i/>
          <w:iCs/>
          <w:color w:val="000000"/>
        </w:rPr>
        <w:t>Prevailing torque type</w:t>
      </w:r>
      <w:r>
        <w:rPr>
          <w:rStyle w:val="121"/>
          <w:i w:val="0"/>
          <w:iCs w:val="0"/>
          <w:color w:val="000000"/>
        </w:rPr>
        <w:t xml:space="preserve"> att-metat hexagon </w:t>
      </w:r>
      <w:r>
        <w:rPr>
          <w:rStyle w:val="12"/>
          <w:i/>
          <w:iCs/>
          <w:color w:val="000000"/>
        </w:rPr>
        <w:t>nuts with flange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 xml:space="preserve">Product grades A and </w:t>
      </w:r>
      <w:r>
        <w:rPr>
          <w:rStyle w:val="12"/>
          <w:i/>
          <w:iCs/>
          <w:color w:val="000000"/>
          <w:lang w:val="ru-RU" w:eastAsia="ru-RU"/>
        </w:rPr>
        <w:t>В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  <w:tab w:val="right" w:pos="5931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7719, </w:t>
      </w:r>
      <w:r>
        <w:rPr>
          <w:rStyle w:val="12"/>
          <w:i/>
          <w:iCs/>
          <w:color w:val="000000"/>
        </w:rPr>
        <w:t>Prevailing torque type</w:t>
      </w:r>
      <w:r>
        <w:rPr>
          <w:rStyle w:val="121"/>
          <w:i w:val="0"/>
          <w:iCs w:val="0"/>
          <w:color w:val="000000"/>
        </w:rPr>
        <w:t xml:space="preserve"> att-metat </w:t>
      </w:r>
      <w:r>
        <w:rPr>
          <w:rStyle w:val="12"/>
          <w:i/>
          <w:iCs/>
          <w:color w:val="000000"/>
        </w:rPr>
        <w:t>hexagon nuts, style</w:t>
      </w:r>
      <w:r>
        <w:rPr>
          <w:rStyle w:val="12"/>
          <w:i/>
          <w:iCs/>
          <w:color w:val="000000"/>
        </w:rPr>
        <w:tab/>
        <w:t>1</w:t>
      </w:r>
      <w:r>
        <w:rPr>
          <w:rStyle w:val="121"/>
          <w:i w:val="0"/>
          <w:iCs w:val="0"/>
          <w:color w:val="000000"/>
        </w:rPr>
        <w:t xml:space="preserve"> — Property </w:t>
      </w:r>
      <w:r>
        <w:rPr>
          <w:rStyle w:val="12"/>
          <w:i/>
          <w:iCs/>
          <w:color w:val="000000"/>
        </w:rPr>
        <w:t>classe</w:t>
      </w:r>
      <w:r>
        <w:rPr>
          <w:rStyle w:val="12"/>
          <w:i/>
          <w:iCs/>
          <w:color w:val="000000"/>
        </w:rPr>
        <w:t>s 5, 8 and 10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  <w:tab w:val="right" w:pos="5931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7720, </w:t>
      </w:r>
      <w:r>
        <w:rPr>
          <w:rStyle w:val="12"/>
          <w:i/>
          <w:iCs/>
          <w:color w:val="000000"/>
        </w:rPr>
        <w:t>Prevailing torque type</w:t>
      </w:r>
      <w:r>
        <w:rPr>
          <w:rStyle w:val="121"/>
          <w:i w:val="0"/>
          <w:iCs w:val="0"/>
          <w:color w:val="000000"/>
        </w:rPr>
        <w:t xml:space="preserve"> att-metat </w:t>
      </w:r>
      <w:r>
        <w:rPr>
          <w:rStyle w:val="12"/>
          <w:i/>
          <w:iCs/>
          <w:color w:val="000000"/>
        </w:rPr>
        <w:t>hexagon nuts, style</w:t>
      </w:r>
      <w:r>
        <w:rPr>
          <w:rStyle w:val="12"/>
          <w:i/>
          <w:iCs/>
          <w:color w:val="000000"/>
        </w:rPr>
        <w:tab/>
        <w:t>2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>Property class</w:t>
      </w:r>
      <w:r>
        <w:rPr>
          <w:rStyle w:val="121"/>
          <w:i w:val="0"/>
          <w:iCs w:val="0"/>
          <w:color w:val="000000"/>
        </w:rPr>
        <w:t xml:space="preserve"> 9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8673, </w:t>
      </w:r>
      <w:r>
        <w:rPr>
          <w:rStyle w:val="12"/>
          <w:i/>
          <w:iCs/>
          <w:color w:val="000000"/>
        </w:rPr>
        <w:t>Hexagon nuts, style 1. with metric</w:t>
      </w:r>
      <w:r>
        <w:rPr>
          <w:rStyle w:val="121"/>
          <w:i w:val="0"/>
          <w:iCs w:val="0"/>
          <w:color w:val="000000"/>
        </w:rPr>
        <w:t xml:space="preserve"> tine pitch </w:t>
      </w:r>
      <w:r>
        <w:rPr>
          <w:rStyle w:val="12"/>
          <w:i/>
          <w:iCs/>
          <w:color w:val="000000"/>
        </w:rPr>
        <w:t>thread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 xml:space="preserve">Product grades A and </w:t>
      </w:r>
      <w:r>
        <w:rPr>
          <w:rStyle w:val="12"/>
          <w:i/>
          <w:iCs/>
          <w:color w:val="000000"/>
          <w:lang w:val="ru-RU" w:eastAsia="ru-RU"/>
        </w:rPr>
        <w:t>В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8674, </w:t>
      </w:r>
      <w:r>
        <w:rPr>
          <w:rStyle w:val="12"/>
          <w:i/>
          <w:iCs/>
          <w:color w:val="000000"/>
        </w:rPr>
        <w:t>Hexagon nuts, style 2. with metric</w:t>
      </w:r>
      <w:r>
        <w:rPr>
          <w:rStyle w:val="121"/>
          <w:i w:val="0"/>
          <w:iCs w:val="0"/>
          <w:color w:val="000000"/>
        </w:rPr>
        <w:t xml:space="preserve"> fine </w:t>
      </w:r>
      <w:r>
        <w:rPr>
          <w:rStyle w:val="12"/>
          <w:i/>
          <w:iCs/>
          <w:color w:val="000000"/>
        </w:rPr>
        <w:t>pitch thread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 xml:space="preserve">Product grades A and </w:t>
      </w:r>
      <w:r>
        <w:rPr>
          <w:rStyle w:val="12"/>
          <w:i/>
          <w:iCs/>
          <w:color w:val="000000"/>
          <w:lang w:val="ru-RU" w:eastAsia="ru-RU"/>
        </w:rPr>
        <w:t>В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8675. Hexagon </w:t>
      </w:r>
      <w:r>
        <w:rPr>
          <w:rStyle w:val="12"/>
          <w:i/>
          <w:iCs/>
          <w:color w:val="000000"/>
        </w:rPr>
        <w:t>thin nuts (chamfered) with metric</w:t>
      </w:r>
      <w:r>
        <w:rPr>
          <w:rStyle w:val="121"/>
          <w:i w:val="0"/>
          <w:iCs w:val="0"/>
          <w:color w:val="000000"/>
        </w:rPr>
        <w:t xml:space="preserve"> fine pitch </w:t>
      </w:r>
      <w:r>
        <w:rPr>
          <w:rStyle w:val="12"/>
          <w:i/>
          <w:iCs/>
          <w:color w:val="000000"/>
        </w:rPr>
        <w:t>thread</w:t>
      </w:r>
      <w:r>
        <w:rPr>
          <w:rStyle w:val="121"/>
          <w:i w:val="0"/>
          <w:iCs w:val="0"/>
          <w:color w:val="000000"/>
        </w:rPr>
        <w:t xml:space="preserve">— </w:t>
      </w:r>
      <w:r>
        <w:rPr>
          <w:rStyle w:val="12"/>
          <w:i/>
          <w:iCs/>
          <w:color w:val="000000"/>
        </w:rPr>
        <w:t>Product</w:t>
      </w:r>
      <w:r>
        <w:rPr>
          <w:rStyle w:val="121"/>
          <w:i w:val="0"/>
          <w:iCs w:val="0"/>
          <w:color w:val="000000"/>
        </w:rPr>
        <w:t xml:space="preserve"> grades </w:t>
      </w:r>
      <w:r>
        <w:rPr>
          <w:rStyle w:val="12"/>
          <w:i/>
          <w:iCs/>
          <w:color w:val="000000"/>
        </w:rPr>
        <w:t xml:space="preserve">A and </w:t>
      </w:r>
      <w:r>
        <w:rPr>
          <w:rStyle w:val="12"/>
          <w:i/>
          <w:iCs/>
          <w:color w:val="000000"/>
          <w:lang w:val="ru-RU" w:eastAsia="ru-RU"/>
        </w:rPr>
        <w:t>В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8676. Hexagon </w:t>
      </w:r>
      <w:r>
        <w:rPr>
          <w:rStyle w:val="12"/>
          <w:i/>
          <w:iCs/>
          <w:color w:val="000000"/>
        </w:rPr>
        <w:t>head screws with metric</w:t>
      </w:r>
      <w:r>
        <w:rPr>
          <w:rStyle w:val="121"/>
          <w:i w:val="0"/>
          <w:iCs w:val="0"/>
          <w:color w:val="000000"/>
        </w:rPr>
        <w:t xml:space="preserve"> floe </w:t>
      </w:r>
      <w:r>
        <w:rPr>
          <w:rStyle w:val="12"/>
          <w:i/>
          <w:iCs/>
          <w:color w:val="000000"/>
        </w:rPr>
        <w:t>pitch thread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 xml:space="preserve">Product grades A and </w:t>
      </w:r>
      <w:r>
        <w:rPr>
          <w:rStyle w:val="12"/>
          <w:i/>
          <w:iCs/>
          <w:color w:val="000000"/>
          <w:lang w:val="ru-RU" w:eastAsia="ru-RU"/>
        </w:rPr>
        <w:t>В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8765. Hexagon </w:t>
      </w:r>
      <w:r>
        <w:rPr>
          <w:rStyle w:val="12"/>
          <w:i/>
          <w:iCs/>
          <w:color w:val="000000"/>
        </w:rPr>
        <w:t>hea</w:t>
      </w:r>
      <w:r>
        <w:rPr>
          <w:rStyle w:val="12"/>
          <w:i/>
          <w:iCs/>
          <w:color w:val="000000"/>
        </w:rPr>
        <w:t>d bolts with metric fine pitch thread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 xml:space="preserve">Product grades A and </w:t>
      </w:r>
      <w:r>
        <w:rPr>
          <w:rStyle w:val="12"/>
          <w:i/>
          <w:iCs/>
          <w:color w:val="000000"/>
          <w:lang w:val="ru-RU" w:eastAsia="ru-RU"/>
        </w:rPr>
        <w:t>В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10511. </w:t>
      </w:r>
      <w:r>
        <w:rPr>
          <w:rStyle w:val="12"/>
          <w:i/>
          <w:iCs/>
          <w:color w:val="000000"/>
        </w:rPr>
        <w:t>Prevailing torque type hexagon thin nuts (with non-metaHic insert)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16" w:lineRule="exact"/>
        <w:ind w:left="620"/>
      </w:pPr>
      <w:r>
        <w:rPr>
          <w:rStyle w:val="121"/>
          <w:i w:val="0"/>
          <w:iCs w:val="0"/>
          <w:color w:val="000000"/>
        </w:rPr>
        <w:t xml:space="preserve">ISO 10512. </w:t>
      </w:r>
      <w:r>
        <w:rPr>
          <w:rStyle w:val="12"/>
          <w:i/>
          <w:iCs/>
          <w:color w:val="000000"/>
        </w:rPr>
        <w:t>Prevailing torque type hexagon nuts (with non-metaHic insert), style 1. with metric fine pit</w:t>
      </w:r>
      <w:r>
        <w:rPr>
          <w:rStyle w:val="12"/>
          <w:i/>
          <w:iCs/>
          <w:color w:val="000000"/>
        </w:rPr>
        <w:t>ch thread</w:t>
      </w:r>
      <w:r>
        <w:rPr>
          <w:rStyle w:val="121"/>
          <w:i w:val="0"/>
          <w:iCs w:val="0"/>
          <w:color w:val="000000"/>
        </w:rPr>
        <w:t xml:space="preserve"> —</w:t>
      </w:r>
      <w:r>
        <w:rPr>
          <w:rStyle w:val="121"/>
          <w:i w:val="0"/>
          <w:iCs w:val="0"/>
          <w:color w:val="000000"/>
        </w:rPr>
        <w:br/>
      </w:r>
      <w:r>
        <w:rPr>
          <w:rStyle w:val="12"/>
          <w:i/>
          <w:iCs/>
          <w:color w:val="000000"/>
        </w:rPr>
        <w:t>Property classes</w:t>
      </w:r>
      <w:r>
        <w:rPr>
          <w:rStyle w:val="121"/>
          <w:i w:val="0"/>
          <w:iCs w:val="0"/>
          <w:color w:val="000000"/>
        </w:rPr>
        <w:t xml:space="preserve"> 6</w:t>
      </w:r>
      <w:r>
        <w:rPr>
          <w:rStyle w:val="12"/>
          <w:i/>
          <w:iCs/>
          <w:color w:val="000000"/>
        </w:rPr>
        <w:t>.8 and 10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after="97" w:line="216" w:lineRule="exact"/>
        <w:ind w:left="620"/>
      </w:pPr>
      <w:r>
        <w:rPr>
          <w:rStyle w:val="121"/>
          <w:i w:val="0"/>
          <w:iCs w:val="0"/>
          <w:color w:val="000000"/>
        </w:rPr>
        <w:t xml:space="preserve">ISO 10513, </w:t>
      </w:r>
      <w:r>
        <w:rPr>
          <w:rStyle w:val="12"/>
          <w:i/>
          <w:iCs/>
          <w:color w:val="000000"/>
        </w:rPr>
        <w:t>Prevailing torque type all-metal hexagon nuts, style 2. with metric fme pitch thread</w:t>
      </w:r>
      <w:r>
        <w:rPr>
          <w:rStyle w:val="121"/>
          <w:i w:val="0"/>
          <w:iCs w:val="0"/>
          <w:color w:val="000000"/>
        </w:rPr>
        <w:t xml:space="preserve">— </w:t>
      </w:r>
      <w:r>
        <w:rPr>
          <w:rStyle w:val="12"/>
          <w:i/>
          <w:iCs/>
          <w:color w:val="000000"/>
        </w:rPr>
        <w:t>Property classes</w:t>
      </w:r>
      <w:r>
        <w:rPr>
          <w:rStyle w:val="12"/>
          <w:i/>
          <w:iCs/>
          <w:color w:val="000000"/>
        </w:rPr>
        <w:br/>
        <w:t>8. 10 and 12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170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10663. </w:t>
      </w:r>
      <w:r>
        <w:rPr>
          <w:rStyle w:val="12"/>
          <w:i/>
          <w:iCs/>
          <w:color w:val="000000"/>
        </w:rPr>
        <w:t>Hexagon nuts with flange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>Fine pitch thread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16" w:lineRule="exact"/>
        <w:ind w:left="620"/>
      </w:pPr>
      <w:r>
        <w:rPr>
          <w:rStyle w:val="121"/>
          <w:i w:val="0"/>
          <w:iCs w:val="0"/>
          <w:color w:val="000000"/>
        </w:rPr>
        <w:t xml:space="preserve">IS012125, </w:t>
      </w:r>
      <w:r>
        <w:rPr>
          <w:rStyle w:val="12"/>
          <w:i/>
          <w:iCs/>
          <w:color w:val="000000"/>
        </w:rPr>
        <w:t>Prevailing torque type hexagon nuts with flange (with non-metaHic insert) with metric fine pitch thread</w:t>
      </w:r>
      <w:r>
        <w:rPr>
          <w:rStyle w:val="121"/>
          <w:i w:val="0"/>
          <w:iCs w:val="0"/>
          <w:color w:val="000000"/>
        </w:rPr>
        <w:t>—</w:t>
      </w:r>
      <w:r>
        <w:rPr>
          <w:rStyle w:val="121"/>
          <w:i w:val="0"/>
          <w:iCs w:val="0"/>
          <w:color w:val="000000"/>
        </w:rPr>
        <w:br/>
      </w:r>
      <w:r>
        <w:rPr>
          <w:rStyle w:val="12"/>
          <w:i/>
          <w:iCs/>
          <w:color w:val="000000"/>
        </w:rPr>
        <w:t>Product</w:t>
      </w:r>
      <w:r>
        <w:rPr>
          <w:rStyle w:val="121"/>
          <w:i w:val="0"/>
          <w:iCs w:val="0"/>
          <w:color w:val="000000"/>
        </w:rPr>
        <w:t xml:space="preserve"> grades </w:t>
      </w:r>
      <w:r>
        <w:rPr>
          <w:rStyle w:val="12"/>
          <w:i/>
          <w:iCs/>
          <w:color w:val="000000"/>
        </w:rPr>
        <w:t xml:space="preserve">A and </w:t>
      </w:r>
      <w:r>
        <w:rPr>
          <w:rStyle w:val="12"/>
          <w:i/>
          <w:iCs/>
          <w:color w:val="000000"/>
          <w:lang w:val="ru-RU" w:eastAsia="ru-RU"/>
        </w:rPr>
        <w:t>В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16" w:lineRule="exact"/>
        <w:ind w:left="620"/>
      </w:pPr>
      <w:r>
        <w:rPr>
          <w:rStyle w:val="121"/>
          <w:i w:val="0"/>
          <w:iCs w:val="0"/>
          <w:color w:val="000000"/>
        </w:rPr>
        <w:t xml:space="preserve">ISO 12126, </w:t>
      </w:r>
      <w:r>
        <w:rPr>
          <w:rStyle w:val="12"/>
          <w:i/>
          <w:iCs/>
          <w:color w:val="000000"/>
        </w:rPr>
        <w:t>Prevailing torque type all-metal hexagon nuts with flange with metric fine pitch thread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>Product</w:t>
      </w:r>
      <w:r>
        <w:rPr>
          <w:rStyle w:val="12"/>
          <w:i/>
          <w:iCs/>
          <w:color w:val="000000"/>
        </w:rPr>
        <w:br/>
        <w:t xml:space="preserve">grades A and </w:t>
      </w:r>
      <w:r>
        <w:rPr>
          <w:rStyle w:val="12"/>
          <w:i/>
          <w:iCs/>
          <w:color w:val="000000"/>
          <w:lang w:val="ru-RU" w:eastAsia="ru-RU"/>
        </w:rPr>
        <w:t>В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15071. </w:t>
      </w:r>
      <w:r>
        <w:rPr>
          <w:rStyle w:val="12"/>
          <w:i/>
          <w:iCs/>
          <w:color w:val="000000"/>
        </w:rPr>
        <w:t>Hexagon</w:t>
      </w:r>
      <w:r>
        <w:rPr>
          <w:rStyle w:val="121"/>
          <w:i w:val="0"/>
          <w:iCs w:val="0"/>
          <w:color w:val="000000"/>
        </w:rPr>
        <w:t xml:space="preserve"> Potts </w:t>
      </w:r>
      <w:r>
        <w:rPr>
          <w:rStyle w:val="12"/>
          <w:i/>
          <w:iCs/>
          <w:color w:val="000000"/>
        </w:rPr>
        <w:t>with</w:t>
      </w:r>
      <w:r>
        <w:rPr>
          <w:rStyle w:val="121"/>
          <w:i w:val="0"/>
          <w:iCs w:val="0"/>
          <w:color w:val="000000"/>
        </w:rPr>
        <w:t xml:space="preserve"> flange — </w:t>
      </w:r>
      <w:r>
        <w:rPr>
          <w:rStyle w:val="12"/>
          <w:i/>
          <w:iCs/>
          <w:color w:val="000000"/>
        </w:rPr>
        <w:t>SmaH series</w:t>
      </w:r>
      <w:r>
        <w:rPr>
          <w:rStyle w:val="121"/>
          <w:i w:val="0"/>
          <w:iCs w:val="0"/>
          <w:color w:val="000000"/>
        </w:rPr>
        <w:t xml:space="preserve"> — </w:t>
      </w:r>
      <w:r>
        <w:rPr>
          <w:rStyle w:val="12"/>
          <w:i/>
          <w:iCs/>
          <w:color w:val="000000"/>
        </w:rPr>
        <w:t>Product grade A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</w:pPr>
      <w:r>
        <w:rPr>
          <w:rStyle w:val="121"/>
          <w:i w:val="0"/>
          <w:iCs w:val="0"/>
          <w:color w:val="000000"/>
        </w:rPr>
        <w:t xml:space="preserve">ISO 15072. </w:t>
      </w:r>
      <w:r>
        <w:rPr>
          <w:rStyle w:val="12"/>
          <w:i/>
          <w:iCs/>
          <w:color w:val="000000"/>
        </w:rPr>
        <w:t>Hexagon</w:t>
      </w:r>
      <w:r>
        <w:rPr>
          <w:rStyle w:val="121"/>
          <w:i w:val="0"/>
          <w:iCs w:val="0"/>
          <w:color w:val="000000"/>
        </w:rPr>
        <w:t xml:space="preserve"> Potts </w:t>
      </w:r>
      <w:r>
        <w:rPr>
          <w:rStyle w:val="12"/>
          <w:i/>
          <w:iCs/>
          <w:color w:val="000000"/>
        </w:rPr>
        <w:t>with</w:t>
      </w:r>
      <w:r>
        <w:rPr>
          <w:rStyle w:val="121"/>
          <w:i w:val="0"/>
          <w:iCs w:val="0"/>
          <w:color w:val="000000"/>
        </w:rPr>
        <w:t xml:space="preserve"> flange </w:t>
      </w:r>
      <w:r>
        <w:rPr>
          <w:rStyle w:val="12"/>
          <w:i/>
          <w:iCs/>
          <w:color w:val="000000"/>
        </w:rPr>
        <w:t>with metric fme pitch</w:t>
      </w:r>
    </w:p>
    <w:p w:rsidR="00000000" w:rsidRDefault="000648BA">
      <w:pPr>
        <w:pStyle w:val="120"/>
        <w:numPr>
          <w:ilvl w:val="0"/>
          <w:numId w:val="7"/>
        </w:numPr>
        <w:shd w:val="clear" w:color="auto" w:fill="auto"/>
        <w:tabs>
          <w:tab w:val="left" w:pos="603"/>
        </w:tabs>
        <w:spacing w:before="0" w:line="288" w:lineRule="exact"/>
        <w:ind w:firstLine="0"/>
        <w:jc w:val="both"/>
        <w:sectPr w:rsidR="00000000">
          <w:pgSz w:w="11900" w:h="16840"/>
          <w:pgMar w:top="1882" w:right="831" w:bottom="1864" w:left="1377" w:header="0" w:footer="3" w:gutter="0"/>
          <w:cols w:space="720"/>
          <w:noEndnote/>
          <w:docGrid w:linePitch="360"/>
        </w:sectPr>
      </w:pPr>
      <w:r>
        <w:rPr>
          <w:rStyle w:val="121"/>
          <w:i w:val="0"/>
          <w:iCs w:val="0"/>
          <w:color w:val="000000"/>
        </w:rPr>
        <w:t xml:space="preserve">ISO 21670. </w:t>
      </w:r>
      <w:r>
        <w:rPr>
          <w:rStyle w:val="12"/>
          <w:i/>
          <w:iCs/>
          <w:color w:val="000000"/>
        </w:rPr>
        <w:t>Hexagon weld nuts with flange</w:t>
      </w:r>
    </w:p>
    <w:p w:rsidR="00000000" w:rsidRDefault="000648BA">
      <w:pPr>
        <w:pStyle w:val="21"/>
        <w:shd w:val="clear" w:color="auto" w:fill="auto"/>
        <w:tabs>
          <w:tab w:val="left" w:pos="3564"/>
          <w:tab w:val="left" w:pos="6516"/>
        </w:tabs>
        <w:spacing w:after="0" w:line="486" w:lineRule="exact"/>
        <w:jc w:val="both"/>
      </w:pPr>
      <w:r>
        <w:rPr>
          <w:rStyle w:val="2"/>
          <w:color w:val="000000"/>
        </w:rPr>
        <w:lastRenderedPageBreak/>
        <w:t>УДК 621.882.6:006.35</w:t>
      </w:r>
      <w:r>
        <w:rPr>
          <w:rStyle w:val="2"/>
          <w:color w:val="000000"/>
        </w:rPr>
        <w:tab/>
        <w:t>ОКС 21.060.10</w:t>
      </w:r>
      <w:r>
        <w:rPr>
          <w:rStyle w:val="2"/>
          <w:color w:val="000000"/>
        </w:rPr>
        <w:tab/>
        <w:t>Г32</w:t>
      </w:r>
    </w:p>
    <w:p w:rsidR="00000000" w:rsidRDefault="002D6E22">
      <w:pPr>
        <w:pStyle w:val="21"/>
        <w:shd w:val="clear" w:color="auto" w:fill="auto"/>
        <w:spacing w:after="0" w:line="486" w:lineRule="exact"/>
        <w:jc w:val="both"/>
        <w:sectPr w:rsidR="00000000">
          <w:pgSz w:w="11900" w:h="16840"/>
          <w:pgMar w:top="2146" w:right="1207" w:bottom="2146" w:left="100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47650" distL="1000125" distR="63500" simplePos="0" relativeHeight="251696128" behindDoc="1" locked="0" layoutInCell="1" allowOverlap="1">
                <wp:simplePos x="0" y="0"/>
                <wp:positionH relativeFrom="margin">
                  <wp:posOffset>5366385</wp:posOffset>
                </wp:positionH>
                <wp:positionV relativeFrom="paragraph">
                  <wp:posOffset>-325755</wp:posOffset>
                </wp:positionV>
                <wp:extent cx="782955" cy="120650"/>
                <wp:effectExtent l="3810" t="0" r="3810" b="0"/>
                <wp:wrapSquare wrapText="left"/>
                <wp:docPr id="4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48BA">
                            <w:pPr>
                              <w:pStyle w:val="21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ОК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П 16 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2" type="#_x0000_t202" style="position:absolute;left:0;text-align:left;margin-left:422.55pt;margin-top:-25.65pt;width:61.65pt;height:9.5pt;z-index:-251620352;visibility:visible;mso-wrap-style:square;mso-width-percent:0;mso-height-percent:0;mso-wrap-distance-left:78.75pt;mso-wrap-distance-top:0;mso-wrap-distance-right:5pt;mso-wrap-distance-bottom:1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5xtA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0648BA">
                      <w:pPr>
                        <w:pStyle w:val="21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ОК</w:t>
                      </w:r>
                      <w:r>
                        <w:rPr>
                          <w:rStyle w:val="2Exact"/>
                          <w:color w:val="000000"/>
                        </w:rPr>
                        <w:t>П 16 1000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648BA">
        <w:rPr>
          <w:rStyle w:val="2"/>
          <w:color w:val="000000"/>
        </w:rPr>
        <w:t>Ключевые слова: изделия крепежные, болты, шестигранная головка</w:t>
      </w:r>
    </w:p>
    <w:p w:rsidR="00000000" w:rsidRDefault="000648BA">
      <w:pPr>
        <w:pStyle w:val="101"/>
        <w:shd w:val="clear" w:color="auto" w:fill="auto"/>
        <w:spacing w:line="225" w:lineRule="exact"/>
        <w:ind w:left="3440"/>
        <w:jc w:val="left"/>
      </w:pPr>
      <w:r>
        <w:rPr>
          <w:rStyle w:val="100"/>
          <w:color w:val="000000"/>
        </w:rPr>
        <w:lastRenderedPageBreak/>
        <w:t>Подлиеа»оолеча1ъ01.04.2014. Формат в0«84’/</w:t>
      </w:r>
      <w:r>
        <w:rPr>
          <w:rStyle w:val="100"/>
          <w:color w:val="000000"/>
          <w:vertAlign w:val="subscript"/>
        </w:rPr>
        <w:t>в</w:t>
      </w:r>
      <w:r>
        <w:rPr>
          <w:rStyle w:val="100"/>
          <w:color w:val="000000"/>
        </w:rPr>
        <w:t>.</w:t>
      </w:r>
    </w:p>
    <w:p w:rsidR="00000000" w:rsidRDefault="000648BA">
      <w:pPr>
        <w:pStyle w:val="101"/>
        <w:shd w:val="clear" w:color="auto" w:fill="auto"/>
        <w:spacing w:line="225" w:lineRule="exact"/>
        <w:ind w:left="3720"/>
        <w:jc w:val="left"/>
      </w:pPr>
      <w:r>
        <w:rPr>
          <w:rStyle w:val="100"/>
          <w:color w:val="000000"/>
        </w:rPr>
        <w:t>Уел. печ. л. 2.30. Тирам 31 э«. За*. 907</w:t>
      </w:r>
    </w:p>
    <w:p w:rsidR="00000000" w:rsidRDefault="000648BA">
      <w:pPr>
        <w:pStyle w:val="101"/>
        <w:shd w:val="clear" w:color="auto" w:fill="auto"/>
        <w:spacing w:after="194" w:line="225" w:lineRule="exact"/>
        <w:ind w:left="2060"/>
        <w:jc w:val="left"/>
      </w:pPr>
      <w:r>
        <w:rPr>
          <w:rStyle w:val="100"/>
          <w:color w:val="000000"/>
        </w:rPr>
        <w:t>Подготовлено на основе электронной версии, предоставленной раз</w:t>
      </w:r>
      <w:r>
        <w:rPr>
          <w:rStyle w:val="100"/>
          <w:color w:val="000000"/>
        </w:rPr>
        <w:t>работчиком стандарта</w:t>
      </w:r>
    </w:p>
    <w:p w:rsidR="000648BA" w:rsidRDefault="000648BA">
      <w:pPr>
        <w:pStyle w:val="101"/>
        <w:shd w:val="clear" w:color="auto" w:fill="auto"/>
        <w:spacing w:line="207" w:lineRule="exact"/>
        <w:ind w:left="4140" w:right="3020" w:firstLine="140"/>
        <w:jc w:val="left"/>
      </w:pPr>
      <w:r>
        <w:rPr>
          <w:rStyle w:val="100"/>
          <w:color w:val="000000"/>
        </w:rPr>
        <w:t>ФГУП кСТАНДАРТИНФОРМ».</w:t>
      </w:r>
      <w:r>
        <w:rPr>
          <w:rStyle w:val="100"/>
          <w:color w:val="000000"/>
        </w:rPr>
        <w:br/>
        <w:t>123995 Москва. Гранатный пер., 4.</w:t>
      </w:r>
      <w:r>
        <w:rPr>
          <w:rStyle w:val="100"/>
          <w:color w:val="000000"/>
        </w:rPr>
        <w:br/>
      </w:r>
      <w:hyperlink r:id="rId50" w:history="1">
        <w:r>
          <w:rPr>
            <w:rStyle w:val="a3"/>
            <w:lang w:val="en-US" w:eastAsia="en-US"/>
          </w:rPr>
          <w:t>www.</w:t>
        </w:r>
        <w:r>
          <w:rPr>
            <w:rStyle w:val="a3"/>
            <w:spacing w:val="-10"/>
            <w:w w:val="150"/>
            <w:sz w:val="16"/>
            <w:szCs w:val="16"/>
            <w:lang w:val="en-US" w:eastAsia="en-US"/>
          </w:rPr>
          <w:t>90</w:t>
        </w:r>
        <w:r>
          <w:rPr>
            <w:rStyle w:val="a3"/>
            <w:lang w:val="en-US" w:eastAsia="en-US"/>
          </w:rPr>
          <w:t>stiflfo.ru</w:t>
        </w:r>
      </w:hyperlink>
      <w:r>
        <w:rPr>
          <w:rStyle w:val="100"/>
          <w:color w:val="000000"/>
          <w:lang w:val="en-US" w:eastAsia="en-US"/>
        </w:rPr>
        <w:t xml:space="preserve"> </w:t>
      </w:r>
      <w:hyperlink r:id="rId51" w:history="1">
        <w:r>
          <w:rPr>
            <w:rStyle w:val="a3"/>
            <w:lang w:val="en-US" w:eastAsia="en-US"/>
          </w:rPr>
          <w:t>info@</w:t>
        </w:r>
        <w:r>
          <w:rPr>
            <w:rStyle w:val="a3"/>
            <w:spacing w:val="-10"/>
            <w:w w:val="150"/>
            <w:sz w:val="16"/>
            <w:szCs w:val="16"/>
            <w:lang w:val="en-US" w:eastAsia="en-US"/>
          </w:rPr>
          <w:t>90</w:t>
        </w:r>
        <w:r>
          <w:rPr>
            <w:rStyle w:val="a3"/>
            <w:lang w:val="en-US" w:eastAsia="en-US"/>
          </w:rPr>
          <w:t>stinfo.ru</w:t>
        </w:r>
      </w:hyperlink>
    </w:p>
    <w:sectPr w:rsidR="000648BA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0" w:h="16840"/>
      <w:pgMar w:top="13789" w:right="1207" w:bottom="1456" w:left="1000" w:header="0" w:footer="3" w:gutter="0"/>
      <w:pgNumType w:start="2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BA" w:rsidRDefault="000648BA">
      <w:r>
        <w:separator/>
      </w:r>
    </w:p>
  </w:endnote>
  <w:endnote w:type="continuationSeparator" w:id="0">
    <w:p w:rsidR="000648BA" w:rsidRDefault="0006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9844405</wp:posOffset>
              </wp:positionV>
              <wp:extent cx="120015" cy="146050"/>
              <wp:effectExtent l="2540" t="0" r="3175" b="4445"/>
              <wp:wrapNone/>
              <wp:docPr id="3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6E22" w:rsidRPr="002D6E22">
                            <w:rPr>
                              <w:rStyle w:val="a5"/>
                              <w:noProof/>
                              <w:color w:val="000000"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7" type="#_x0000_t202" style="position:absolute;margin-left:79.7pt;margin-top:775.15pt;width:9.45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6E22" w:rsidRPr="002D6E22">
                      <w:rPr>
                        <w:rStyle w:val="a5"/>
                        <w:noProof/>
                        <w:color w:val="000000"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8BA">
    <w:pPr>
      <w:rPr>
        <w:color w:val="auto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5344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6698615</wp:posOffset>
              </wp:positionV>
              <wp:extent cx="91440" cy="131445"/>
              <wp:effectExtent l="0" t="2540" r="0" b="0"/>
              <wp:wrapNone/>
              <wp:docPr id="1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color w:val="000000"/>
                              <w:lang w:val="en-US" w:eastAsia="en-US"/>
                            </w:rPr>
                            <w:t>•4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60.55pt;margin-top:527.45pt;width:7.2pt;height:10.35pt;z-index:-2516111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color w:val="000000"/>
                        <w:lang w:val="en-US" w:eastAsia="en-US"/>
                      </w:rPr>
                      <w:t>•4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7392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6698615</wp:posOffset>
              </wp:positionV>
              <wp:extent cx="80010" cy="57150"/>
              <wp:effectExtent l="0" t="2540" r="0" b="0"/>
              <wp:wrapNone/>
              <wp:docPr id="1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color w:val="000000"/>
                              <w:lang w:val="en-US" w:eastAsia="en-US"/>
                            </w:rPr>
                            <w:t>•4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60.55pt;margin-top:527.45pt;width:6.3pt;height:4.5pt;z-index:-2516090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color w:val="000000"/>
                        <w:lang w:val="en-US" w:eastAsia="en-US"/>
                      </w:rPr>
                      <w:t>•4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6608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9844405</wp:posOffset>
              </wp:positionV>
              <wp:extent cx="114935" cy="131445"/>
              <wp:effectExtent l="4445" t="0" r="0" b="4445"/>
              <wp:wrapNone/>
              <wp:docPr id="1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6E22" w:rsidRPr="002D6E22">
                            <w:rPr>
                              <w:rStyle w:val="9pt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94" type="#_x0000_t202" style="position:absolute;margin-left:80.6pt;margin-top:775.15pt;width:9.05pt;height:10.35pt;z-index:-251599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l3rQIAALA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6E22" w:rsidRPr="002D6E22">
                      <w:rPr>
                        <w:rStyle w:val="9pt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8656" behindDoc="1" locked="0" layoutInCell="1" allowOverlap="1">
              <wp:simplePos x="0" y="0"/>
              <wp:positionH relativeFrom="page">
                <wp:posOffset>6871335</wp:posOffset>
              </wp:positionH>
              <wp:positionV relativeFrom="page">
                <wp:posOffset>9872980</wp:posOffset>
              </wp:positionV>
              <wp:extent cx="57785" cy="131445"/>
              <wp:effectExtent l="3810" t="0" r="0" b="4445"/>
              <wp:wrapNone/>
              <wp:docPr id="1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6E22" w:rsidRPr="002D6E22">
                            <w:rPr>
                              <w:rStyle w:val="9pt"/>
                              <w:noProof/>
                              <w:color w:val="00000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95" type="#_x0000_t202" style="position:absolute;margin-left:541.05pt;margin-top:777.4pt;width:4.55pt;height:10.35pt;z-index:-251597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KmrgIAAK8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6E22" w:rsidRPr="002D6E22">
                      <w:rPr>
                        <w:rStyle w:val="9pt"/>
                        <w:noProof/>
                        <w:color w:val="00000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3776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9815830</wp:posOffset>
              </wp:positionV>
              <wp:extent cx="53975" cy="123825"/>
              <wp:effectExtent l="0" t="0" r="4445" b="4445"/>
              <wp:wrapNone/>
              <wp:docPr id="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instrText xml:space="preserve">\* MERGEFORMAT </w:instrText>
                          </w:r>
                          <w:r>
                            <w:fldChar w:fldCharType="separate"/>
                          </w:r>
                          <w:r w:rsidR="002D6E22" w:rsidRPr="002D6E22">
                            <w:rPr>
                              <w:rStyle w:val="81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98" type="#_x0000_t202" style="position:absolute;margin-left:65.65pt;margin-top:772.9pt;width:4.25pt;height:9.75pt;z-index:-251592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instrText xml:space="preserve">\* MERGEFORMAT </w:instrText>
                    </w:r>
                    <w:r>
                      <w:fldChar w:fldCharType="separate"/>
                    </w:r>
                    <w:r w:rsidR="002D6E22" w:rsidRPr="002D6E22">
                      <w:rPr>
                        <w:rStyle w:val="81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9920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9844405</wp:posOffset>
              </wp:positionV>
              <wp:extent cx="114935" cy="131445"/>
              <wp:effectExtent l="4445" t="0" r="0" b="4445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6E22" w:rsidRPr="002D6E22">
                            <w:rPr>
                              <w:rStyle w:val="9pt"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01" type="#_x0000_t202" style="position:absolute;margin-left:80.6pt;margin-top:775.15pt;width:9.05pt;height:10.35pt;z-index:-2515865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6E22" w:rsidRPr="002D6E22">
                      <w:rPr>
                        <w:rStyle w:val="9pt"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31968" behindDoc="1" locked="0" layoutInCell="1" allowOverlap="1">
              <wp:simplePos x="0" y="0"/>
              <wp:positionH relativeFrom="page">
                <wp:posOffset>6880860</wp:posOffset>
              </wp:positionH>
              <wp:positionV relativeFrom="page">
                <wp:posOffset>9844405</wp:posOffset>
              </wp:positionV>
              <wp:extent cx="114935" cy="131445"/>
              <wp:effectExtent l="3810" t="0" r="0" b="4445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6E22" w:rsidRPr="002D6E22">
                            <w:rPr>
                              <w:rStyle w:val="9pt"/>
                              <w:noProof/>
                              <w:color w:val="00000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102" type="#_x0000_t202" style="position:absolute;margin-left:541.8pt;margin-top:775.15pt;width:9.05pt;height:10.35pt;z-index:-2515845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6E22" w:rsidRPr="002D6E22">
                      <w:rPr>
                        <w:rStyle w:val="9pt"/>
                        <w:noProof/>
                        <w:color w:val="00000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37088" behindDoc="1" locked="0" layoutInCell="1" allowOverlap="1">
              <wp:simplePos x="0" y="0"/>
              <wp:positionH relativeFrom="page">
                <wp:posOffset>6652895</wp:posOffset>
              </wp:positionH>
              <wp:positionV relativeFrom="page">
                <wp:posOffset>9844405</wp:posOffset>
              </wp:positionV>
              <wp:extent cx="107950" cy="123825"/>
              <wp:effectExtent l="4445" t="0" r="0" b="444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6E22" w:rsidRPr="002D6E22">
                            <w:rPr>
                              <w:rStyle w:val="81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05" type="#_x0000_t202" style="position:absolute;margin-left:523.85pt;margin-top:775.15pt;width:8.5pt;height:9.75pt;z-index:-2515793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SlrAIAAK8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6E22" w:rsidRPr="002D6E22">
                      <w:rPr>
                        <w:rStyle w:val="81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8BA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9844405</wp:posOffset>
              </wp:positionV>
              <wp:extent cx="108585" cy="85725"/>
              <wp:effectExtent l="2540" t="0" r="3175" b="4445"/>
              <wp:wrapNone/>
              <wp:docPr id="3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8" type="#_x0000_t202" style="position:absolute;margin-left:79.7pt;margin-top:775.15pt;width:8.55pt;height:6.7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8BA">
    <w:pPr>
      <w:rPr>
        <w:color w:val="auto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8BA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7042785</wp:posOffset>
              </wp:positionH>
              <wp:positionV relativeFrom="page">
                <wp:posOffset>9912985</wp:posOffset>
              </wp:positionV>
              <wp:extent cx="41275" cy="87630"/>
              <wp:effectExtent l="3810" t="0" r="2540" b="63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9" type="#_x0000_t202" style="position:absolute;margin-left:554.55pt;margin-top:780.55pt;width:3.25pt;height:6.9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7042785</wp:posOffset>
              </wp:positionH>
              <wp:positionV relativeFrom="page">
                <wp:posOffset>9912985</wp:posOffset>
              </wp:positionV>
              <wp:extent cx="71120" cy="146050"/>
              <wp:effectExtent l="3810" t="0" r="2540" b="635"/>
              <wp:wrapNone/>
              <wp:docPr id="3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0" type="#_x0000_t202" style="position:absolute;margin-left:554.55pt;margin-top:780.55pt;width:5.6pt;height:1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vZrgIAAK0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9930130</wp:posOffset>
              </wp:positionV>
              <wp:extent cx="57785" cy="131445"/>
              <wp:effectExtent l="1905" t="0" r="0" b="4445"/>
              <wp:wrapNone/>
              <wp:docPr id="3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6E22" w:rsidRPr="002D6E22">
                            <w:rPr>
                              <w:rStyle w:val="9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3" type="#_x0000_t202" style="position:absolute;margin-left:65.4pt;margin-top:781.9pt;width:4.55pt;height:10.3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6E22" w:rsidRPr="002D6E22">
                      <w:rPr>
                        <w:rStyle w:val="9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9735820</wp:posOffset>
              </wp:positionV>
              <wp:extent cx="440055" cy="123825"/>
              <wp:effectExtent l="1905" t="1270" r="3810" b="4445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"/>
                              <w:color w:val="000000"/>
                            </w:rPr>
                            <w:t>Рисунок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4" type="#_x0000_t202" style="position:absolute;margin-left:285.9pt;margin-top:766.6pt;width:34.65pt;height:9.7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Kdrg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"/>
                        <w:color w:val="000000"/>
                      </w:rPr>
                      <w:t>Рисунок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9930130</wp:posOffset>
              </wp:positionV>
              <wp:extent cx="57150" cy="85725"/>
              <wp:effectExtent l="1905" t="0" r="0" b="4445"/>
              <wp:wrapNone/>
              <wp:docPr id="3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65.4pt;margin-top:781.9pt;width:4.5pt;height:6.75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9735820</wp:posOffset>
              </wp:positionV>
              <wp:extent cx="508635" cy="108585"/>
              <wp:effectExtent l="1905" t="1270" r="3810" b="4445"/>
              <wp:wrapNone/>
              <wp:docPr id="3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"/>
                              <w:color w:val="000000"/>
                            </w:rPr>
                            <w:t>Рисунок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6" type="#_x0000_t202" style="position:absolute;margin-left:285.9pt;margin-top:766.6pt;width:40.05pt;height:8.5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HGrgIAALA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"/>
                        <w:color w:val="000000"/>
                      </w:rPr>
                      <w:t>Рисунок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7936" behindDoc="1" locked="0" layoutInCell="1" allowOverlap="1">
              <wp:simplePos x="0" y="0"/>
              <wp:positionH relativeFrom="page">
                <wp:posOffset>6903085</wp:posOffset>
              </wp:positionH>
              <wp:positionV relativeFrom="page">
                <wp:posOffset>9758045</wp:posOffset>
              </wp:positionV>
              <wp:extent cx="53975" cy="123825"/>
              <wp:effectExtent l="0" t="4445" r="0" b="0"/>
              <wp:wrapNone/>
              <wp:docPr id="2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6E22" w:rsidRPr="002D6E22">
                            <w:rPr>
                              <w:rStyle w:val="81"/>
                              <w:noProof/>
                              <w:color w:val="000000"/>
                              <w:lang w:val="en-US" w:eastAsia="en-U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543.55pt;margin-top:768.35pt;width:4.25pt;height:9.75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6E22" w:rsidRPr="002D6E22">
                      <w:rPr>
                        <w:rStyle w:val="81"/>
                        <w:noProof/>
                        <w:color w:val="000000"/>
                        <w:lang w:val="en-US" w:eastAsia="en-US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5104" behindDoc="1" locked="0" layoutInCell="1" allowOverlap="1">
              <wp:simplePos x="0" y="0"/>
              <wp:positionH relativeFrom="page">
                <wp:posOffset>763270</wp:posOffset>
              </wp:positionH>
              <wp:positionV relativeFrom="page">
                <wp:posOffset>6698615</wp:posOffset>
              </wp:positionV>
              <wp:extent cx="102235" cy="131445"/>
              <wp:effectExtent l="1270" t="2540" r="0" b="0"/>
              <wp:wrapNone/>
              <wp:docPr id="2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color w:val="000000"/>
                              <w:lang w:val="en-US" w:eastAsia="en-US"/>
                            </w:rPr>
                            <w:t>UI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60.1pt;margin-top:527.45pt;width:8.05pt;height:10.35pt;z-index:-2516213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color w:val="000000"/>
                        <w:lang w:val="en-US" w:eastAsia="en-US"/>
                      </w:rPr>
                      <w:t>UI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8BA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BA" w:rsidRDefault="000648BA">
      <w:r>
        <w:separator/>
      </w:r>
    </w:p>
  </w:footnote>
  <w:footnote w:type="continuationSeparator" w:id="0">
    <w:p w:rsidR="000648BA" w:rsidRDefault="0006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883285</wp:posOffset>
              </wp:positionV>
              <wp:extent cx="1431290" cy="146050"/>
              <wp:effectExtent l="0" t="0" r="1905" b="635"/>
              <wp:wrapNone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ГОСТРИСО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65.85pt;margin-top:69.55pt;width:112.7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ГОСТРИСО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9984" behindDoc="1" locked="0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646430</wp:posOffset>
              </wp:positionV>
              <wp:extent cx="1152525" cy="123825"/>
              <wp:effectExtent l="0" t="0" r="2540" b="0"/>
              <wp:wrapNone/>
              <wp:docPr id="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0"/>
                              <w:color w:val="000000"/>
                            </w:rPr>
                            <w:t>Продолжение таблицы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74.95pt;margin-top:50.9pt;width:90.75pt;height:9.75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0"/>
                        <w:color w:val="000000"/>
                      </w:rPr>
                      <w:t>Продолжение таблицы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91008" behindDoc="1" locked="0" layoutInCell="1" allowOverlap="1">
              <wp:simplePos x="0" y="0"/>
              <wp:positionH relativeFrom="page">
                <wp:posOffset>8638540</wp:posOffset>
              </wp:positionH>
              <wp:positionV relativeFrom="page">
                <wp:posOffset>829310</wp:posOffset>
              </wp:positionV>
              <wp:extent cx="744220" cy="131445"/>
              <wp:effectExtent l="0" t="635" r="0" b="0"/>
              <wp:wrapNone/>
              <wp:docPr id="2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color w:val="000000"/>
                            </w:rPr>
                            <w:t>В миллиметрах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0" type="#_x0000_t202" style="position:absolute;margin-left:680.2pt;margin-top:65.3pt;width:58.6pt;height:10.35pt;z-index:-2516254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FhrgIAALA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color w:val="000000"/>
                      </w:rPr>
                      <w:t>В миллиметрах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3056" behindDoc="1" locked="0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1012190</wp:posOffset>
              </wp:positionV>
              <wp:extent cx="1152525" cy="123825"/>
              <wp:effectExtent l="0" t="2540" r="2540" b="3175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0"/>
                              <w:color w:val="000000"/>
                            </w:rPr>
                            <w:t>Продолжение таблицы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74.95pt;margin-top:79.7pt;width:90.75pt;height:9.75pt;z-index:-2516234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0"/>
                        <w:color w:val="000000"/>
                      </w:rPr>
                      <w:t>Продолжение таблицы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7152" behindDoc="1" locked="0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646430</wp:posOffset>
              </wp:positionV>
              <wp:extent cx="3021330" cy="123825"/>
              <wp:effectExtent l="0" t="0" r="4445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2"/>
                              <w:color w:val="000000"/>
                            </w:rPr>
                            <w:t>Таблица</w:t>
                          </w:r>
                          <w:r>
                            <w:rPr>
                              <w:rStyle w:val="81"/>
                              <w:color w:val="000000"/>
                            </w:rPr>
                            <w:t xml:space="preserve"> 1 — Основные резьбы предпочтительного применения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74.95pt;margin-top:50.9pt;width:237.9pt;height:9.75pt;z-index:-2516193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2"/>
                        <w:color w:val="000000"/>
                      </w:rPr>
                      <w:t>Таблица</w:t>
                    </w:r>
                    <w:r>
                      <w:rPr>
                        <w:rStyle w:val="81"/>
                        <w:color w:val="000000"/>
                      </w:rPr>
                      <w:t xml:space="preserve"> 1 — Основные резьбы предпочтительного применения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9200" behindDoc="1" locked="0" layoutInCell="1" allowOverlap="1">
              <wp:simplePos x="0" y="0"/>
              <wp:positionH relativeFrom="page">
                <wp:posOffset>8632825</wp:posOffset>
              </wp:positionH>
              <wp:positionV relativeFrom="page">
                <wp:posOffset>783590</wp:posOffset>
              </wp:positionV>
              <wp:extent cx="744220" cy="131445"/>
              <wp:effectExtent l="3175" t="2540" r="0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color w:val="000000"/>
                            </w:rPr>
                            <w:t>В миллиметрах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679.75pt;margin-top:61.7pt;width:58.6pt;height:10.35pt;z-index:-2516172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YzrAIAALA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color w:val="000000"/>
                      </w:rPr>
                      <w:t>В миллиметрах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00224" behindDoc="1" locked="0" layoutInCell="1" allowOverlap="1">
              <wp:simplePos x="0" y="0"/>
              <wp:positionH relativeFrom="page">
                <wp:posOffset>957580</wp:posOffset>
              </wp:positionH>
              <wp:positionV relativeFrom="page">
                <wp:posOffset>646430</wp:posOffset>
              </wp:positionV>
              <wp:extent cx="1035685" cy="131445"/>
              <wp:effectExtent l="0" t="0" r="0" b="3175"/>
              <wp:wrapNone/>
              <wp:docPr id="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color w:val="000000"/>
                            </w:rPr>
                            <w:t xml:space="preserve">Скончание таблицы </w:t>
                          </w:r>
                          <w:r>
                            <w:rPr>
                              <w:rStyle w:val="810"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5" type="#_x0000_t202" style="position:absolute;margin-left:75.4pt;margin-top:50.9pt;width:81.55pt;height:10.35pt;z-index:-251616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OfrgIAALE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color w:val="000000"/>
                      </w:rPr>
                      <w:t xml:space="preserve">Скончание таблицы </w:t>
                    </w:r>
                    <w:r>
                      <w:rPr>
                        <w:rStyle w:val="810"/>
                        <w:color w:val="00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2272" behindDoc="1" locked="0" layoutInCell="1" allowOverlap="1">
              <wp:simplePos x="0" y="0"/>
              <wp:positionH relativeFrom="page">
                <wp:posOffset>8632825</wp:posOffset>
              </wp:positionH>
              <wp:positionV relativeFrom="page">
                <wp:posOffset>783590</wp:posOffset>
              </wp:positionV>
              <wp:extent cx="817245" cy="108585"/>
              <wp:effectExtent l="3175" t="2540" r="0" b="3175"/>
              <wp:wrapNone/>
              <wp:docPr id="2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color w:val="000000"/>
                            </w:rPr>
                            <w:t>В миллиметрах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679.75pt;margin-top:61.7pt;width:64.35pt;height:8.55pt;z-index:-2516142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1zrQIAALA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color w:val="000000"/>
                      </w:rPr>
                      <w:t>В миллиметрах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03296" behindDoc="1" locked="0" layoutInCell="1" allowOverlap="1">
              <wp:simplePos x="0" y="0"/>
              <wp:positionH relativeFrom="page">
                <wp:posOffset>957580</wp:posOffset>
              </wp:positionH>
              <wp:positionV relativeFrom="page">
                <wp:posOffset>646430</wp:posOffset>
              </wp:positionV>
              <wp:extent cx="1205865" cy="102870"/>
              <wp:effectExtent l="0" t="0" r="0" b="3175"/>
              <wp:wrapNone/>
              <wp:docPr id="1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color w:val="000000"/>
                            </w:rPr>
                            <w:t xml:space="preserve">Скончание таблицы </w:t>
                          </w:r>
                          <w:r>
                            <w:rPr>
                              <w:rStyle w:val="810"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7" type="#_x0000_t202" style="position:absolute;margin-left:75.4pt;margin-top:50.9pt;width:94.95pt;height:8.1pt;z-index:-2516131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color w:val="000000"/>
                      </w:rPr>
                      <w:t xml:space="preserve">Скончание таблицы </w:t>
                    </w:r>
                    <w:r>
                      <w:rPr>
                        <w:rStyle w:val="810"/>
                        <w:color w:val="00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9440" behindDoc="1" locked="0" layoutInCell="1" allowOverlap="1">
              <wp:simplePos x="0" y="0"/>
              <wp:positionH relativeFrom="page">
                <wp:posOffset>763270</wp:posOffset>
              </wp:positionH>
              <wp:positionV relativeFrom="page">
                <wp:posOffset>1012190</wp:posOffset>
              </wp:positionV>
              <wp:extent cx="1253490" cy="131445"/>
              <wp:effectExtent l="1270" t="2540" r="2540" b="3175"/>
              <wp:wrapNone/>
              <wp:docPr id="1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color w:val="000000"/>
                              <w:vertAlign w:val="superscript"/>
                            </w:rPr>
                            <w:t>№</w:t>
                          </w:r>
                          <w:r>
                            <w:rPr>
                              <w:rStyle w:val="9pt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810"/>
                              <w:color w:val="000000"/>
                            </w:rPr>
                            <w:t>Продолжение табли</w:t>
                          </w:r>
                          <w:r>
                            <w:rPr>
                              <w:rStyle w:val="810"/>
                              <w:color w:val="000000"/>
                            </w:rPr>
                            <w:t>цы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60.1pt;margin-top:79.7pt;width:98.7pt;height:10.35pt;z-index:-251607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G8rgIAALE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color w:val="000000"/>
                        <w:vertAlign w:val="superscript"/>
                      </w:rPr>
                      <w:t>№</w:t>
                    </w:r>
                    <w:r>
                      <w:rPr>
                        <w:rStyle w:val="9pt"/>
                        <w:color w:val="000000"/>
                      </w:rPr>
                      <w:t xml:space="preserve"> </w:t>
                    </w:r>
                    <w:r>
                      <w:rPr>
                        <w:rStyle w:val="810"/>
                        <w:color w:val="000000"/>
                      </w:rPr>
                      <w:t>Продолжение табли</w:t>
                    </w:r>
                    <w:r>
                      <w:rPr>
                        <w:rStyle w:val="810"/>
                        <w:color w:val="000000"/>
                      </w:rPr>
                      <w:t>цы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1488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883285</wp:posOffset>
              </wp:positionV>
              <wp:extent cx="1431290" cy="146050"/>
              <wp:effectExtent l="0" t="0" r="1270" b="635"/>
              <wp:wrapNone/>
              <wp:docPr id="1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ГОСТРИСО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80.15pt;margin-top:69.55pt;width:112.7pt;height:11.5pt;z-index:-251604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zDsAIAALE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ГОСТРИСО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3536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1266190</wp:posOffset>
              </wp:positionV>
              <wp:extent cx="1152525" cy="123825"/>
              <wp:effectExtent l="1905" t="0" r="0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0"/>
                              <w:color w:val="000000"/>
                            </w:rPr>
                            <w:t>Продолжение таблицы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65.4pt;margin-top:99.7pt;width:90.75pt;height:9.75pt;z-index:-251602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0"/>
                        <w:color w:val="000000"/>
                      </w:rPr>
                      <w:t>Продолжение таблицы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14560" behindDoc="1" locked="0" layoutInCell="1" allowOverlap="1">
              <wp:simplePos x="0" y="0"/>
              <wp:positionH relativeFrom="page">
                <wp:posOffset>5459730</wp:posOffset>
              </wp:positionH>
              <wp:positionV relativeFrom="page">
                <wp:posOffset>911860</wp:posOffset>
              </wp:positionV>
              <wp:extent cx="1482090" cy="146050"/>
              <wp:effectExtent l="1905" t="0" r="0" b="635"/>
              <wp:wrapNone/>
              <wp:docPr id="1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  <w:color w:val="000000"/>
                            </w:rPr>
                            <w:t>ГОСТРИСО</w:t>
                          </w:r>
                          <w:r>
                            <w:rPr>
                              <w:rStyle w:val="23"/>
                              <w:color w:val="000000"/>
                            </w:rPr>
                            <w:t xml:space="preserve">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3" type="#_x0000_t202" style="position:absolute;margin-left:429.9pt;margin-top:71.8pt;width:116.7pt;height:11.5pt;z-index:-251601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  <w:color w:val="000000"/>
                      </w:rPr>
                      <w:t>ГОСТРИСО</w:t>
                    </w:r>
                    <w:r>
                      <w:rPr>
                        <w:rStyle w:val="23"/>
                        <w:color w:val="000000"/>
                      </w:rPr>
                      <w:t xml:space="preserve">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0704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1346200</wp:posOffset>
              </wp:positionV>
              <wp:extent cx="744220" cy="131445"/>
              <wp:effectExtent l="0" t="3175" r="4445" b="0"/>
              <wp:wrapNone/>
              <wp:docPr id="1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color w:val="000000"/>
                            </w:rPr>
                            <w:t>В миллиметрах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96" type="#_x0000_t202" style="position:absolute;margin-left:482.8pt;margin-top:106pt;width:58.6pt;height:10.35pt;z-index:-251595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color w:val="000000"/>
                      </w:rPr>
                      <w:t>В миллиметрах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21728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854710</wp:posOffset>
              </wp:positionV>
              <wp:extent cx="1431290" cy="146050"/>
              <wp:effectExtent l="1270" t="0" r="0" b="635"/>
              <wp:wrapNone/>
              <wp:docPr id="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ГОСТРИСО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97" type="#_x0000_t202" style="position:absolute;margin-left:66.1pt;margin-top:67.3pt;width:112.7pt;height:11.5pt;z-index:-251594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ГОСТРИСО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5824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883285</wp:posOffset>
              </wp:positionV>
              <wp:extent cx="1431290" cy="146050"/>
              <wp:effectExtent l="0" t="0" r="1270" b="635"/>
              <wp:wrapNone/>
              <wp:docPr id="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ГОСТРИСО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99" type="#_x0000_t202" style="position:absolute;margin-left:80.15pt;margin-top:69.55pt;width:112.7pt;height:11.5pt;z-index:-251590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ГОСТРИСО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883285</wp:posOffset>
              </wp:positionV>
              <wp:extent cx="1482090" cy="146050"/>
              <wp:effectExtent l="0" t="0" r="4445" b="63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  <w:color w:val="000000"/>
                            </w:rPr>
                            <w:t>ГОСТРИСО</w:t>
                          </w:r>
                          <w:r>
                            <w:rPr>
                              <w:rStyle w:val="23"/>
                              <w:color w:val="000000"/>
                            </w:rPr>
                            <w:t xml:space="preserve">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430.15pt;margin-top:69.55pt;width:116.7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  <w:color w:val="000000"/>
                      </w:rPr>
                      <w:t>ГОСТРИСО</w:t>
                    </w:r>
                    <w:r>
                      <w:rPr>
                        <w:rStyle w:val="23"/>
                        <w:color w:val="000000"/>
                      </w:rPr>
                      <w:t xml:space="preserve">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27872" behindDoc="1" locked="0" layoutInCell="1" allowOverlap="1">
              <wp:simplePos x="0" y="0"/>
              <wp:positionH relativeFrom="page">
                <wp:posOffset>5520690</wp:posOffset>
              </wp:positionH>
              <wp:positionV relativeFrom="page">
                <wp:posOffset>883285</wp:posOffset>
              </wp:positionV>
              <wp:extent cx="1482090" cy="146050"/>
              <wp:effectExtent l="0" t="0" r="3810" b="635"/>
              <wp:wrapNone/>
              <wp:docPr id="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  <w:color w:val="000000"/>
                            </w:rPr>
                            <w:t>ГОСТРИСО</w:t>
                          </w:r>
                          <w:r>
                            <w:rPr>
                              <w:rStyle w:val="23"/>
                              <w:color w:val="000000"/>
                            </w:rPr>
                            <w:t xml:space="preserve">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00" type="#_x0000_t202" style="position:absolute;margin-left:434.7pt;margin-top:69.55pt;width:116.7pt;height:11.5pt;z-index:-251588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r7sAIAALA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  <w:color w:val="000000"/>
                      </w:rPr>
                      <w:t>ГОСТРИСО</w:t>
                    </w:r>
                    <w:r>
                      <w:rPr>
                        <w:rStyle w:val="23"/>
                        <w:color w:val="000000"/>
                      </w:rPr>
                      <w:t xml:space="preserve">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34016" behindDoc="1" locked="0" layoutInCell="1" allowOverlap="1">
              <wp:simplePos x="0" y="0"/>
              <wp:positionH relativeFrom="page">
                <wp:posOffset>657860</wp:posOffset>
              </wp:positionH>
              <wp:positionV relativeFrom="page">
                <wp:posOffset>1237615</wp:posOffset>
              </wp:positionV>
              <wp:extent cx="1022350" cy="123825"/>
              <wp:effectExtent l="635" t="0" r="3175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0"/>
                              <w:color w:val="000000"/>
                            </w:rPr>
                            <w:t>Окончание таблицы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03" type="#_x0000_t202" style="position:absolute;margin-left:51.8pt;margin-top:97.45pt;width:80.5pt;height:9.75pt;z-index:-2515824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810"/>
                        <w:color w:val="000000"/>
                      </w:rPr>
                      <w:t>Окончание таблицы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735040" behindDoc="1" locked="0" layoutInCell="1" allowOverlap="1">
              <wp:simplePos x="0" y="0"/>
              <wp:positionH relativeFrom="page">
                <wp:posOffset>5281295</wp:posOffset>
              </wp:positionH>
              <wp:positionV relativeFrom="page">
                <wp:posOffset>883285</wp:posOffset>
              </wp:positionV>
              <wp:extent cx="1482090" cy="146050"/>
              <wp:effectExtent l="4445" t="0" r="0" b="635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  <w:color w:val="000000"/>
                            </w:rPr>
                            <w:t>ГОСТРИСО</w:t>
                          </w:r>
                          <w:r>
                            <w:rPr>
                              <w:rStyle w:val="23"/>
                              <w:color w:val="000000"/>
                            </w:rPr>
                            <w:t xml:space="preserve">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104" type="#_x0000_t202" style="position:absolute;margin-left:415.85pt;margin-top:69.55pt;width:116.7pt;height:11.5pt;z-index:-2515814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  <w:color w:val="000000"/>
                      </w:rPr>
                      <w:t>ГОСТРИСО</w:t>
                    </w:r>
                    <w:r>
                      <w:rPr>
                        <w:rStyle w:val="23"/>
                        <w:color w:val="000000"/>
                      </w:rPr>
                      <w:t xml:space="preserve">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8BA">
    <w:pPr>
      <w:rPr>
        <w:color w:val="auto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8BA">
    <w:pPr>
      <w:rPr>
        <w:color w:val="auto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8BA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883285</wp:posOffset>
              </wp:positionV>
              <wp:extent cx="1431290" cy="146050"/>
              <wp:effectExtent l="0" t="0" r="1270" b="635"/>
              <wp:wrapNone/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ГОСТРИСО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5" type="#_x0000_t202" style="position:absolute;margin-left:80.15pt;margin-top:69.55pt;width:112.7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ГОСТРИСО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1017905</wp:posOffset>
              </wp:positionH>
              <wp:positionV relativeFrom="page">
                <wp:posOffset>883285</wp:posOffset>
              </wp:positionV>
              <wp:extent cx="1485900" cy="97155"/>
              <wp:effectExtent l="0" t="0" r="1270" b="635"/>
              <wp:wrapNone/>
              <wp:docPr id="4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ГОСТРИСО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80.15pt;margin-top:69.55pt;width:117pt;height:7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ГОСТРИСО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8BA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8BA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969010</wp:posOffset>
              </wp:positionV>
              <wp:extent cx="1431290" cy="146050"/>
              <wp:effectExtent l="0" t="0" r="1905" b="635"/>
              <wp:wrapNone/>
              <wp:docPr id="3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ГОСТРИСО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 xml:space="preserve">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1" type="#_x0000_t202" style="position:absolute;margin-left:65.85pt;margin-top:76.3pt;width:112.7pt;height:11.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pJrwIAAK8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ГОСТРИСО</w:t>
                    </w:r>
                    <w:r>
                      <w:rPr>
                        <w:rStyle w:val="a5"/>
                        <w:color w:val="000000"/>
                      </w:rPr>
                      <w:t xml:space="preserve">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969010</wp:posOffset>
              </wp:positionV>
              <wp:extent cx="1485900" cy="97155"/>
              <wp:effectExtent l="0" t="0" r="1905" b="635"/>
              <wp:wrapNone/>
              <wp:docPr id="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ГОСТРИСО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2" type="#_x0000_t202" style="position:absolute;margin-left:65.85pt;margin-top:76.3pt;width:117pt;height:7.6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zNrQIAAK8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ГОСТРИСО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E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5365750</wp:posOffset>
              </wp:positionH>
              <wp:positionV relativeFrom="page">
                <wp:posOffset>791210</wp:posOffset>
              </wp:positionV>
              <wp:extent cx="1501775" cy="146050"/>
              <wp:effectExtent l="3175" t="635" r="4445" b="0"/>
              <wp:wrapNone/>
              <wp:docPr id="2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48B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ГОСТ Р ИСО 4014—2013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422.5pt;margin-top:62.3pt;width:118.25pt;height:11.5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" filled="f" stroked="f">
              <v:textbox style="mso-fit-shape-to-text:t" inset="0,0,0,0">
                <w:txbxContent>
                  <w:p w:rsidR="00000000" w:rsidRDefault="000648B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ГОСТ Р ИСО 4014—2013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*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*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*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*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*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*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*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*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*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2"/>
    <w:rsid w:val="000648BA"/>
    <w:rsid w:val="002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z w:val="38"/>
      <w:szCs w:val="38"/>
      <w:u w:val="none"/>
    </w:rPr>
  </w:style>
  <w:style w:type="character" w:customStyle="1" w:styleId="58">
    <w:name w:val="Основной текст (5) + 8"/>
    <w:aliases w:val="5 pt,Интервал 0 pt Exact"/>
    <w:basedOn w:val="5Exact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64">
    <w:name w:val="Основной текст (6) + 4"/>
    <w:aliases w:val="5 pt20,Не полужирный Exact"/>
    <w:basedOn w:val="6Exact"/>
    <w:uiPriority w:val="99"/>
    <w:rPr>
      <w:rFonts w:ascii="Arial" w:hAnsi="Arial" w:cs="Arial"/>
      <w:sz w:val="9"/>
      <w:szCs w:val="9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u w:val="none"/>
      <w:lang w:val="en-US" w:eastAsia="en-US"/>
    </w:rPr>
  </w:style>
  <w:style w:type="character" w:customStyle="1" w:styleId="33pt">
    <w:name w:val="Основной текст (3) + Интервал 3 pt"/>
    <w:basedOn w:val="3"/>
    <w:uiPriority w:val="99"/>
    <w:rPr>
      <w:rFonts w:ascii="Arial" w:hAnsi="Arial" w:cs="Arial"/>
      <w:spacing w:val="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sz w:val="38"/>
      <w:szCs w:val="38"/>
      <w:u w:val="none"/>
    </w:rPr>
  </w:style>
  <w:style w:type="character" w:customStyle="1" w:styleId="20">
    <w:name w:val="Заголовок №2_"/>
    <w:basedOn w:val="a0"/>
    <w:link w:val="22"/>
    <w:uiPriority w:val="99"/>
    <w:rPr>
      <w:rFonts w:ascii="Arial" w:hAnsi="Arial" w:cs="Arial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pacing w:val="-20"/>
      <w:sz w:val="20"/>
      <w:szCs w:val="20"/>
      <w:u w:val="none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71">
    <w:name w:val="Основной текст (7) + Не курсив"/>
    <w:basedOn w:val="7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0pt">
    <w:name w:val="Колонтитул + Интервал 0 pt"/>
    <w:basedOn w:val="a4"/>
    <w:uiPriority w:val="99"/>
    <w:rPr>
      <w:rFonts w:ascii="Arial" w:hAnsi="Arial" w:cs="Arial"/>
      <w:spacing w:val="10"/>
      <w:sz w:val="20"/>
      <w:szCs w:val="20"/>
      <w:u w:val="none"/>
    </w:rPr>
  </w:style>
  <w:style w:type="character" w:customStyle="1" w:styleId="23">
    <w:name w:val="Колонтитул2"/>
    <w:basedOn w:val="a4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33">
    <w:name w:val="Оглавление 3 Знак"/>
    <w:basedOn w:val="a0"/>
    <w:link w:val="34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4">
    <w:name w:val="Основной текст (2) + Малые прописные"/>
    <w:basedOn w:val="2"/>
    <w:uiPriority w:val="99"/>
    <w:rPr>
      <w:rFonts w:ascii="Arial" w:hAnsi="Arial" w:cs="Arial"/>
      <w:smallCaps/>
      <w:spacing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32Exact">
    <w:name w:val="Заголовок №3 (2) Exact"/>
    <w:basedOn w:val="a0"/>
    <w:link w:val="32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Exact0">
    <w:name w:val="Основной текст (2) + Курсив Exact"/>
    <w:basedOn w:val="2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8">
    <w:name w:val="Основной текст (2) + 8"/>
    <w:aliases w:val="5 pt19,Интервал 0 pt Exact3"/>
    <w:basedOn w:val="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2Exact">
    <w:name w:val="Заголовок №2 (2) Exact"/>
    <w:basedOn w:val="a0"/>
    <w:link w:val="22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5">
    <w:name w:val="Основной текст (2)"/>
    <w:basedOn w:val="2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6">
    <w:name w:val="Основной текст (2) + Курсив"/>
    <w:basedOn w:val="2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0ptExact">
    <w:name w:val="Основной текст (2) + Интервал 0 pt Exact"/>
    <w:basedOn w:val="2"/>
    <w:uiPriority w:val="99"/>
    <w:rPr>
      <w:rFonts w:ascii="Arial" w:hAnsi="Arial" w:cs="Arial"/>
      <w:spacing w:val="1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sz w:val="14"/>
      <w:szCs w:val="14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90"/>
      <w:sz w:val="19"/>
      <w:szCs w:val="19"/>
      <w:u w:val="none"/>
    </w:rPr>
  </w:style>
  <w:style w:type="character" w:customStyle="1" w:styleId="81">
    <w:name w:val="Колонтитул + 8"/>
    <w:aliases w:val="5 pt18,Интервал 0 pt"/>
    <w:basedOn w:val="a4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0">
    <w:name w:val="Основной текст (2) + 810"/>
    <w:aliases w:val="5 pt17,Интервал 0 pt14"/>
    <w:basedOn w:val="2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9pt">
    <w:name w:val="Колонтитул + 9 pt"/>
    <w:aliases w:val="Интервал 0 pt13"/>
    <w:basedOn w:val="a4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a6">
    <w:name w:val="Подпись к картинке_"/>
    <w:basedOn w:val="a0"/>
    <w:link w:val="a7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a8">
    <w:name w:val="Подпись к картинке + Курсив"/>
    <w:aliases w:val="Интервал 0 pt12"/>
    <w:basedOn w:val="a6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82">
    <w:name w:val="Колонтитул + 82"/>
    <w:aliases w:val="5 pt16,Интервал 1 pt"/>
    <w:basedOn w:val="a4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Exact1">
    <w:name w:val="Подпись к таблице (2) Exact"/>
    <w:basedOn w:val="a0"/>
    <w:link w:val="27"/>
    <w:uiPriority w:val="99"/>
    <w:rPr>
      <w:rFonts w:ascii="Arial" w:hAnsi="Arial" w:cs="Arial"/>
      <w:sz w:val="18"/>
      <w:szCs w:val="18"/>
      <w:u w:val="none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89">
    <w:name w:val="Основной текст (2) + 89"/>
    <w:aliases w:val="5 pt15,Курсив"/>
    <w:basedOn w:val="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7pt">
    <w:name w:val="Основной текст (2) + 7 pt"/>
    <w:basedOn w:val="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4pt0">
    <w:name w:val="Основной текст (2) + 4 pt"/>
    <w:aliases w:val="Масштаб 150%"/>
    <w:basedOn w:val="2"/>
    <w:uiPriority w:val="99"/>
    <w:rPr>
      <w:rFonts w:ascii="Arial" w:hAnsi="Arial" w:cs="Arial"/>
      <w:spacing w:val="0"/>
      <w:w w:val="150"/>
      <w:sz w:val="8"/>
      <w:szCs w:val="8"/>
      <w:u w:val="none"/>
    </w:rPr>
  </w:style>
  <w:style w:type="character" w:customStyle="1" w:styleId="210">
    <w:name w:val="Основной текст (2) + Курсив1"/>
    <w:aliases w:val="Малые прописные"/>
    <w:basedOn w:val="2"/>
    <w:uiPriority w:val="99"/>
    <w:rPr>
      <w:rFonts w:ascii="Arial" w:hAnsi="Arial" w:cs="Arial"/>
      <w:i/>
      <w:iCs/>
      <w:smallCaps/>
      <w:spacing w:val="0"/>
      <w:sz w:val="19"/>
      <w:szCs w:val="19"/>
      <w:u w:val="none"/>
      <w:lang w:val="en-US" w:eastAsia="en-US"/>
    </w:rPr>
  </w:style>
  <w:style w:type="character" w:customStyle="1" w:styleId="42Exact">
    <w:name w:val="Заголовок №4 (2) Exact"/>
    <w:basedOn w:val="a0"/>
    <w:link w:val="4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420ptExact">
    <w:name w:val="Заголовок №4 (2) + Интервал 0 pt Exact"/>
    <w:basedOn w:val="42Exact"/>
    <w:uiPriority w:val="99"/>
    <w:rPr>
      <w:rFonts w:ascii="Arial" w:hAnsi="Arial" w:cs="Arial"/>
      <w:spacing w:val="10"/>
      <w:sz w:val="20"/>
      <w:szCs w:val="20"/>
      <w:u w:val="none"/>
    </w:rPr>
  </w:style>
  <w:style w:type="character" w:customStyle="1" w:styleId="810">
    <w:name w:val="Колонтитул + 81"/>
    <w:aliases w:val="5 pt14,Курсив8,Интервал 0 pt11"/>
    <w:basedOn w:val="a4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88">
    <w:name w:val="Основной текст (2) + 88"/>
    <w:aliases w:val="5 pt13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70">
    <w:name w:val="Основной текст (2) + 7"/>
    <w:aliases w:val="5 pt12,Курсив7,Интервал -1 pt"/>
    <w:basedOn w:val="2"/>
    <w:uiPriority w:val="99"/>
    <w:rPr>
      <w:rFonts w:ascii="Arial" w:hAnsi="Arial" w:cs="Arial"/>
      <w:i/>
      <w:iCs/>
      <w:spacing w:val="-20"/>
      <w:sz w:val="15"/>
      <w:szCs w:val="15"/>
      <w:u w:val="none"/>
    </w:rPr>
  </w:style>
  <w:style w:type="character" w:customStyle="1" w:styleId="24pt2">
    <w:name w:val="Основной текст (2) + 4 pt2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-1pt">
    <w:name w:val="Основной текст (2) + Интервал -1 pt"/>
    <w:basedOn w:val="2"/>
    <w:uiPriority w:val="99"/>
    <w:rPr>
      <w:rFonts w:ascii="Arial" w:hAnsi="Arial" w:cs="Arial"/>
      <w:spacing w:val="-20"/>
      <w:sz w:val="19"/>
      <w:szCs w:val="19"/>
      <w:u w:val="none"/>
    </w:rPr>
  </w:style>
  <w:style w:type="character" w:customStyle="1" w:styleId="4Exact">
    <w:name w:val="Заголовок №4 Exact"/>
    <w:basedOn w:val="a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40ptExact">
    <w:name w:val="Заголовок №4 + Интервал 0 pt Exact"/>
    <w:basedOn w:val="41"/>
    <w:uiPriority w:val="99"/>
    <w:rPr>
      <w:rFonts w:ascii="Arial" w:hAnsi="Arial" w:cs="Arial"/>
      <w:color w:val="000000"/>
      <w:spacing w:val="10"/>
      <w:w w:val="100"/>
      <w:position w:val="0"/>
      <w:sz w:val="19"/>
      <w:szCs w:val="19"/>
      <w:u w:val="none"/>
    </w:rPr>
  </w:style>
  <w:style w:type="character" w:customStyle="1" w:styleId="29pt2">
    <w:name w:val="Основной текст (2) + 9 pt2"/>
    <w:aliases w:val="Курсив6,Интервал -1 pt4"/>
    <w:basedOn w:val="2"/>
    <w:uiPriority w:val="99"/>
    <w:rPr>
      <w:rFonts w:ascii="Arial" w:hAnsi="Arial" w:cs="Arial"/>
      <w:i/>
      <w:iCs/>
      <w:spacing w:val="-20"/>
      <w:sz w:val="18"/>
      <w:szCs w:val="18"/>
      <w:u w:val="none"/>
    </w:rPr>
  </w:style>
  <w:style w:type="character" w:customStyle="1" w:styleId="250">
    <w:name w:val="Основной текст (2) + 5"/>
    <w:aliases w:val="5 pt11"/>
    <w:basedOn w:val="2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26pt">
    <w:name w:val="Основной текст (2) + 6 pt"/>
    <w:basedOn w:val="2"/>
    <w:uiPriority w:val="99"/>
    <w:rPr>
      <w:rFonts w:ascii="Arial" w:hAnsi="Arial" w:cs="Arial"/>
      <w:spacing w:val="0"/>
      <w:sz w:val="12"/>
      <w:szCs w:val="12"/>
      <w:u w:val="none"/>
    </w:rPr>
  </w:style>
  <w:style w:type="character" w:customStyle="1" w:styleId="219pt">
    <w:name w:val="Основной текст (2) + 19 pt"/>
    <w:aliases w:val="Полужирный"/>
    <w:basedOn w:val="2"/>
    <w:uiPriority w:val="99"/>
    <w:rPr>
      <w:rFonts w:ascii="Arial" w:hAnsi="Arial" w:cs="Arial"/>
      <w:b/>
      <w:bCs/>
      <w:spacing w:val="0"/>
      <w:w w:val="100"/>
      <w:sz w:val="38"/>
      <w:szCs w:val="38"/>
      <w:u w:val="none"/>
    </w:rPr>
  </w:style>
  <w:style w:type="character" w:customStyle="1" w:styleId="210pt">
    <w:name w:val="Основной текст (2) + 10 pt"/>
    <w:basedOn w:val="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8pt">
    <w:name w:val="Основной текст (2) + 8 pt"/>
    <w:aliases w:val="Интервал 0 pt10,Масштаб 150%2"/>
    <w:basedOn w:val="2"/>
    <w:uiPriority w:val="99"/>
    <w:rPr>
      <w:rFonts w:ascii="Arial" w:hAnsi="Arial" w:cs="Arial"/>
      <w:spacing w:val="-10"/>
      <w:w w:val="150"/>
      <w:sz w:val="16"/>
      <w:szCs w:val="16"/>
      <w:u w:val="none"/>
    </w:rPr>
  </w:style>
  <w:style w:type="character" w:customStyle="1" w:styleId="82ptExact">
    <w:name w:val="Основной текст (8) + Интервал 2 pt Exact"/>
    <w:basedOn w:val="8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83">
    <w:name w:val="Основной текст (8) + Курсив"/>
    <w:aliases w:val="Интервал 0 pt Exact2"/>
    <w:basedOn w:val="8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89pt">
    <w:name w:val="Основной текст (8) + 9 pt"/>
    <w:aliases w:val="Интервал 0 pt Exact1"/>
    <w:basedOn w:val="8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sz w:val="14"/>
      <w:szCs w:val="14"/>
      <w:u w:val="none"/>
    </w:rPr>
  </w:style>
  <w:style w:type="character" w:customStyle="1" w:styleId="108">
    <w:name w:val="Основной текст (10) + 8"/>
    <w:aliases w:val="5 pt10,Курсив Exact"/>
    <w:basedOn w:val="100"/>
    <w:uiPriority w:val="99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Exact0">
    <w:name w:val="Основной текст (8) + Малые прописные Exact"/>
    <w:basedOn w:val="8"/>
    <w:uiPriority w:val="99"/>
    <w:rPr>
      <w:rFonts w:ascii="Arial" w:hAnsi="Arial" w:cs="Arial"/>
      <w:smallCaps/>
      <w:spacing w:val="-10"/>
      <w:sz w:val="17"/>
      <w:szCs w:val="17"/>
      <w:u w:val="none"/>
      <w:lang w:val="en-US" w:eastAsia="en-US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pt">
    <w:name w:val="Подпись к таблице + Интервал 2 pt"/>
    <w:basedOn w:val="a9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7">
    <w:name w:val="Основной текст (2) + 87"/>
    <w:aliases w:val="5 pt9,Интервал 0 pt9"/>
    <w:basedOn w:val="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6">
    <w:name w:val="Основной текст (2) + 86"/>
    <w:aliases w:val="5 pt8,Курсив5"/>
    <w:basedOn w:val="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6pt3">
    <w:name w:val="Основной текст (2) + 6 pt3"/>
    <w:aliases w:val="Полужирный2"/>
    <w:basedOn w:val="2"/>
    <w:uiPriority w:val="99"/>
    <w:rPr>
      <w:rFonts w:ascii="Arial" w:hAnsi="Arial" w:cs="Arial"/>
      <w:b/>
      <w:bCs/>
      <w:spacing w:val="0"/>
      <w:sz w:val="12"/>
      <w:szCs w:val="12"/>
      <w:u w:val="none"/>
    </w:rPr>
  </w:style>
  <w:style w:type="character" w:customStyle="1" w:styleId="285">
    <w:name w:val="Основной текст (2) + 85"/>
    <w:aliases w:val="5 pt7,Интервал 1 pt1"/>
    <w:basedOn w:val="2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84">
    <w:name w:val="Основной текст (2) + 84"/>
    <w:aliases w:val="5 pt6,Малые прописные3,Интервал 0 pt8"/>
    <w:basedOn w:val="2"/>
    <w:uiPriority w:val="99"/>
    <w:rPr>
      <w:rFonts w:ascii="Arial" w:hAnsi="Arial" w:cs="Arial"/>
      <w:smallCaps/>
      <w:spacing w:val="-10"/>
      <w:sz w:val="17"/>
      <w:szCs w:val="17"/>
      <w:u w:val="none"/>
    </w:rPr>
  </w:style>
  <w:style w:type="character" w:customStyle="1" w:styleId="26pt2">
    <w:name w:val="Основной текст (2) + 6 pt2"/>
    <w:aliases w:val="Полужирный1,Малые прописные2"/>
    <w:basedOn w:val="2"/>
    <w:uiPriority w:val="99"/>
    <w:rPr>
      <w:rFonts w:ascii="Arial" w:hAnsi="Arial" w:cs="Arial"/>
      <w:b/>
      <w:bCs/>
      <w:smallCaps/>
      <w:spacing w:val="0"/>
      <w:sz w:val="12"/>
      <w:szCs w:val="12"/>
      <w:u w:val="none"/>
    </w:rPr>
  </w:style>
  <w:style w:type="character" w:customStyle="1" w:styleId="210pt1">
    <w:name w:val="Основной текст (2) + 10 pt1"/>
    <w:aliases w:val="Интервал 0 pt7"/>
    <w:basedOn w:val="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18"/>
      <w:szCs w:val="18"/>
      <w:u w:val="none"/>
    </w:rPr>
  </w:style>
  <w:style w:type="character" w:customStyle="1" w:styleId="119">
    <w:name w:val="Основной текст (11) + 9"/>
    <w:aliases w:val="5 pt5,Курсив4"/>
    <w:basedOn w:val="11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283">
    <w:name w:val="Основной текст (2) + 83"/>
    <w:aliases w:val="5 pt4,Интервал 0 pt6"/>
    <w:basedOn w:val="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6pt1">
    <w:name w:val="Основной текст (2) + 6 pt1"/>
    <w:aliases w:val="Курсив3,Интервал -1 pt3"/>
    <w:basedOn w:val="2"/>
    <w:uiPriority w:val="99"/>
    <w:rPr>
      <w:rFonts w:ascii="Arial" w:hAnsi="Arial" w:cs="Arial"/>
      <w:i/>
      <w:iCs/>
      <w:spacing w:val="-20"/>
      <w:sz w:val="12"/>
      <w:szCs w:val="12"/>
      <w:u w:val="none"/>
    </w:rPr>
  </w:style>
  <w:style w:type="character" w:customStyle="1" w:styleId="24pt1">
    <w:name w:val="Основной текст (2) + 4 pt1"/>
    <w:aliases w:val="Курсив2"/>
    <w:basedOn w:val="2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29pt1">
    <w:name w:val="Основной текст (2) + 9 pt1"/>
    <w:aliases w:val="Интервал -1 pt2"/>
    <w:basedOn w:val="2"/>
    <w:uiPriority w:val="99"/>
    <w:rPr>
      <w:rFonts w:ascii="Arial" w:hAnsi="Arial" w:cs="Arial"/>
      <w:spacing w:val="-20"/>
      <w:sz w:val="18"/>
      <w:szCs w:val="18"/>
      <w:u w:val="none"/>
    </w:rPr>
  </w:style>
  <w:style w:type="character" w:customStyle="1" w:styleId="282">
    <w:name w:val="Основной текст (2) + 82"/>
    <w:aliases w:val="5 pt3,Курсив1,Интервал -1 pt1"/>
    <w:basedOn w:val="2"/>
    <w:uiPriority w:val="99"/>
    <w:rPr>
      <w:rFonts w:ascii="Arial" w:hAnsi="Arial" w:cs="Arial"/>
      <w:i/>
      <w:iCs/>
      <w:spacing w:val="-30"/>
      <w:sz w:val="17"/>
      <w:szCs w:val="17"/>
      <w:u w:val="none"/>
    </w:rPr>
  </w:style>
  <w:style w:type="character" w:customStyle="1" w:styleId="227pt">
    <w:name w:val="Основной текст (2) + 27 pt"/>
    <w:aliases w:val="Масштаб 60%"/>
    <w:basedOn w:val="2"/>
    <w:uiPriority w:val="99"/>
    <w:rPr>
      <w:rFonts w:ascii="Arial" w:hAnsi="Arial" w:cs="Arial"/>
      <w:spacing w:val="0"/>
      <w:w w:val="60"/>
      <w:sz w:val="54"/>
      <w:szCs w:val="54"/>
      <w:u w:val="none"/>
      <w:lang w:val="en-US" w:eastAsia="en-US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sz w:val="18"/>
      <w:szCs w:val="18"/>
      <w:u w:val="none"/>
    </w:rPr>
  </w:style>
  <w:style w:type="character" w:customStyle="1" w:styleId="112ptExact">
    <w:name w:val="Основной текст (11) + Интервал 2 pt Exact"/>
    <w:basedOn w:val="110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1191">
    <w:name w:val="Основной текст (11) + 91"/>
    <w:aliases w:val="5 pt2,Курсив Exact1"/>
    <w:basedOn w:val="11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11Exact0">
    <w:name w:val="Основной текст (11) + Курсив Exact"/>
    <w:basedOn w:val="11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11Exact1">
    <w:name w:val="Основной текст (11) Exact1"/>
    <w:basedOn w:val="110"/>
    <w:uiPriority w:val="99"/>
    <w:rPr>
      <w:rFonts w:ascii="Arial" w:hAnsi="Arial" w:cs="Arial"/>
      <w:sz w:val="18"/>
      <w:szCs w:val="18"/>
      <w:u w:val="single"/>
    </w:rPr>
  </w:style>
  <w:style w:type="character" w:customStyle="1" w:styleId="1pt">
    <w:name w:val="Подпись к таблице + Интервал 1 pt"/>
    <w:basedOn w:val="a9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ab">
    <w:name w:val="Подпись к таблице + Курсив"/>
    <w:aliases w:val="Интервал 0 pt5"/>
    <w:basedOn w:val="a9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Малые прописные1,Интервал 0 pt4"/>
    <w:basedOn w:val="2"/>
    <w:uiPriority w:val="99"/>
    <w:rPr>
      <w:rFonts w:ascii="Arial" w:hAnsi="Arial" w:cs="Arial"/>
      <w:smallCaps/>
      <w:spacing w:val="-10"/>
      <w:sz w:val="17"/>
      <w:szCs w:val="17"/>
      <w:u w:val="none"/>
      <w:lang w:val="en-US" w:eastAsia="en-US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121">
    <w:name w:val="Основной текст (12) + Не курсив"/>
    <w:aliases w:val="Интервал 0 pt3"/>
    <w:basedOn w:val="12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41">
    <w:name w:val="Заголовок №4_"/>
    <w:basedOn w:val="a0"/>
    <w:link w:val="43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811">
    <w:name w:val="Основной текст (8) + Курсив1"/>
    <w:aliases w:val="Интервал 0 pt2"/>
    <w:basedOn w:val="8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14"/>
      <w:szCs w:val="14"/>
      <w:u w:val="none"/>
    </w:rPr>
  </w:style>
  <w:style w:type="character" w:customStyle="1" w:styleId="108pt">
    <w:name w:val="Основной текст (10) + 8 pt"/>
    <w:aliases w:val="Интервал 0 pt1,Масштаб 150%1"/>
    <w:basedOn w:val="100"/>
    <w:uiPriority w:val="99"/>
    <w:rPr>
      <w:rFonts w:ascii="Arial" w:hAnsi="Arial" w:cs="Arial"/>
      <w:spacing w:val="-10"/>
      <w:w w:val="150"/>
      <w:sz w:val="16"/>
      <w:szCs w:val="16"/>
      <w:u w:val="none"/>
      <w:lang w:val="en-US" w:eastAsia="en-US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180" w:line="240" w:lineRule="atLeast"/>
    </w:pPr>
    <w:rPr>
      <w:rFonts w:ascii="Arial" w:hAnsi="Arial" w:cs="Arial"/>
      <w:color w:val="auto"/>
      <w:sz w:val="38"/>
      <w:szCs w:val="3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540" w:line="468" w:lineRule="exact"/>
      <w:jc w:val="center"/>
    </w:pPr>
    <w:rPr>
      <w:rFonts w:ascii="Arial" w:hAnsi="Arial" w:cs="Arial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40" w:line="360" w:lineRule="exact"/>
    </w:pPr>
    <w:rPr>
      <w:rFonts w:ascii="Arial" w:hAnsi="Arial" w:cs="Arial"/>
      <w:color w:val="auto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600" w:line="240" w:lineRule="atLeast"/>
      <w:outlineLvl w:val="0"/>
    </w:pPr>
    <w:rPr>
      <w:rFonts w:ascii="Arial" w:hAnsi="Arial" w:cs="Arial"/>
      <w:color w:val="auto"/>
      <w:sz w:val="38"/>
      <w:szCs w:val="38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before="600" w:after="540" w:line="240" w:lineRule="atLeast"/>
      <w:jc w:val="center"/>
      <w:outlineLvl w:val="1"/>
    </w:pPr>
    <w:rPr>
      <w:rFonts w:ascii="Arial" w:hAnsi="Arial" w:cs="Arial"/>
      <w:color w:val="auto"/>
      <w:sz w:val="38"/>
      <w:szCs w:val="3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5220" w:line="240" w:lineRule="atLeast"/>
    </w:pPr>
    <w:rPr>
      <w:rFonts w:ascii="Arial" w:hAnsi="Arial" w:cs="Arial"/>
      <w:color w:val="auto"/>
      <w:spacing w:val="-20"/>
      <w:sz w:val="20"/>
      <w:szCs w:val="20"/>
      <w:lang w:val="en-US" w:eastAsia="en-US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240" w:line="240" w:lineRule="atLeast"/>
      <w:jc w:val="center"/>
      <w:outlineLvl w:val="2"/>
    </w:pPr>
    <w:rPr>
      <w:rFonts w:ascii="Arial" w:hAnsi="Arial" w:cs="Arial"/>
      <w:color w:val="auto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780" w:after="2820" w:line="234" w:lineRule="exact"/>
      <w:ind w:firstLine="5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  <w:ind w:hanging="720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styleId="34">
    <w:name w:val="toc 3"/>
    <w:basedOn w:val="a"/>
    <w:next w:val="a"/>
    <w:link w:val="33"/>
    <w:uiPriority w:val="99"/>
    <w:pPr>
      <w:shd w:val="clear" w:color="auto" w:fill="FFFFFF"/>
      <w:spacing w:before="240" w:line="297" w:lineRule="exact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320">
    <w:name w:val="Заголовок №3 (2)"/>
    <w:basedOn w:val="a"/>
    <w:link w:val="32Exact"/>
    <w:uiPriority w:val="99"/>
    <w:pPr>
      <w:shd w:val="clear" w:color="auto" w:fill="FFFFFF"/>
      <w:spacing w:line="268" w:lineRule="exact"/>
      <w:outlineLvl w:val="2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220">
    <w:name w:val="Заголовок №2 (2)"/>
    <w:basedOn w:val="a"/>
    <w:link w:val="22Exact"/>
    <w:uiPriority w:val="99"/>
    <w:pPr>
      <w:shd w:val="clear" w:color="auto" w:fill="FFFFFF"/>
      <w:spacing w:before="60" w:line="240" w:lineRule="atLeast"/>
      <w:outlineLvl w:val="1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198" w:lineRule="exact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27">
    <w:name w:val="Подпись к таблице (2)"/>
    <w:basedOn w:val="a"/>
    <w:link w:val="2Exact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42">
    <w:name w:val="Заголовок №4 (2)"/>
    <w:basedOn w:val="a"/>
    <w:link w:val="42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sz w:val="20"/>
      <w:szCs w:val="20"/>
    </w:rPr>
  </w:style>
  <w:style w:type="paragraph" w:customStyle="1" w:styleId="43">
    <w:name w:val="Заголовок №4"/>
    <w:basedOn w:val="a"/>
    <w:link w:val="41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90" w:lineRule="exact"/>
      <w:jc w:val="both"/>
    </w:pPr>
    <w:rPr>
      <w:rFonts w:ascii="Arial" w:hAnsi="Arial" w:cs="Arial"/>
      <w:color w:val="auto"/>
      <w:sz w:val="14"/>
      <w:szCs w:val="14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60" w:line="240" w:lineRule="atLeast"/>
      <w:ind w:hanging="700"/>
    </w:pPr>
    <w:rPr>
      <w:rFonts w:ascii="Arial" w:hAnsi="Arial" w:cs="Arial"/>
      <w:color w:val="auto"/>
      <w:sz w:val="18"/>
      <w:szCs w:val="1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180" w:line="252" w:lineRule="exact"/>
      <w:ind w:hanging="620"/>
    </w:pPr>
    <w:rPr>
      <w:rFonts w:ascii="Arial" w:hAnsi="Arial" w:cs="Arial"/>
      <w:i/>
      <w:iCs/>
      <w:color w:val="auto"/>
      <w:sz w:val="17"/>
      <w:szCs w:val="17"/>
      <w:lang w:val="en-US" w:eastAsia="en-US"/>
    </w:rPr>
  </w:style>
  <w:style w:type="paragraph" w:styleId="44">
    <w:name w:val="toc 4"/>
    <w:basedOn w:val="a"/>
    <w:next w:val="a"/>
    <w:uiPriority w:val="99"/>
    <w:pPr>
      <w:shd w:val="clear" w:color="auto" w:fill="FFFFFF"/>
      <w:spacing w:before="240" w:line="297" w:lineRule="exact"/>
      <w:jc w:val="both"/>
    </w:pPr>
    <w:rPr>
      <w:rFonts w:ascii="Arial" w:hAnsi="Arial" w:cs="Arial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z w:val="38"/>
      <w:szCs w:val="38"/>
      <w:u w:val="none"/>
    </w:rPr>
  </w:style>
  <w:style w:type="character" w:customStyle="1" w:styleId="58">
    <w:name w:val="Основной текст (5) + 8"/>
    <w:aliases w:val="5 pt,Интервал 0 pt Exact"/>
    <w:basedOn w:val="5Exact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64">
    <w:name w:val="Основной текст (6) + 4"/>
    <w:aliases w:val="5 pt20,Не полужирный Exact"/>
    <w:basedOn w:val="6Exact"/>
    <w:uiPriority w:val="99"/>
    <w:rPr>
      <w:rFonts w:ascii="Arial" w:hAnsi="Arial" w:cs="Arial"/>
      <w:sz w:val="9"/>
      <w:szCs w:val="9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u w:val="none"/>
      <w:lang w:val="en-US" w:eastAsia="en-US"/>
    </w:rPr>
  </w:style>
  <w:style w:type="character" w:customStyle="1" w:styleId="33pt">
    <w:name w:val="Основной текст (3) + Интервал 3 pt"/>
    <w:basedOn w:val="3"/>
    <w:uiPriority w:val="99"/>
    <w:rPr>
      <w:rFonts w:ascii="Arial" w:hAnsi="Arial" w:cs="Arial"/>
      <w:spacing w:val="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sz w:val="38"/>
      <w:szCs w:val="38"/>
      <w:u w:val="none"/>
    </w:rPr>
  </w:style>
  <w:style w:type="character" w:customStyle="1" w:styleId="20">
    <w:name w:val="Заголовок №2_"/>
    <w:basedOn w:val="a0"/>
    <w:link w:val="22"/>
    <w:uiPriority w:val="99"/>
    <w:rPr>
      <w:rFonts w:ascii="Arial" w:hAnsi="Arial" w:cs="Arial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pacing w:val="-20"/>
      <w:sz w:val="20"/>
      <w:szCs w:val="20"/>
      <w:u w:val="none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71">
    <w:name w:val="Основной текст (7) + Не курсив"/>
    <w:basedOn w:val="7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0pt">
    <w:name w:val="Колонтитул + Интервал 0 pt"/>
    <w:basedOn w:val="a4"/>
    <w:uiPriority w:val="99"/>
    <w:rPr>
      <w:rFonts w:ascii="Arial" w:hAnsi="Arial" w:cs="Arial"/>
      <w:spacing w:val="10"/>
      <w:sz w:val="20"/>
      <w:szCs w:val="20"/>
      <w:u w:val="none"/>
    </w:rPr>
  </w:style>
  <w:style w:type="character" w:customStyle="1" w:styleId="23">
    <w:name w:val="Колонтитул2"/>
    <w:basedOn w:val="a4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33">
    <w:name w:val="Оглавление 3 Знак"/>
    <w:basedOn w:val="a0"/>
    <w:link w:val="34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4">
    <w:name w:val="Основной текст (2) + Малые прописные"/>
    <w:basedOn w:val="2"/>
    <w:uiPriority w:val="99"/>
    <w:rPr>
      <w:rFonts w:ascii="Arial" w:hAnsi="Arial" w:cs="Arial"/>
      <w:smallCaps/>
      <w:spacing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32Exact">
    <w:name w:val="Заголовок №3 (2) Exact"/>
    <w:basedOn w:val="a0"/>
    <w:link w:val="32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Exact0">
    <w:name w:val="Основной текст (2) + Курсив Exact"/>
    <w:basedOn w:val="2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8">
    <w:name w:val="Основной текст (2) + 8"/>
    <w:aliases w:val="5 pt19,Интервал 0 pt Exact3"/>
    <w:basedOn w:val="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2Exact">
    <w:name w:val="Заголовок №2 (2) Exact"/>
    <w:basedOn w:val="a0"/>
    <w:link w:val="22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5">
    <w:name w:val="Основной текст (2)"/>
    <w:basedOn w:val="2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6">
    <w:name w:val="Основной текст (2) + Курсив"/>
    <w:basedOn w:val="2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0ptExact">
    <w:name w:val="Основной текст (2) + Интервал 0 pt Exact"/>
    <w:basedOn w:val="2"/>
    <w:uiPriority w:val="99"/>
    <w:rPr>
      <w:rFonts w:ascii="Arial" w:hAnsi="Arial" w:cs="Arial"/>
      <w:spacing w:val="1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sz w:val="14"/>
      <w:szCs w:val="14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90"/>
      <w:sz w:val="19"/>
      <w:szCs w:val="19"/>
      <w:u w:val="none"/>
    </w:rPr>
  </w:style>
  <w:style w:type="character" w:customStyle="1" w:styleId="81">
    <w:name w:val="Колонтитул + 8"/>
    <w:aliases w:val="5 pt18,Интервал 0 pt"/>
    <w:basedOn w:val="a4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0">
    <w:name w:val="Основной текст (2) + 810"/>
    <w:aliases w:val="5 pt17,Интервал 0 pt14"/>
    <w:basedOn w:val="2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9pt">
    <w:name w:val="Колонтитул + 9 pt"/>
    <w:aliases w:val="Интервал 0 pt13"/>
    <w:basedOn w:val="a4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a6">
    <w:name w:val="Подпись к картинке_"/>
    <w:basedOn w:val="a0"/>
    <w:link w:val="a7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a8">
    <w:name w:val="Подпись к картинке + Курсив"/>
    <w:aliases w:val="Интервал 0 pt12"/>
    <w:basedOn w:val="a6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82">
    <w:name w:val="Колонтитул + 82"/>
    <w:aliases w:val="5 pt16,Интервал 1 pt"/>
    <w:basedOn w:val="a4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Exact1">
    <w:name w:val="Подпись к таблице (2) Exact"/>
    <w:basedOn w:val="a0"/>
    <w:link w:val="27"/>
    <w:uiPriority w:val="99"/>
    <w:rPr>
      <w:rFonts w:ascii="Arial" w:hAnsi="Arial" w:cs="Arial"/>
      <w:sz w:val="18"/>
      <w:szCs w:val="18"/>
      <w:u w:val="none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89">
    <w:name w:val="Основной текст (2) + 89"/>
    <w:aliases w:val="5 pt15,Курсив"/>
    <w:basedOn w:val="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7pt">
    <w:name w:val="Основной текст (2) + 7 pt"/>
    <w:basedOn w:val="2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4pt0">
    <w:name w:val="Основной текст (2) + 4 pt"/>
    <w:aliases w:val="Масштаб 150%"/>
    <w:basedOn w:val="2"/>
    <w:uiPriority w:val="99"/>
    <w:rPr>
      <w:rFonts w:ascii="Arial" w:hAnsi="Arial" w:cs="Arial"/>
      <w:spacing w:val="0"/>
      <w:w w:val="150"/>
      <w:sz w:val="8"/>
      <w:szCs w:val="8"/>
      <w:u w:val="none"/>
    </w:rPr>
  </w:style>
  <w:style w:type="character" w:customStyle="1" w:styleId="210">
    <w:name w:val="Основной текст (2) + Курсив1"/>
    <w:aliases w:val="Малые прописные"/>
    <w:basedOn w:val="2"/>
    <w:uiPriority w:val="99"/>
    <w:rPr>
      <w:rFonts w:ascii="Arial" w:hAnsi="Arial" w:cs="Arial"/>
      <w:i/>
      <w:iCs/>
      <w:smallCaps/>
      <w:spacing w:val="0"/>
      <w:sz w:val="19"/>
      <w:szCs w:val="19"/>
      <w:u w:val="none"/>
      <w:lang w:val="en-US" w:eastAsia="en-US"/>
    </w:rPr>
  </w:style>
  <w:style w:type="character" w:customStyle="1" w:styleId="42Exact">
    <w:name w:val="Заголовок №4 (2) Exact"/>
    <w:basedOn w:val="a0"/>
    <w:link w:val="4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420ptExact">
    <w:name w:val="Заголовок №4 (2) + Интервал 0 pt Exact"/>
    <w:basedOn w:val="42Exact"/>
    <w:uiPriority w:val="99"/>
    <w:rPr>
      <w:rFonts w:ascii="Arial" w:hAnsi="Arial" w:cs="Arial"/>
      <w:spacing w:val="10"/>
      <w:sz w:val="20"/>
      <w:szCs w:val="20"/>
      <w:u w:val="none"/>
    </w:rPr>
  </w:style>
  <w:style w:type="character" w:customStyle="1" w:styleId="810">
    <w:name w:val="Колонтитул + 81"/>
    <w:aliases w:val="5 pt14,Курсив8,Интервал 0 pt11"/>
    <w:basedOn w:val="a4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88">
    <w:name w:val="Основной текст (2) + 88"/>
    <w:aliases w:val="5 pt13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70">
    <w:name w:val="Основной текст (2) + 7"/>
    <w:aliases w:val="5 pt12,Курсив7,Интервал -1 pt"/>
    <w:basedOn w:val="2"/>
    <w:uiPriority w:val="99"/>
    <w:rPr>
      <w:rFonts w:ascii="Arial" w:hAnsi="Arial" w:cs="Arial"/>
      <w:i/>
      <w:iCs/>
      <w:spacing w:val="-20"/>
      <w:sz w:val="15"/>
      <w:szCs w:val="15"/>
      <w:u w:val="none"/>
    </w:rPr>
  </w:style>
  <w:style w:type="character" w:customStyle="1" w:styleId="24pt2">
    <w:name w:val="Основной текст (2) + 4 pt2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-1pt">
    <w:name w:val="Основной текст (2) + Интервал -1 pt"/>
    <w:basedOn w:val="2"/>
    <w:uiPriority w:val="99"/>
    <w:rPr>
      <w:rFonts w:ascii="Arial" w:hAnsi="Arial" w:cs="Arial"/>
      <w:spacing w:val="-20"/>
      <w:sz w:val="19"/>
      <w:szCs w:val="19"/>
      <w:u w:val="none"/>
    </w:rPr>
  </w:style>
  <w:style w:type="character" w:customStyle="1" w:styleId="4Exact">
    <w:name w:val="Заголовок №4 Exact"/>
    <w:basedOn w:val="a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40ptExact">
    <w:name w:val="Заголовок №4 + Интервал 0 pt Exact"/>
    <w:basedOn w:val="41"/>
    <w:uiPriority w:val="99"/>
    <w:rPr>
      <w:rFonts w:ascii="Arial" w:hAnsi="Arial" w:cs="Arial"/>
      <w:color w:val="000000"/>
      <w:spacing w:val="10"/>
      <w:w w:val="100"/>
      <w:position w:val="0"/>
      <w:sz w:val="19"/>
      <w:szCs w:val="19"/>
      <w:u w:val="none"/>
    </w:rPr>
  </w:style>
  <w:style w:type="character" w:customStyle="1" w:styleId="29pt2">
    <w:name w:val="Основной текст (2) + 9 pt2"/>
    <w:aliases w:val="Курсив6,Интервал -1 pt4"/>
    <w:basedOn w:val="2"/>
    <w:uiPriority w:val="99"/>
    <w:rPr>
      <w:rFonts w:ascii="Arial" w:hAnsi="Arial" w:cs="Arial"/>
      <w:i/>
      <w:iCs/>
      <w:spacing w:val="-20"/>
      <w:sz w:val="18"/>
      <w:szCs w:val="18"/>
      <w:u w:val="none"/>
    </w:rPr>
  </w:style>
  <w:style w:type="character" w:customStyle="1" w:styleId="250">
    <w:name w:val="Основной текст (2) + 5"/>
    <w:aliases w:val="5 pt11"/>
    <w:basedOn w:val="2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26pt">
    <w:name w:val="Основной текст (2) + 6 pt"/>
    <w:basedOn w:val="2"/>
    <w:uiPriority w:val="99"/>
    <w:rPr>
      <w:rFonts w:ascii="Arial" w:hAnsi="Arial" w:cs="Arial"/>
      <w:spacing w:val="0"/>
      <w:sz w:val="12"/>
      <w:szCs w:val="12"/>
      <w:u w:val="none"/>
    </w:rPr>
  </w:style>
  <w:style w:type="character" w:customStyle="1" w:styleId="219pt">
    <w:name w:val="Основной текст (2) + 19 pt"/>
    <w:aliases w:val="Полужирный"/>
    <w:basedOn w:val="2"/>
    <w:uiPriority w:val="99"/>
    <w:rPr>
      <w:rFonts w:ascii="Arial" w:hAnsi="Arial" w:cs="Arial"/>
      <w:b/>
      <w:bCs/>
      <w:spacing w:val="0"/>
      <w:w w:val="100"/>
      <w:sz w:val="38"/>
      <w:szCs w:val="38"/>
      <w:u w:val="none"/>
    </w:rPr>
  </w:style>
  <w:style w:type="character" w:customStyle="1" w:styleId="210pt">
    <w:name w:val="Основной текст (2) + 10 pt"/>
    <w:basedOn w:val="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8pt">
    <w:name w:val="Основной текст (2) + 8 pt"/>
    <w:aliases w:val="Интервал 0 pt10,Масштаб 150%2"/>
    <w:basedOn w:val="2"/>
    <w:uiPriority w:val="99"/>
    <w:rPr>
      <w:rFonts w:ascii="Arial" w:hAnsi="Arial" w:cs="Arial"/>
      <w:spacing w:val="-10"/>
      <w:w w:val="150"/>
      <w:sz w:val="16"/>
      <w:szCs w:val="16"/>
      <w:u w:val="none"/>
    </w:rPr>
  </w:style>
  <w:style w:type="character" w:customStyle="1" w:styleId="82ptExact">
    <w:name w:val="Основной текст (8) + Интервал 2 pt Exact"/>
    <w:basedOn w:val="8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83">
    <w:name w:val="Основной текст (8) + Курсив"/>
    <w:aliases w:val="Интервал 0 pt Exact2"/>
    <w:basedOn w:val="8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89pt">
    <w:name w:val="Основной текст (8) + 9 pt"/>
    <w:aliases w:val="Интервал 0 pt Exact1"/>
    <w:basedOn w:val="8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sz w:val="14"/>
      <w:szCs w:val="14"/>
      <w:u w:val="none"/>
    </w:rPr>
  </w:style>
  <w:style w:type="character" w:customStyle="1" w:styleId="108">
    <w:name w:val="Основной текст (10) + 8"/>
    <w:aliases w:val="5 pt10,Курсив Exact"/>
    <w:basedOn w:val="100"/>
    <w:uiPriority w:val="99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Exact0">
    <w:name w:val="Основной текст (8) + Малые прописные Exact"/>
    <w:basedOn w:val="8"/>
    <w:uiPriority w:val="99"/>
    <w:rPr>
      <w:rFonts w:ascii="Arial" w:hAnsi="Arial" w:cs="Arial"/>
      <w:smallCaps/>
      <w:spacing w:val="-10"/>
      <w:sz w:val="17"/>
      <w:szCs w:val="17"/>
      <w:u w:val="none"/>
      <w:lang w:val="en-US" w:eastAsia="en-US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pt">
    <w:name w:val="Подпись к таблице + Интервал 2 pt"/>
    <w:basedOn w:val="a9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7">
    <w:name w:val="Основной текст (2) + 87"/>
    <w:aliases w:val="5 pt9,Интервал 0 pt9"/>
    <w:basedOn w:val="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6">
    <w:name w:val="Основной текст (2) + 86"/>
    <w:aliases w:val="5 pt8,Курсив5"/>
    <w:basedOn w:val="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6pt3">
    <w:name w:val="Основной текст (2) + 6 pt3"/>
    <w:aliases w:val="Полужирный2"/>
    <w:basedOn w:val="2"/>
    <w:uiPriority w:val="99"/>
    <w:rPr>
      <w:rFonts w:ascii="Arial" w:hAnsi="Arial" w:cs="Arial"/>
      <w:b/>
      <w:bCs/>
      <w:spacing w:val="0"/>
      <w:sz w:val="12"/>
      <w:szCs w:val="12"/>
      <w:u w:val="none"/>
    </w:rPr>
  </w:style>
  <w:style w:type="character" w:customStyle="1" w:styleId="285">
    <w:name w:val="Основной текст (2) + 85"/>
    <w:aliases w:val="5 pt7,Интервал 1 pt1"/>
    <w:basedOn w:val="2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84">
    <w:name w:val="Основной текст (2) + 84"/>
    <w:aliases w:val="5 pt6,Малые прописные3,Интервал 0 pt8"/>
    <w:basedOn w:val="2"/>
    <w:uiPriority w:val="99"/>
    <w:rPr>
      <w:rFonts w:ascii="Arial" w:hAnsi="Arial" w:cs="Arial"/>
      <w:smallCaps/>
      <w:spacing w:val="-10"/>
      <w:sz w:val="17"/>
      <w:szCs w:val="17"/>
      <w:u w:val="none"/>
    </w:rPr>
  </w:style>
  <w:style w:type="character" w:customStyle="1" w:styleId="26pt2">
    <w:name w:val="Основной текст (2) + 6 pt2"/>
    <w:aliases w:val="Полужирный1,Малые прописные2"/>
    <w:basedOn w:val="2"/>
    <w:uiPriority w:val="99"/>
    <w:rPr>
      <w:rFonts w:ascii="Arial" w:hAnsi="Arial" w:cs="Arial"/>
      <w:b/>
      <w:bCs/>
      <w:smallCaps/>
      <w:spacing w:val="0"/>
      <w:sz w:val="12"/>
      <w:szCs w:val="12"/>
      <w:u w:val="none"/>
    </w:rPr>
  </w:style>
  <w:style w:type="character" w:customStyle="1" w:styleId="210pt1">
    <w:name w:val="Основной текст (2) + 10 pt1"/>
    <w:aliases w:val="Интервал 0 pt7"/>
    <w:basedOn w:val="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18"/>
      <w:szCs w:val="18"/>
      <w:u w:val="none"/>
    </w:rPr>
  </w:style>
  <w:style w:type="character" w:customStyle="1" w:styleId="119">
    <w:name w:val="Основной текст (11) + 9"/>
    <w:aliases w:val="5 pt5,Курсив4"/>
    <w:basedOn w:val="11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283">
    <w:name w:val="Основной текст (2) + 83"/>
    <w:aliases w:val="5 pt4,Интервал 0 pt6"/>
    <w:basedOn w:val="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6pt1">
    <w:name w:val="Основной текст (2) + 6 pt1"/>
    <w:aliases w:val="Курсив3,Интервал -1 pt3"/>
    <w:basedOn w:val="2"/>
    <w:uiPriority w:val="99"/>
    <w:rPr>
      <w:rFonts w:ascii="Arial" w:hAnsi="Arial" w:cs="Arial"/>
      <w:i/>
      <w:iCs/>
      <w:spacing w:val="-20"/>
      <w:sz w:val="12"/>
      <w:szCs w:val="12"/>
      <w:u w:val="none"/>
    </w:rPr>
  </w:style>
  <w:style w:type="character" w:customStyle="1" w:styleId="24pt1">
    <w:name w:val="Основной текст (2) + 4 pt1"/>
    <w:aliases w:val="Курсив2"/>
    <w:basedOn w:val="2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29pt1">
    <w:name w:val="Основной текст (2) + 9 pt1"/>
    <w:aliases w:val="Интервал -1 pt2"/>
    <w:basedOn w:val="2"/>
    <w:uiPriority w:val="99"/>
    <w:rPr>
      <w:rFonts w:ascii="Arial" w:hAnsi="Arial" w:cs="Arial"/>
      <w:spacing w:val="-20"/>
      <w:sz w:val="18"/>
      <w:szCs w:val="18"/>
      <w:u w:val="none"/>
    </w:rPr>
  </w:style>
  <w:style w:type="character" w:customStyle="1" w:styleId="282">
    <w:name w:val="Основной текст (2) + 82"/>
    <w:aliases w:val="5 pt3,Курсив1,Интервал -1 pt1"/>
    <w:basedOn w:val="2"/>
    <w:uiPriority w:val="99"/>
    <w:rPr>
      <w:rFonts w:ascii="Arial" w:hAnsi="Arial" w:cs="Arial"/>
      <w:i/>
      <w:iCs/>
      <w:spacing w:val="-30"/>
      <w:sz w:val="17"/>
      <w:szCs w:val="17"/>
      <w:u w:val="none"/>
    </w:rPr>
  </w:style>
  <w:style w:type="character" w:customStyle="1" w:styleId="227pt">
    <w:name w:val="Основной текст (2) + 27 pt"/>
    <w:aliases w:val="Масштаб 60%"/>
    <w:basedOn w:val="2"/>
    <w:uiPriority w:val="99"/>
    <w:rPr>
      <w:rFonts w:ascii="Arial" w:hAnsi="Arial" w:cs="Arial"/>
      <w:spacing w:val="0"/>
      <w:w w:val="60"/>
      <w:sz w:val="54"/>
      <w:szCs w:val="54"/>
      <w:u w:val="none"/>
      <w:lang w:val="en-US" w:eastAsia="en-US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sz w:val="18"/>
      <w:szCs w:val="18"/>
      <w:u w:val="none"/>
    </w:rPr>
  </w:style>
  <w:style w:type="character" w:customStyle="1" w:styleId="112ptExact">
    <w:name w:val="Основной текст (11) + Интервал 2 pt Exact"/>
    <w:basedOn w:val="110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1191">
    <w:name w:val="Основной текст (11) + 91"/>
    <w:aliases w:val="5 pt2,Курсив Exact1"/>
    <w:basedOn w:val="11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11Exact0">
    <w:name w:val="Основной текст (11) + Курсив Exact"/>
    <w:basedOn w:val="11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11Exact1">
    <w:name w:val="Основной текст (11) Exact1"/>
    <w:basedOn w:val="110"/>
    <w:uiPriority w:val="99"/>
    <w:rPr>
      <w:rFonts w:ascii="Arial" w:hAnsi="Arial" w:cs="Arial"/>
      <w:sz w:val="18"/>
      <w:szCs w:val="18"/>
      <w:u w:val="single"/>
    </w:rPr>
  </w:style>
  <w:style w:type="character" w:customStyle="1" w:styleId="1pt">
    <w:name w:val="Подпись к таблице + Интервал 1 pt"/>
    <w:basedOn w:val="a9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ab">
    <w:name w:val="Подпись к таблице + Курсив"/>
    <w:aliases w:val="Интервал 0 pt5"/>
    <w:basedOn w:val="a9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Малые прописные1,Интервал 0 pt4"/>
    <w:basedOn w:val="2"/>
    <w:uiPriority w:val="99"/>
    <w:rPr>
      <w:rFonts w:ascii="Arial" w:hAnsi="Arial" w:cs="Arial"/>
      <w:smallCaps/>
      <w:spacing w:val="-10"/>
      <w:sz w:val="17"/>
      <w:szCs w:val="17"/>
      <w:u w:val="none"/>
      <w:lang w:val="en-US" w:eastAsia="en-US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121">
    <w:name w:val="Основной текст (12) + Не курсив"/>
    <w:aliases w:val="Интервал 0 pt3"/>
    <w:basedOn w:val="12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41">
    <w:name w:val="Заголовок №4_"/>
    <w:basedOn w:val="a0"/>
    <w:link w:val="43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811">
    <w:name w:val="Основной текст (8) + Курсив1"/>
    <w:aliases w:val="Интервал 0 pt2"/>
    <w:basedOn w:val="8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14"/>
      <w:szCs w:val="14"/>
      <w:u w:val="none"/>
    </w:rPr>
  </w:style>
  <w:style w:type="character" w:customStyle="1" w:styleId="108pt">
    <w:name w:val="Основной текст (10) + 8 pt"/>
    <w:aliases w:val="Интервал 0 pt1,Масштаб 150%1"/>
    <w:basedOn w:val="100"/>
    <w:uiPriority w:val="99"/>
    <w:rPr>
      <w:rFonts w:ascii="Arial" w:hAnsi="Arial" w:cs="Arial"/>
      <w:spacing w:val="-10"/>
      <w:w w:val="150"/>
      <w:sz w:val="16"/>
      <w:szCs w:val="16"/>
      <w:u w:val="none"/>
      <w:lang w:val="en-US" w:eastAsia="en-US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180" w:line="240" w:lineRule="atLeast"/>
    </w:pPr>
    <w:rPr>
      <w:rFonts w:ascii="Arial" w:hAnsi="Arial" w:cs="Arial"/>
      <w:color w:val="auto"/>
      <w:sz w:val="38"/>
      <w:szCs w:val="3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540" w:line="468" w:lineRule="exact"/>
      <w:jc w:val="center"/>
    </w:pPr>
    <w:rPr>
      <w:rFonts w:ascii="Arial" w:hAnsi="Arial" w:cs="Arial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40" w:line="360" w:lineRule="exact"/>
    </w:pPr>
    <w:rPr>
      <w:rFonts w:ascii="Arial" w:hAnsi="Arial" w:cs="Arial"/>
      <w:color w:val="auto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600" w:line="240" w:lineRule="atLeast"/>
      <w:outlineLvl w:val="0"/>
    </w:pPr>
    <w:rPr>
      <w:rFonts w:ascii="Arial" w:hAnsi="Arial" w:cs="Arial"/>
      <w:color w:val="auto"/>
      <w:sz w:val="38"/>
      <w:szCs w:val="38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before="600" w:after="540" w:line="240" w:lineRule="atLeast"/>
      <w:jc w:val="center"/>
      <w:outlineLvl w:val="1"/>
    </w:pPr>
    <w:rPr>
      <w:rFonts w:ascii="Arial" w:hAnsi="Arial" w:cs="Arial"/>
      <w:color w:val="auto"/>
      <w:sz w:val="38"/>
      <w:szCs w:val="3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5220" w:line="240" w:lineRule="atLeast"/>
    </w:pPr>
    <w:rPr>
      <w:rFonts w:ascii="Arial" w:hAnsi="Arial" w:cs="Arial"/>
      <w:color w:val="auto"/>
      <w:spacing w:val="-20"/>
      <w:sz w:val="20"/>
      <w:szCs w:val="20"/>
      <w:lang w:val="en-US" w:eastAsia="en-US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240" w:line="240" w:lineRule="atLeast"/>
      <w:jc w:val="center"/>
      <w:outlineLvl w:val="2"/>
    </w:pPr>
    <w:rPr>
      <w:rFonts w:ascii="Arial" w:hAnsi="Arial" w:cs="Arial"/>
      <w:color w:val="auto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780" w:after="2820" w:line="234" w:lineRule="exact"/>
      <w:ind w:firstLine="5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  <w:ind w:hanging="720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styleId="34">
    <w:name w:val="toc 3"/>
    <w:basedOn w:val="a"/>
    <w:next w:val="a"/>
    <w:link w:val="33"/>
    <w:uiPriority w:val="99"/>
    <w:pPr>
      <w:shd w:val="clear" w:color="auto" w:fill="FFFFFF"/>
      <w:spacing w:before="240" w:line="297" w:lineRule="exact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320">
    <w:name w:val="Заголовок №3 (2)"/>
    <w:basedOn w:val="a"/>
    <w:link w:val="32Exact"/>
    <w:uiPriority w:val="99"/>
    <w:pPr>
      <w:shd w:val="clear" w:color="auto" w:fill="FFFFFF"/>
      <w:spacing w:line="268" w:lineRule="exact"/>
      <w:outlineLvl w:val="2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220">
    <w:name w:val="Заголовок №2 (2)"/>
    <w:basedOn w:val="a"/>
    <w:link w:val="22Exact"/>
    <w:uiPriority w:val="99"/>
    <w:pPr>
      <w:shd w:val="clear" w:color="auto" w:fill="FFFFFF"/>
      <w:spacing w:before="60" w:line="240" w:lineRule="atLeast"/>
      <w:outlineLvl w:val="1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198" w:lineRule="exact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27">
    <w:name w:val="Подпись к таблице (2)"/>
    <w:basedOn w:val="a"/>
    <w:link w:val="2Exact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42">
    <w:name w:val="Заголовок №4 (2)"/>
    <w:basedOn w:val="a"/>
    <w:link w:val="42Exact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sz w:val="20"/>
      <w:szCs w:val="20"/>
    </w:rPr>
  </w:style>
  <w:style w:type="paragraph" w:customStyle="1" w:styleId="43">
    <w:name w:val="Заголовок №4"/>
    <w:basedOn w:val="a"/>
    <w:link w:val="41"/>
    <w:uiPriority w:val="99"/>
    <w:pPr>
      <w:shd w:val="clear" w:color="auto" w:fill="FFFFFF"/>
      <w:spacing w:line="240" w:lineRule="atLeast"/>
      <w:outlineLvl w:val="3"/>
    </w:pPr>
    <w:rPr>
      <w:rFonts w:ascii="Arial" w:hAnsi="Arial" w:cs="Arial"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90" w:lineRule="exact"/>
      <w:jc w:val="both"/>
    </w:pPr>
    <w:rPr>
      <w:rFonts w:ascii="Arial" w:hAnsi="Arial" w:cs="Arial"/>
      <w:color w:val="auto"/>
      <w:sz w:val="14"/>
      <w:szCs w:val="14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60" w:line="240" w:lineRule="atLeast"/>
      <w:ind w:hanging="700"/>
    </w:pPr>
    <w:rPr>
      <w:rFonts w:ascii="Arial" w:hAnsi="Arial" w:cs="Arial"/>
      <w:color w:val="auto"/>
      <w:sz w:val="18"/>
      <w:szCs w:val="1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180" w:line="252" w:lineRule="exact"/>
      <w:ind w:hanging="620"/>
    </w:pPr>
    <w:rPr>
      <w:rFonts w:ascii="Arial" w:hAnsi="Arial" w:cs="Arial"/>
      <w:i/>
      <w:iCs/>
      <w:color w:val="auto"/>
      <w:sz w:val="17"/>
      <w:szCs w:val="17"/>
      <w:lang w:val="en-US" w:eastAsia="en-US"/>
    </w:rPr>
  </w:style>
  <w:style w:type="paragraph" w:styleId="44">
    <w:name w:val="toc 4"/>
    <w:basedOn w:val="a"/>
    <w:next w:val="a"/>
    <w:uiPriority w:val="99"/>
    <w:pPr>
      <w:shd w:val="clear" w:color="auto" w:fill="FFFFFF"/>
      <w:spacing w:before="240" w:line="297" w:lineRule="exact"/>
      <w:jc w:val="both"/>
    </w:pPr>
    <w:rPr>
      <w:rFonts w:ascii="Arial" w:hAnsi="Arial" w:cs="Arial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9" Type="http://schemas.openxmlformats.org/officeDocument/2006/relationships/header" Target="header17.xml"/><Relationship Id="rId21" Type="http://schemas.openxmlformats.org/officeDocument/2006/relationships/footer" Target="footer5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17.xml"/><Relationship Id="rId50" Type="http://schemas.openxmlformats.org/officeDocument/2006/relationships/hyperlink" Target="http://www.90stiflfo.ru" TargetMode="External"/><Relationship Id="rId55" Type="http://schemas.openxmlformats.org/officeDocument/2006/relationships/footer" Target="footer2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image" Target="media/image2.png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footer" Target="footer16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8.xml"/><Relationship Id="rId41" Type="http://schemas.openxmlformats.org/officeDocument/2006/relationships/footer" Target="footer14.xml"/><Relationship Id="rId54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footer" Target="footer10.xml"/><Relationship Id="rId37" Type="http://schemas.openxmlformats.org/officeDocument/2006/relationships/header" Target="header15.xml"/><Relationship Id="rId40" Type="http://schemas.openxmlformats.org/officeDocument/2006/relationships/footer" Target="footer13.xml"/><Relationship Id="rId45" Type="http://schemas.openxmlformats.org/officeDocument/2006/relationships/header" Target="header20.xml"/><Relationship Id="rId53" Type="http://schemas.openxmlformats.org/officeDocument/2006/relationships/header" Target="header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2.xml"/><Relationship Id="rId49" Type="http://schemas.openxmlformats.org/officeDocument/2006/relationships/footer" Target="footer18.xml"/><Relationship Id="rId57" Type="http://schemas.openxmlformats.org/officeDocument/2006/relationships/footer" Target="footer2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9.xml"/><Relationship Id="rId35" Type="http://schemas.openxmlformats.org/officeDocument/2006/relationships/footer" Target="footer11.xml"/><Relationship Id="rId43" Type="http://schemas.openxmlformats.org/officeDocument/2006/relationships/footer" Target="footer15.xml"/><Relationship Id="rId48" Type="http://schemas.openxmlformats.org/officeDocument/2006/relationships/header" Target="header21.xml"/><Relationship Id="rId56" Type="http://schemas.openxmlformats.org/officeDocument/2006/relationships/header" Target="header24.xml"/><Relationship Id="rId8" Type="http://schemas.openxmlformats.org/officeDocument/2006/relationships/image" Target="media/image1.png"/><Relationship Id="rId51" Type="http://schemas.openxmlformats.org/officeDocument/2006/relationships/hyperlink" Target="mailto:info@90stinfo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2019-04-07T07:19:00Z</dcterms:created>
  <dcterms:modified xsi:type="dcterms:W3CDTF">2019-04-07T07:19:00Z</dcterms:modified>
</cp:coreProperties>
</file>