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52A5">
      <w:pPr>
        <w:pStyle w:val="30"/>
        <w:shd w:val="clear" w:color="auto" w:fill="auto"/>
        <w:sectPr w:rsidR="00000000">
          <w:pgSz w:w="11900" w:h="16840"/>
          <w:pgMar w:top="1796" w:right="1925" w:bottom="9586" w:left="1949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Style w:val="3"/>
          <w:b/>
          <w:bCs/>
          <w:color w:val="000000"/>
          <w:lang w:val="en-US" w:eastAsia="en-US"/>
        </w:rPr>
        <w:t xml:space="preserve">it ci. </w:t>
      </w:r>
      <w:r>
        <w:rPr>
          <w:rStyle w:val="3"/>
          <w:b/>
          <w:bCs/>
          <w:color w:val="000000"/>
        </w:rPr>
        <w:t xml:space="preserve">«Шурупы» ГОСТ </w:t>
      </w:r>
      <w:r>
        <w:rPr>
          <w:rStyle w:val="30pt"/>
          <w:b/>
          <w:bCs/>
          <w:color w:val="000000"/>
          <w:lang w:val="en-US" w:eastAsia="en-US"/>
        </w:rPr>
        <w:t>1144</w:t>
      </w:r>
      <w:r>
        <w:rPr>
          <w:rStyle w:val="31"/>
          <w:b w:val="0"/>
          <w:bCs w:val="0"/>
          <w:color w:val="000000"/>
        </w:rPr>
        <w:t>-</w:t>
      </w:r>
      <w:r>
        <w:rPr>
          <w:rStyle w:val="30pt"/>
          <w:b/>
          <w:bCs/>
          <w:color w:val="000000"/>
          <w:lang w:val="en-US" w:eastAsia="en-US"/>
        </w:rPr>
        <w:t>80</w:t>
      </w:r>
      <w:r>
        <w:rPr>
          <w:rStyle w:val="31"/>
          <w:b w:val="0"/>
          <w:bCs w:val="0"/>
          <w:color w:val="000000"/>
        </w:rPr>
        <w:t xml:space="preserve">, </w:t>
      </w:r>
      <w:r>
        <w:rPr>
          <w:rStyle w:val="3"/>
          <w:b/>
          <w:bCs/>
          <w:color w:val="000000"/>
        </w:rPr>
        <w:t>ГОСТ 1145-80, ГОСТ 1146-80, ГОСТ</w:t>
      </w:r>
      <w:r>
        <w:rPr>
          <w:rStyle w:val="3"/>
          <w:b/>
          <w:bCs/>
          <w:color w:val="000000"/>
        </w:rPr>
        <w:br/>
      </w:r>
      <w:r>
        <w:rPr>
          <w:rStyle w:val="30pt"/>
          <w:b/>
          <w:bCs/>
          <w:color w:val="000000"/>
        </w:rPr>
        <w:t>1147—80</w:t>
      </w:r>
      <w:r>
        <w:rPr>
          <w:rStyle w:val="31"/>
          <w:b w:val="0"/>
          <w:bCs w:val="0"/>
          <w:color w:val="000000"/>
          <w:lang w:val="ru-RU" w:eastAsia="ru-RU"/>
        </w:rPr>
        <w:t xml:space="preserve"> </w:t>
      </w:r>
      <w:r>
        <w:rPr>
          <w:rStyle w:val="3"/>
          <w:b/>
          <w:bCs/>
          <w:color w:val="000000"/>
        </w:rPr>
        <w:t>(см. Переиздание с Изменениями, 1998 г.)</w:t>
      </w:r>
    </w:p>
    <w:p w:rsidR="00000000" w:rsidRDefault="009452A5">
      <w:pPr>
        <w:spacing w:line="226" w:lineRule="exact"/>
        <w:rPr>
          <w:color w:val="auto"/>
          <w:sz w:val="18"/>
          <w:szCs w:val="18"/>
        </w:rPr>
      </w:pPr>
    </w:p>
    <w:p w:rsidR="00000000" w:rsidRDefault="009452A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781" w:right="0" w:bottom="9571" w:left="0" w:header="0" w:footer="3" w:gutter="0"/>
          <w:cols w:space="720"/>
          <w:noEndnote/>
          <w:docGrid w:linePitch="360"/>
        </w:sectPr>
      </w:pPr>
    </w:p>
    <w:p w:rsidR="00000000" w:rsidRDefault="00FC62BE">
      <w:pPr>
        <w:spacing w:line="616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0</wp:posOffset>
                </wp:positionV>
                <wp:extent cx="115570" cy="114300"/>
                <wp:effectExtent l="127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52A5">
                            <w:pPr>
                              <w:pStyle w:val="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1pt;margin-top:0;width:9.1pt;height: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3irA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" filled="f" stroked="f">
                <v:textbox style="mso-fit-shape-to-text:t" inset="0,0,0,0">
                  <w:txbxContent>
                    <w:p w:rsidR="00000000" w:rsidRDefault="009452A5">
                      <w:pPr>
                        <w:pStyle w:val="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384175</wp:posOffset>
                </wp:positionH>
                <wp:positionV relativeFrom="paragraph">
                  <wp:posOffset>2540</wp:posOffset>
                </wp:positionV>
                <wp:extent cx="762000" cy="114300"/>
                <wp:effectExtent l="3175" t="254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52A5">
                            <w:pPr>
                              <w:pStyle w:val="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каком месте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.25pt;margin-top:.2pt;width:60pt;height: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" filled="f" stroked="f">
                <v:textbox style="mso-fit-shape-to-text:t" inset="0,0,0,0">
                  <w:txbxContent>
                    <w:p w:rsidR="00000000" w:rsidRDefault="009452A5">
                      <w:pPr>
                        <w:pStyle w:val="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каком месте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1896110</wp:posOffset>
                </wp:positionH>
                <wp:positionV relativeFrom="paragraph">
                  <wp:posOffset>0</wp:posOffset>
                </wp:positionV>
                <wp:extent cx="746760" cy="114300"/>
                <wp:effectExtent l="635" t="0" r="0" b="190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52A5">
                            <w:pPr>
                              <w:pStyle w:val="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Напечатано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9.3pt;margin-top:0;width:58.8pt;height: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j9sA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9452A5">
                      <w:pPr>
                        <w:pStyle w:val="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Напечатано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15240</wp:posOffset>
                </wp:positionV>
                <wp:extent cx="865505" cy="114300"/>
                <wp:effectExtent l="0" t="0" r="1270" b="254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52A5">
                            <w:pPr>
                              <w:pStyle w:val="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Должно быть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in;margin-top:1.2pt;width:68.15pt;height: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9452A5">
                      <w:pPr>
                        <w:pStyle w:val="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Должно быть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9452A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781" w:right="1925" w:bottom="9571" w:left="1949" w:header="0" w:footer="3" w:gutter="0"/>
          <w:cols w:space="720"/>
          <w:noEndnote/>
          <w:docGrid w:linePitch="360"/>
        </w:sectPr>
      </w:pPr>
    </w:p>
    <w:p w:rsidR="00000000" w:rsidRDefault="009452A5">
      <w:pPr>
        <w:spacing w:line="219" w:lineRule="exact"/>
        <w:rPr>
          <w:color w:val="auto"/>
          <w:sz w:val="18"/>
          <w:szCs w:val="18"/>
        </w:rPr>
      </w:pPr>
    </w:p>
    <w:p w:rsidR="00000000" w:rsidRDefault="009452A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781" w:right="0" w:bottom="9571" w:left="0" w:header="0" w:footer="3" w:gutter="0"/>
          <w:cols w:space="720"/>
          <w:noEndnote/>
          <w:docGrid w:linePitch="360"/>
        </w:sectPr>
      </w:pPr>
    </w:p>
    <w:p w:rsidR="00000000" w:rsidRDefault="00FC62BE">
      <w:pPr>
        <w:rPr>
          <w:color w:val="auto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1037590" distL="63500" distR="94615" simplePos="0" relativeHeight="251662336" behindDoc="1" locked="0" layoutInCell="1" allowOverlap="1">
                <wp:simplePos x="0" y="0"/>
                <wp:positionH relativeFrom="margin">
                  <wp:posOffset>-1588135</wp:posOffset>
                </wp:positionH>
                <wp:positionV relativeFrom="paragraph">
                  <wp:posOffset>1270</wp:posOffset>
                </wp:positionV>
                <wp:extent cx="1493520" cy="521970"/>
                <wp:effectExtent l="2540" t="1270" r="0" b="0"/>
                <wp:wrapSquare wrapText="right"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52A5">
                            <w:pPr>
                              <w:pStyle w:val="6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ГОСТ 1147-80,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Пункт 1.6. Последний</w:t>
                            </w:r>
                          </w:p>
                          <w:p w:rsidR="00000000" w:rsidRDefault="009452A5">
                            <w:pPr>
                              <w:pStyle w:val="5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абзац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25.05pt;margin-top:.1pt;width:117.6pt;height:41.1pt;z-index:-251654144;visibility:visible;mso-wrap-style:square;mso-width-percent:0;mso-height-percent:0;mso-wrap-distance-left:5pt;mso-wrap-distance-top:0;mso-wrap-distance-right:7.45pt;mso-wrap-distance-bottom:8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DqsQ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9452A5">
                      <w:pPr>
                        <w:pStyle w:val="60"/>
                        <w:shd w:val="clear" w:color="auto" w:fill="auto"/>
                        <w:jc w:val="right"/>
                      </w:pPr>
                      <w:r>
                        <w:rPr>
                          <w:rStyle w:val="6Exact"/>
                          <w:color w:val="000000"/>
                        </w:rPr>
                        <w:t>ГОСТ 1147-80,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Пункт 1.6. Последний</w:t>
                      </w:r>
                    </w:p>
                    <w:p w:rsidR="00000000" w:rsidRDefault="009452A5">
                      <w:pPr>
                        <w:pStyle w:val="5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5Exact"/>
                          <w:color w:val="000000"/>
                        </w:rPr>
                        <w:t>абзац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93165" distB="0" distL="63500" distR="125095" simplePos="0" relativeHeight="251663360" behindDoc="1" locked="0" layoutInCell="1" allowOverlap="1">
                <wp:simplePos x="0" y="0"/>
                <wp:positionH relativeFrom="margin">
                  <wp:posOffset>-1588135</wp:posOffset>
                </wp:positionH>
                <wp:positionV relativeFrom="paragraph">
                  <wp:posOffset>1193165</wp:posOffset>
                </wp:positionV>
                <wp:extent cx="1463040" cy="347980"/>
                <wp:effectExtent l="2540" t="2540" r="1270" b="0"/>
                <wp:wrapSquare wrapText="right"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52A5">
                            <w:pPr>
                              <w:pStyle w:val="50"/>
                              <w:shd w:val="clear" w:color="auto" w:fill="auto"/>
                              <w:spacing w:after="0"/>
                              <w:ind w:right="20"/>
                              <w:jc w:val="center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Информацион-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br/>
                              <w:t>ные данные. Пункт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25.05pt;margin-top:93.95pt;width:115.2pt;height:27.4pt;z-index:-251653120;visibility:visible;mso-wrap-style:square;mso-width-percent:0;mso-height-percent:0;mso-wrap-distance-left:5pt;mso-wrap-distance-top:93.95pt;mso-wrap-distance-right: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bDsQIAALE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9452A5">
                      <w:pPr>
                        <w:pStyle w:val="50"/>
                        <w:shd w:val="clear" w:color="auto" w:fill="auto"/>
                        <w:spacing w:after="0"/>
                        <w:ind w:right="20"/>
                        <w:jc w:val="center"/>
                      </w:pPr>
                      <w:r>
                        <w:rPr>
                          <w:rStyle w:val="5Exact"/>
                          <w:color w:val="000000"/>
                        </w:rPr>
                        <w:t>Информацион-</w:t>
                      </w:r>
                      <w:r>
                        <w:rPr>
                          <w:rStyle w:val="5Exact"/>
                          <w:color w:val="000000"/>
                        </w:rPr>
                        <w:br/>
                        <w:t>ные данные. Пункт 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000000" w:rsidRDefault="009452A5">
      <w:pPr>
        <w:pStyle w:val="50"/>
        <w:shd w:val="clear" w:color="auto" w:fill="auto"/>
        <w:ind w:firstLine="400"/>
      </w:pPr>
      <w:r>
        <w:rPr>
          <w:rStyle w:val="5"/>
          <w:color w:val="000000"/>
        </w:rPr>
        <w:t>ледорез резьбы более</w:t>
      </w:r>
      <w:r>
        <w:rPr>
          <w:rStyle w:val="5"/>
          <w:color w:val="000000"/>
        </w:rPr>
        <w:br/>
        <w:t>двух шагов резьбы (для</w:t>
      </w:r>
      <w:r>
        <w:rPr>
          <w:rStyle w:val="5"/>
          <w:color w:val="000000"/>
        </w:rPr>
        <w:br/>
        <w:t>шурупов с резьбой до го-</w:t>
      </w:r>
      <w:r>
        <w:rPr>
          <w:rStyle w:val="5"/>
          <w:color w:val="000000"/>
        </w:rPr>
        <w:br/>
        <w:t>ловки);</w:t>
      </w:r>
    </w:p>
    <w:p w:rsidR="00000000" w:rsidRDefault="009452A5">
      <w:pPr>
        <w:pStyle w:val="50"/>
        <w:shd w:val="clear" w:color="auto" w:fill="auto"/>
        <w:spacing w:after="0"/>
      </w:pPr>
      <w:r>
        <w:rPr>
          <w:rStyle w:val="5"/>
          <w:color w:val="000000"/>
        </w:rPr>
        <w:t>е Изменением № 2, ут-</w:t>
      </w:r>
      <w:r>
        <w:rPr>
          <w:rStyle w:val="5"/>
          <w:color w:val="000000"/>
        </w:rPr>
        <w:br/>
        <w:t>вержденным в июле</w:t>
      </w:r>
      <w:r>
        <w:rPr>
          <w:rStyle w:val="5"/>
          <w:color w:val="000000"/>
        </w:rPr>
        <w:br/>
        <w:t>1988 г., мае 1990 г. (ИУС</w:t>
      </w:r>
      <w:r>
        <w:rPr>
          <w:rStyle w:val="5"/>
          <w:color w:val="000000"/>
        </w:rPr>
        <w:br/>
        <w:t>2—</w:t>
      </w:r>
      <w:r>
        <w:rPr>
          <w:rStyle w:val="5"/>
          <w:color w:val="000000"/>
        </w:rPr>
        <w:t>88, 8—90)</w:t>
      </w:r>
    </w:p>
    <w:p w:rsidR="00000000" w:rsidRDefault="009452A5">
      <w:pPr>
        <w:pStyle w:val="60"/>
        <w:shd w:val="clear" w:color="auto" w:fill="auto"/>
        <w:ind w:firstLine="400"/>
      </w:pPr>
      <w:r>
        <w:br w:type="column"/>
      </w:r>
      <w:r>
        <w:rPr>
          <w:rStyle w:val="6"/>
          <w:color w:val="000000"/>
        </w:rPr>
        <w:lastRenderedPageBreak/>
        <w:t>нсдорез резьбы бо-</w:t>
      </w:r>
      <w:r>
        <w:rPr>
          <w:rStyle w:val="6"/>
          <w:color w:val="000000"/>
        </w:rPr>
        <w:br/>
        <w:t>лее двух шагов резьбы</w:t>
      </w:r>
      <w:r>
        <w:rPr>
          <w:rStyle w:val="6"/>
          <w:color w:val="000000"/>
        </w:rPr>
        <w:br/>
        <w:t>(для шурупов с резьбой</w:t>
      </w:r>
      <w:r>
        <w:rPr>
          <w:rStyle w:val="6"/>
          <w:color w:val="000000"/>
        </w:rPr>
        <w:br/>
        <w:t>до головки);</w:t>
      </w:r>
    </w:p>
    <w:p w:rsidR="00000000" w:rsidRDefault="009452A5">
      <w:pPr>
        <w:pStyle w:val="50"/>
        <w:shd w:val="clear" w:color="auto" w:fill="auto"/>
        <w:spacing w:after="0"/>
        <w:ind w:firstLine="400"/>
        <w:sectPr w:rsidR="00000000">
          <w:type w:val="continuous"/>
          <w:pgSz w:w="11900" w:h="16840"/>
          <w:pgMar w:top="1781" w:right="1925" w:bottom="9571" w:left="4450" w:header="0" w:footer="3" w:gutter="0"/>
          <w:cols w:num="2" w:space="720" w:equalWidth="0">
            <w:col w:w="2827" w:space="158"/>
            <w:col w:w="2539"/>
          </w:cols>
          <w:noEndnote/>
          <w:docGrid w:linePitch="360"/>
        </w:sectPr>
      </w:pPr>
      <w:r>
        <w:rPr>
          <w:rStyle w:val="5"/>
          <w:color w:val="000000"/>
        </w:rPr>
        <w:t>увеличение наруж-</w:t>
      </w:r>
      <w:r>
        <w:rPr>
          <w:rStyle w:val="5"/>
          <w:color w:val="000000"/>
        </w:rPr>
        <w:br/>
        <w:t>ного диаметра резьбы</w:t>
      </w:r>
      <w:r>
        <w:rPr>
          <w:rStyle w:val="5"/>
          <w:color w:val="000000"/>
        </w:rPr>
        <w:br/>
        <w:t>более чем на 0,2 мм.</w:t>
      </w:r>
      <w:r>
        <w:rPr>
          <w:rStyle w:val="5"/>
          <w:color w:val="000000"/>
        </w:rPr>
        <w:br/>
        <w:t>е Изменениями № 1,</w:t>
      </w:r>
      <w:r>
        <w:rPr>
          <w:rStyle w:val="5"/>
          <w:color w:val="000000"/>
        </w:rPr>
        <w:br/>
        <w:t>2, 3, утвержденными в</w:t>
      </w:r>
      <w:r>
        <w:rPr>
          <w:rStyle w:val="5"/>
          <w:color w:val="000000"/>
        </w:rPr>
        <w:br/>
        <w:t>декабре 1981 г., июле</w:t>
      </w:r>
      <w:r>
        <w:rPr>
          <w:rStyle w:val="5"/>
          <w:color w:val="000000"/>
        </w:rPr>
        <w:br/>
        <w:t>1988 к, мае 1990 г. (ИУС</w:t>
      </w:r>
      <w:r>
        <w:rPr>
          <w:rStyle w:val="5"/>
          <w:color w:val="000000"/>
        </w:rPr>
        <w:br/>
        <w:t>№ 3-82, 2-88, 8-90)</w:t>
      </w:r>
    </w:p>
    <w:p w:rsidR="00000000" w:rsidRDefault="009452A5">
      <w:pPr>
        <w:spacing w:line="240" w:lineRule="exact"/>
        <w:rPr>
          <w:color w:val="auto"/>
          <w:sz w:val="19"/>
          <w:szCs w:val="19"/>
        </w:rPr>
      </w:pPr>
    </w:p>
    <w:p w:rsidR="00000000" w:rsidRDefault="009452A5">
      <w:pPr>
        <w:spacing w:before="24" w:after="24" w:line="240" w:lineRule="exact"/>
        <w:rPr>
          <w:color w:val="auto"/>
          <w:sz w:val="19"/>
          <w:szCs w:val="19"/>
        </w:rPr>
      </w:pPr>
    </w:p>
    <w:p w:rsidR="00000000" w:rsidRDefault="009452A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796" w:right="0" w:bottom="1796" w:left="0" w:header="0" w:footer="3" w:gutter="0"/>
          <w:cols w:space="720"/>
          <w:noEndnote/>
          <w:docGrid w:linePitch="360"/>
        </w:sectPr>
      </w:pPr>
    </w:p>
    <w:p w:rsidR="00000000" w:rsidRDefault="009452A5">
      <w:pPr>
        <w:pStyle w:val="50"/>
        <w:shd w:val="clear" w:color="auto" w:fill="auto"/>
        <w:spacing w:after="0" w:line="210" w:lineRule="exact"/>
        <w:ind w:left="80"/>
        <w:jc w:val="center"/>
        <w:sectPr w:rsidR="00000000">
          <w:type w:val="continuous"/>
          <w:pgSz w:w="11900" w:h="16840"/>
          <w:pgMar w:top="1796" w:right="1925" w:bottom="1796" w:left="1949" w:header="0" w:footer="3" w:gutter="0"/>
          <w:cols w:space="720"/>
          <w:noEndnote/>
          <w:docGrid w:linePitch="360"/>
        </w:sectPr>
      </w:pPr>
      <w:r>
        <w:rPr>
          <w:rStyle w:val="5"/>
          <w:color w:val="000000"/>
        </w:rPr>
        <w:lastRenderedPageBreak/>
        <w:t>(ИУС № 10 2004 г.)</w:t>
      </w:r>
    </w:p>
    <w:p w:rsidR="00000000" w:rsidRDefault="009452A5">
      <w:pPr>
        <w:pStyle w:val="10"/>
        <w:keepNext/>
        <w:keepLines/>
        <w:shd w:val="clear" w:color="auto" w:fill="auto"/>
        <w:spacing w:after="500" w:line="200" w:lineRule="exact"/>
      </w:pPr>
      <w:bookmarkStart w:id="1" w:name="bookmark0"/>
      <w:r>
        <w:rPr>
          <w:rStyle w:val="16pt"/>
          <w:b/>
          <w:bCs/>
          <w:color w:val="000000"/>
        </w:rPr>
        <w:lastRenderedPageBreak/>
        <w:t>ГОСУДАРСТВЕННЫЙ СТАНДАРТ СОЮЗА ССР</w:t>
      </w:r>
      <w:bookmarkEnd w:id="1"/>
    </w:p>
    <w:p w:rsidR="00000000" w:rsidRDefault="00FC62BE">
      <w:pPr>
        <w:pStyle w:val="10"/>
        <w:keepNext/>
        <w:keepLines/>
        <w:shd w:val="clear" w:color="auto" w:fill="auto"/>
        <w:spacing w:after="0" w:line="422" w:lineRule="exact"/>
        <w:ind w:left="3100"/>
        <w:jc w:val="both"/>
      </w:pPr>
      <w:r>
        <w:rPr>
          <w:noProof/>
        </w:rPr>
        <mc:AlternateContent>
          <mc:Choice Requires="wps">
            <w:drawing>
              <wp:anchor distT="0" distB="0" distL="1527175" distR="63500" simplePos="0" relativeHeight="251664384" behindDoc="1" locked="0" layoutInCell="1" allowOverlap="1">
                <wp:simplePos x="0" y="0"/>
                <wp:positionH relativeFrom="margin">
                  <wp:posOffset>4747895</wp:posOffset>
                </wp:positionH>
                <wp:positionV relativeFrom="paragraph">
                  <wp:posOffset>-3175</wp:posOffset>
                </wp:positionV>
                <wp:extent cx="1210310" cy="590550"/>
                <wp:effectExtent l="4445" t="0" r="4445" b="635"/>
                <wp:wrapSquare wrapText="left"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52A5">
                            <w:pPr>
                              <w:pStyle w:val="11"/>
                              <w:shd w:val="clear" w:color="auto" w:fill="auto"/>
                              <w:spacing w:line="240" w:lineRule="exact"/>
                              <w:ind w:right="20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9452A5">
                            <w:pPr>
                              <w:pStyle w:val="12"/>
                              <w:shd w:val="clear" w:color="auto" w:fill="auto"/>
                              <w:spacing w:after="250" w:line="240" w:lineRule="exact"/>
                              <w:ind w:right="20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</w:rPr>
                              <w:t>1147-80</w:t>
                            </w:r>
                          </w:p>
                          <w:p w:rsidR="00000000" w:rsidRDefault="009452A5">
                            <w:pPr>
                              <w:pStyle w:val="9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(CT </w:t>
                            </w: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СЭВ 2331-89)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73.85pt;margin-top:-.25pt;width:95.3pt;height:46.5pt;z-index:-251652096;visibility:visible;mso-wrap-style:square;mso-width-percent:0;mso-height-percent:0;mso-wrap-distance-left:120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g2sQ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9452A5">
                      <w:pPr>
                        <w:pStyle w:val="11"/>
                        <w:shd w:val="clear" w:color="auto" w:fill="auto"/>
                        <w:spacing w:line="240" w:lineRule="exact"/>
                        <w:ind w:right="20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9452A5">
                      <w:pPr>
                        <w:pStyle w:val="12"/>
                        <w:shd w:val="clear" w:color="auto" w:fill="auto"/>
                        <w:spacing w:after="250" w:line="240" w:lineRule="exact"/>
                        <w:ind w:right="20"/>
                      </w:pPr>
                      <w:r>
                        <w:rPr>
                          <w:rStyle w:val="12Exact"/>
                          <w:b/>
                          <w:bCs/>
                          <w:color w:val="000000"/>
                        </w:rPr>
                        <w:t>1147-80</w:t>
                      </w:r>
                    </w:p>
                    <w:p w:rsidR="00000000" w:rsidRDefault="009452A5">
                      <w:pPr>
                        <w:pStyle w:val="9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(CT </w:t>
                      </w: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СЭВ 2331-89)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1"/>
      <w:r w:rsidR="009452A5">
        <w:rPr>
          <w:rStyle w:val="1"/>
          <w:b/>
          <w:bCs/>
          <w:color w:val="000000"/>
        </w:rPr>
        <w:t>ШУРУПЫ</w:t>
      </w:r>
      <w:bookmarkEnd w:id="2"/>
    </w:p>
    <w:p w:rsidR="00000000" w:rsidRDefault="009452A5">
      <w:pPr>
        <w:pStyle w:val="10"/>
        <w:keepNext/>
        <w:keepLines/>
        <w:shd w:val="clear" w:color="auto" w:fill="auto"/>
        <w:spacing w:after="0" w:line="422" w:lineRule="exact"/>
      </w:pPr>
      <w:bookmarkStart w:id="3" w:name="bookmark2"/>
      <w:r>
        <w:rPr>
          <w:rStyle w:val="1"/>
          <w:b/>
          <w:bCs/>
          <w:color w:val="000000"/>
        </w:rPr>
        <w:t>Общие технические условия</w:t>
      </w:r>
      <w:bookmarkEnd w:id="3"/>
    </w:p>
    <w:p w:rsidR="00000000" w:rsidRDefault="009452A5">
      <w:pPr>
        <w:pStyle w:val="70"/>
        <w:shd w:val="clear" w:color="auto" w:fill="auto"/>
        <w:spacing w:after="1110"/>
      </w:pPr>
      <w:r>
        <w:rPr>
          <w:rStyle w:val="7"/>
          <w:color w:val="000000"/>
          <w:lang w:val="en-US" w:eastAsia="en-US"/>
        </w:rPr>
        <w:t>Wood screws. General specifications</w:t>
      </w:r>
    </w:p>
    <w:p w:rsidR="00000000" w:rsidRDefault="009452A5">
      <w:pPr>
        <w:pStyle w:val="80"/>
        <w:shd w:val="clear" w:color="auto" w:fill="auto"/>
        <w:spacing w:before="0" w:after="422" w:line="160" w:lineRule="exact"/>
      </w:pPr>
      <w:r>
        <w:rPr>
          <w:rStyle w:val="8"/>
          <w:b/>
          <w:bCs/>
          <w:color w:val="000000"/>
        </w:rPr>
        <w:t>Дата введения 1982—01—01</w:t>
      </w:r>
    </w:p>
    <w:p w:rsidR="00000000" w:rsidRDefault="009452A5">
      <w:pPr>
        <w:pStyle w:val="20"/>
        <w:shd w:val="clear" w:color="auto" w:fill="auto"/>
        <w:spacing w:before="0"/>
        <w:ind w:firstLine="340"/>
      </w:pPr>
      <w:r>
        <w:rPr>
          <w:rStyle w:val="2"/>
          <w:color w:val="000000"/>
        </w:rPr>
        <w:t>Настоящий стандарт распространяется на шурупы класса точности В с потайной, полупотайной,</w:t>
      </w:r>
      <w:r>
        <w:rPr>
          <w:rStyle w:val="2"/>
          <w:color w:val="000000"/>
        </w:rPr>
        <w:br/>
        <w:t>полукруглой и шестигранной головками.</w:t>
      </w:r>
    </w:p>
    <w:p w:rsidR="00000000" w:rsidRDefault="009452A5">
      <w:pPr>
        <w:pStyle w:val="20"/>
        <w:shd w:val="clear" w:color="auto" w:fill="auto"/>
        <w:spacing w:before="0"/>
        <w:ind w:left="340"/>
        <w:jc w:val="both"/>
      </w:pPr>
      <w:r>
        <w:rPr>
          <w:rStyle w:val="2"/>
          <w:color w:val="000000"/>
        </w:rPr>
        <w:t>Стандарт полностью соответствует СТ СЭВ 2331—89.</w:t>
      </w:r>
    </w:p>
    <w:p w:rsidR="00000000" w:rsidRDefault="009452A5">
      <w:pPr>
        <w:pStyle w:val="90"/>
        <w:shd w:val="clear" w:color="auto" w:fill="auto"/>
        <w:spacing w:after="204"/>
        <w:ind w:left="340" w:firstLine="0"/>
      </w:pPr>
      <w:r>
        <w:rPr>
          <w:rStyle w:val="9"/>
          <w:b/>
          <w:bCs/>
          <w:color w:val="000000"/>
        </w:rPr>
        <w:t>(Измененная редакц</w:t>
      </w:r>
      <w:r>
        <w:rPr>
          <w:rStyle w:val="9"/>
          <w:b/>
          <w:bCs/>
          <w:color w:val="000000"/>
        </w:rPr>
        <w:t>ия, Изм. № 3).</w:t>
      </w:r>
    </w:p>
    <w:p w:rsidR="00000000" w:rsidRDefault="009452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39"/>
        </w:tabs>
        <w:spacing w:after="119" w:line="200" w:lineRule="exact"/>
        <w:ind w:left="3100"/>
        <w:jc w:val="both"/>
      </w:pPr>
      <w:bookmarkStart w:id="4" w:name="bookmark3"/>
      <w:r>
        <w:rPr>
          <w:rStyle w:val="1"/>
          <w:b/>
          <w:bCs/>
          <w:color w:val="000000"/>
        </w:rPr>
        <w:t>ТЕХНИЧЕСКИЕ ТРЕБОВАНИЯ</w:t>
      </w:r>
      <w:bookmarkEnd w:id="4"/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before="0"/>
        <w:ind w:firstLine="340"/>
      </w:pPr>
      <w:r>
        <w:rPr>
          <w:rStyle w:val="2"/>
          <w:color w:val="000000"/>
        </w:rPr>
        <w:t>Шурупы должны изготовляться в соответствии с требованиями настоящего стандарта и</w:t>
      </w:r>
      <w:r>
        <w:rPr>
          <w:rStyle w:val="2"/>
          <w:color w:val="000000"/>
        </w:rPr>
        <w:br/>
        <w:t>требованиями размерных стандартов.</w:t>
      </w:r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before="0"/>
        <w:ind w:left="340"/>
        <w:jc w:val="both"/>
      </w:pPr>
      <w:r>
        <w:rPr>
          <w:rStyle w:val="2"/>
          <w:color w:val="000000"/>
        </w:rPr>
        <w:t>Шурупы должны изготовляться:</w:t>
      </w:r>
    </w:p>
    <w:p w:rsidR="00000000" w:rsidRDefault="009452A5">
      <w:pPr>
        <w:pStyle w:val="20"/>
        <w:shd w:val="clear" w:color="auto" w:fill="auto"/>
        <w:spacing w:before="0"/>
        <w:ind w:left="340"/>
        <w:jc w:val="both"/>
      </w:pPr>
      <w:r>
        <w:rPr>
          <w:rStyle w:val="2"/>
          <w:color w:val="000000"/>
        </w:rPr>
        <w:t xml:space="preserve">из углеродистых сталей марок 08 кп, 10 </w:t>
      </w:r>
      <w:r>
        <w:rPr>
          <w:rStyle w:val="2"/>
          <w:color w:val="000000"/>
        </w:rPr>
        <w:t>кп по ГОСТ 10702, ГОСТ 1050 и ГОСТ 5663;</w:t>
      </w:r>
    </w:p>
    <w:p w:rsidR="00000000" w:rsidRDefault="009452A5">
      <w:pPr>
        <w:pStyle w:val="20"/>
        <w:shd w:val="clear" w:color="auto" w:fill="auto"/>
        <w:spacing w:before="0"/>
        <w:ind w:left="340"/>
        <w:jc w:val="both"/>
      </w:pPr>
      <w:r>
        <w:rPr>
          <w:rStyle w:val="2"/>
          <w:color w:val="000000"/>
        </w:rPr>
        <w:t>из коррозионностойких сталей по ГОСТ 5632;</w:t>
      </w:r>
    </w:p>
    <w:p w:rsidR="00000000" w:rsidRDefault="009452A5">
      <w:pPr>
        <w:pStyle w:val="20"/>
        <w:shd w:val="clear" w:color="auto" w:fill="auto"/>
        <w:spacing w:before="0"/>
        <w:ind w:left="340"/>
        <w:jc w:val="both"/>
      </w:pPr>
      <w:r>
        <w:rPr>
          <w:rStyle w:val="2"/>
          <w:color w:val="000000"/>
        </w:rPr>
        <w:t>из латуни по ГОСТ 12920 и ГОСТ 15527.</w:t>
      </w:r>
    </w:p>
    <w:p w:rsidR="00000000" w:rsidRDefault="009452A5">
      <w:pPr>
        <w:pStyle w:val="20"/>
        <w:shd w:val="clear" w:color="auto" w:fill="auto"/>
        <w:spacing w:before="0"/>
        <w:ind w:firstLine="340"/>
      </w:pPr>
      <w:r>
        <w:rPr>
          <w:rStyle w:val="2"/>
          <w:color w:val="000000"/>
        </w:rPr>
        <w:t>По соглашению между изготовителем и потребителем допускается изготовлять шурупы из других</w:t>
      </w:r>
      <w:r>
        <w:rPr>
          <w:rStyle w:val="2"/>
          <w:color w:val="000000"/>
        </w:rPr>
        <w:br/>
        <w:t>материалов с механическими свойствами не ниж</w:t>
      </w:r>
      <w:r>
        <w:rPr>
          <w:rStyle w:val="2"/>
          <w:color w:val="000000"/>
        </w:rPr>
        <w:t>е, чем у вышеуказанных материалов.</w:t>
      </w:r>
    </w:p>
    <w:p w:rsidR="00000000" w:rsidRDefault="009452A5">
      <w:pPr>
        <w:pStyle w:val="20"/>
        <w:numPr>
          <w:ilvl w:val="2"/>
          <w:numId w:val="1"/>
        </w:numPr>
        <w:shd w:val="clear" w:color="auto" w:fill="auto"/>
        <w:tabs>
          <w:tab w:val="left" w:pos="986"/>
        </w:tabs>
        <w:spacing w:before="0" w:after="188"/>
        <w:ind w:left="340"/>
        <w:jc w:val="both"/>
      </w:pPr>
      <w:r>
        <w:rPr>
          <w:rStyle w:val="2"/>
          <w:color w:val="000000"/>
        </w:rPr>
        <w:t>Настоящий стандарт устанавливает следующие условные обозначения материалов:</w:t>
      </w:r>
    </w:p>
    <w:p w:rsidR="00000000" w:rsidRDefault="009452A5">
      <w:pPr>
        <w:pStyle w:val="a8"/>
        <w:shd w:val="clear" w:color="auto" w:fill="auto"/>
        <w:tabs>
          <w:tab w:val="right" w:leader="dot" w:pos="7409"/>
        </w:tabs>
        <w:spacing w:before="0"/>
        <w:ind w:left="23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7"/>
          <w:color w:val="000000"/>
        </w:rPr>
        <w:t>углеродистые стали</w:t>
      </w:r>
      <w:r>
        <w:rPr>
          <w:rStyle w:val="a7"/>
          <w:color w:val="000000"/>
        </w:rPr>
        <w:tab/>
        <w:t xml:space="preserve"> 0</w:t>
      </w:r>
    </w:p>
    <w:p w:rsidR="00000000" w:rsidRDefault="009452A5">
      <w:pPr>
        <w:pStyle w:val="a8"/>
        <w:shd w:val="clear" w:color="auto" w:fill="auto"/>
        <w:tabs>
          <w:tab w:val="right" w:leader="dot" w:pos="7409"/>
        </w:tabs>
        <w:spacing w:before="0"/>
        <w:ind w:left="2300"/>
      </w:pPr>
      <w:r>
        <w:rPr>
          <w:rStyle w:val="a7"/>
          <w:color w:val="000000"/>
        </w:rPr>
        <w:t xml:space="preserve">коррозионностойкие стали </w:t>
      </w:r>
      <w:r>
        <w:rPr>
          <w:rStyle w:val="a7"/>
          <w:color w:val="000000"/>
        </w:rPr>
        <w:tab/>
        <w:t xml:space="preserve"> 2</w:t>
      </w:r>
    </w:p>
    <w:p w:rsidR="00000000" w:rsidRDefault="009452A5">
      <w:pPr>
        <w:pStyle w:val="a8"/>
        <w:shd w:val="clear" w:color="auto" w:fill="auto"/>
        <w:tabs>
          <w:tab w:val="right" w:leader="dot" w:pos="7409"/>
        </w:tabs>
        <w:spacing w:before="0" w:after="173"/>
        <w:ind w:left="2300"/>
      </w:pPr>
      <w:r>
        <w:rPr>
          <w:rStyle w:val="a7"/>
          <w:color w:val="000000"/>
        </w:rPr>
        <w:t>латуни</w:t>
      </w:r>
      <w:r>
        <w:rPr>
          <w:rStyle w:val="a7"/>
          <w:color w:val="000000"/>
        </w:rPr>
        <w:tab/>
        <w:t xml:space="preserve"> 3</w:t>
      </w:r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before="0"/>
        <w:ind w:firstLine="340"/>
      </w:pPr>
      <w:r>
        <w:rPr>
          <w:sz w:val="18"/>
          <w:szCs w:val="18"/>
        </w:rPr>
        <w:fldChar w:fldCharType="end"/>
      </w:r>
      <w:r>
        <w:rPr>
          <w:rStyle w:val="2"/>
          <w:color w:val="000000"/>
        </w:rPr>
        <w:t>Шурупы следует изготовлять с покрытием либо без</w:t>
      </w:r>
      <w:r>
        <w:rPr>
          <w:rStyle w:val="2"/>
          <w:color w:val="000000"/>
        </w:rPr>
        <w:t xml:space="preserve"> покрытия. Виды покрытий и их условные</w:t>
      </w:r>
      <w:r>
        <w:rPr>
          <w:rStyle w:val="2"/>
          <w:color w:val="000000"/>
        </w:rPr>
        <w:br/>
        <w:t>обозначения — по ГОСТ 1759.0.</w:t>
      </w:r>
    </w:p>
    <w:p w:rsidR="00000000" w:rsidRDefault="009452A5">
      <w:pPr>
        <w:pStyle w:val="90"/>
        <w:shd w:val="clear" w:color="auto" w:fill="auto"/>
        <w:spacing w:after="0"/>
        <w:ind w:left="340" w:firstLine="0"/>
      </w:pPr>
      <w:r>
        <w:rPr>
          <w:rStyle w:val="9"/>
          <w:b/>
          <w:bCs/>
          <w:color w:val="000000"/>
        </w:rPr>
        <w:t>(Измененная редакция, Изм. № 2).</w:t>
      </w:r>
    </w:p>
    <w:p w:rsidR="00000000" w:rsidRDefault="009452A5">
      <w:pPr>
        <w:pStyle w:val="20"/>
        <w:numPr>
          <w:ilvl w:val="2"/>
          <w:numId w:val="1"/>
        </w:numPr>
        <w:shd w:val="clear" w:color="auto" w:fill="auto"/>
        <w:tabs>
          <w:tab w:val="left" w:pos="982"/>
        </w:tabs>
        <w:spacing w:before="0"/>
        <w:ind w:left="340"/>
        <w:jc w:val="both"/>
      </w:pPr>
      <w:r>
        <w:rPr>
          <w:rStyle w:val="2"/>
          <w:color w:val="000000"/>
        </w:rPr>
        <w:t>Выбор толщины покрытий — по ГОСТ 9.303.</w:t>
      </w:r>
    </w:p>
    <w:p w:rsidR="00000000" w:rsidRDefault="009452A5">
      <w:pPr>
        <w:pStyle w:val="90"/>
        <w:shd w:val="clear" w:color="auto" w:fill="auto"/>
        <w:spacing w:after="0"/>
        <w:ind w:left="340" w:firstLine="0"/>
      </w:pPr>
      <w:r>
        <w:rPr>
          <w:rStyle w:val="9"/>
          <w:b/>
          <w:bCs/>
          <w:color w:val="000000"/>
        </w:rPr>
        <w:t>(Измененная редакция, Изм. № 3).</w:t>
      </w:r>
    </w:p>
    <w:p w:rsidR="00000000" w:rsidRDefault="009452A5">
      <w:pPr>
        <w:pStyle w:val="20"/>
        <w:numPr>
          <w:ilvl w:val="2"/>
          <w:numId w:val="1"/>
        </w:numPr>
        <w:shd w:val="clear" w:color="auto" w:fill="auto"/>
        <w:tabs>
          <w:tab w:val="left" w:pos="986"/>
        </w:tabs>
        <w:spacing w:before="0"/>
        <w:ind w:left="340"/>
        <w:jc w:val="both"/>
      </w:pPr>
      <w:r>
        <w:rPr>
          <w:rStyle w:val="2"/>
          <w:color w:val="000000"/>
        </w:rPr>
        <w:t>Технические требования к внешнему виду покрытий — по ГОСТ 9.301.</w:t>
      </w:r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before="0"/>
        <w:ind w:left="340"/>
        <w:jc w:val="both"/>
      </w:pPr>
      <w:r>
        <w:rPr>
          <w:rStyle w:val="2"/>
          <w:color w:val="000000"/>
        </w:rPr>
        <w:t xml:space="preserve">Поле допуска на диаметр стержня шурупа — </w:t>
      </w:r>
      <w:r>
        <w:rPr>
          <w:rStyle w:val="2"/>
          <w:color w:val="000000"/>
          <w:lang w:val="en-US" w:eastAsia="en-US"/>
        </w:rPr>
        <w:t xml:space="preserve">hl4, </w:t>
      </w:r>
      <w:r>
        <w:rPr>
          <w:rStyle w:val="2"/>
          <w:color w:val="000000"/>
        </w:rPr>
        <w:t xml:space="preserve">на длину стержня шурупа — </w:t>
      </w:r>
      <w:r>
        <w:rPr>
          <w:rStyle w:val="2"/>
          <w:color w:val="000000"/>
          <w:lang w:val="en-US" w:eastAsia="en-US"/>
        </w:rPr>
        <w:t>jsl7.</w:t>
      </w:r>
    </w:p>
    <w:p w:rsidR="00000000" w:rsidRDefault="009452A5">
      <w:pPr>
        <w:pStyle w:val="20"/>
        <w:shd w:val="clear" w:color="auto" w:fill="auto"/>
        <w:spacing w:before="0"/>
        <w:ind w:firstLine="340"/>
      </w:pPr>
      <w:r>
        <w:rPr>
          <w:rStyle w:val="2"/>
          <w:color w:val="000000"/>
        </w:rPr>
        <w:t>Допуск параллельности стенок прямого шлица относительно оси стержня 0,0875 глубины пря-</w:t>
      </w:r>
      <w:r>
        <w:rPr>
          <w:rStyle w:val="2"/>
          <w:color w:val="000000"/>
        </w:rPr>
        <w:br/>
        <w:t>мого шлица.</w:t>
      </w:r>
    </w:p>
    <w:p w:rsidR="00000000" w:rsidRDefault="009452A5">
      <w:pPr>
        <w:pStyle w:val="20"/>
        <w:shd w:val="clear" w:color="auto" w:fill="auto"/>
        <w:spacing w:before="0"/>
        <w:ind w:firstLine="340"/>
      </w:pPr>
      <w:r>
        <w:rPr>
          <w:rStyle w:val="2"/>
          <w:color w:val="000000"/>
        </w:rPr>
        <w:t>Не установленные настоящим стандартом допуски размеров, отклонений формы</w:t>
      </w:r>
      <w:r>
        <w:rPr>
          <w:rStyle w:val="2"/>
          <w:color w:val="000000"/>
        </w:rPr>
        <w:t xml:space="preserve"> и расположения</w:t>
      </w:r>
      <w:r>
        <w:rPr>
          <w:rStyle w:val="2"/>
          <w:color w:val="000000"/>
        </w:rPr>
        <w:br/>
        <w:t>поверхностей шурупов — по ГОСТ 1759.1 для изделий класса точности В.</w:t>
      </w:r>
    </w:p>
    <w:p w:rsidR="00000000" w:rsidRDefault="009452A5">
      <w:pPr>
        <w:pStyle w:val="90"/>
        <w:shd w:val="clear" w:color="auto" w:fill="auto"/>
        <w:spacing w:after="0"/>
        <w:ind w:left="340" w:firstLine="0"/>
      </w:pPr>
      <w:r>
        <w:rPr>
          <w:rStyle w:val="9"/>
          <w:b/>
          <w:bCs/>
          <w:color w:val="000000"/>
        </w:rPr>
        <w:t>(Измененная редакция, Изм. № 2).</w:t>
      </w:r>
    </w:p>
    <w:p w:rsidR="00000000" w:rsidRDefault="009452A5">
      <w:pPr>
        <w:pStyle w:val="10"/>
        <w:keepNext/>
        <w:keepLines/>
        <w:numPr>
          <w:ilvl w:val="2"/>
          <w:numId w:val="1"/>
        </w:numPr>
        <w:shd w:val="clear" w:color="auto" w:fill="auto"/>
        <w:tabs>
          <w:tab w:val="left" w:pos="982"/>
        </w:tabs>
        <w:spacing w:after="820" w:line="230" w:lineRule="exact"/>
        <w:ind w:left="340"/>
        <w:jc w:val="both"/>
      </w:pPr>
      <w:bookmarkStart w:id="5" w:name="bookmark4"/>
      <w:r>
        <w:rPr>
          <w:rStyle w:val="1"/>
          <w:b/>
          <w:bCs/>
          <w:color w:val="000000"/>
        </w:rPr>
        <w:t>(Исключен Изм. № 2).</w:t>
      </w:r>
      <w:bookmarkEnd w:id="5"/>
    </w:p>
    <w:p w:rsidR="00000000" w:rsidRDefault="00FC62BE">
      <w:pPr>
        <w:pStyle w:val="80"/>
        <w:shd w:val="clear" w:color="auto" w:fill="auto"/>
        <w:spacing w:before="0" w:after="0" w:line="331" w:lineRule="exact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132715" distL="63500" distR="63500" simplePos="0" relativeHeight="251665408" behindDoc="1" locked="0" layoutInCell="1" allowOverlap="1">
                <wp:simplePos x="0" y="0"/>
                <wp:positionH relativeFrom="margin">
                  <wp:posOffset>4824095</wp:posOffset>
                </wp:positionH>
                <wp:positionV relativeFrom="paragraph">
                  <wp:posOffset>0</wp:posOffset>
                </wp:positionV>
                <wp:extent cx="1377950" cy="101600"/>
                <wp:effectExtent l="4445" t="0" r="0" b="3175"/>
                <wp:wrapSquare wrapText="left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52A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79.85pt;margin-top:0;width:108.5pt;height:8pt;z-index:-251651072;visibility:visible;mso-wrap-style:square;mso-width-percent:0;mso-height-percent:0;mso-wrap-distance-left:5pt;mso-wrap-distance-top:0;mso-wrap-distance-right:5pt;mso-wrap-distance-bottom:1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TWsQ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9452A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452A5">
        <w:rPr>
          <w:rStyle w:val="8"/>
          <w:b/>
          <w:bCs/>
          <w:color w:val="000000"/>
        </w:rPr>
        <w:t>Издание официальное</w:t>
      </w:r>
    </w:p>
    <w:p w:rsidR="00000000" w:rsidRDefault="009452A5">
      <w:pPr>
        <w:pStyle w:val="101"/>
        <w:shd w:val="clear" w:color="auto" w:fill="auto"/>
        <w:ind w:left="600"/>
      </w:pPr>
      <w:r>
        <w:rPr>
          <w:rStyle w:val="100"/>
          <w:rFonts w:ascii="MS Gothic" w:eastAsia="MS Gothic" w:hAnsi="MS Gothic" w:cs="MS Gothic" w:hint="eastAsia"/>
          <w:color w:val="000000"/>
        </w:rPr>
        <w:t>★</w:t>
      </w:r>
      <w:r>
        <w:br w:type="page"/>
      </w:r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744"/>
        </w:tabs>
        <w:spacing w:before="0"/>
        <w:ind w:firstLine="360"/>
        <w:jc w:val="both"/>
      </w:pPr>
      <w:r>
        <w:rPr>
          <w:rStyle w:val="2"/>
          <w:color w:val="000000"/>
        </w:rPr>
        <w:lastRenderedPageBreak/>
        <w:t>Дефекты поверхности шурупов — по ГОС</w:t>
      </w:r>
      <w:r>
        <w:rPr>
          <w:rStyle w:val="2"/>
          <w:color w:val="000000"/>
        </w:rPr>
        <w:t>Т 1759.2. На поверхности шурупов также не до-</w:t>
      </w:r>
      <w:r>
        <w:rPr>
          <w:rStyle w:val="2"/>
          <w:color w:val="000000"/>
        </w:rPr>
        <w:br/>
        <w:t>пускаются:</w:t>
      </w:r>
    </w:p>
    <w:p w:rsidR="00000000" w:rsidRDefault="009452A5">
      <w:pPr>
        <w:pStyle w:val="20"/>
        <w:shd w:val="clear" w:color="auto" w:fill="auto"/>
        <w:spacing w:before="0"/>
        <w:ind w:firstLine="360"/>
        <w:jc w:val="both"/>
      </w:pPr>
      <w:r>
        <w:rPr>
          <w:rStyle w:val="2"/>
          <w:color w:val="000000"/>
        </w:rPr>
        <w:t>риски, выводящие размеры шурупов за предельные отклонения;</w:t>
      </w:r>
    </w:p>
    <w:p w:rsidR="00000000" w:rsidRDefault="009452A5">
      <w:pPr>
        <w:pStyle w:val="20"/>
        <w:shd w:val="clear" w:color="auto" w:fill="auto"/>
        <w:spacing w:before="0"/>
        <w:ind w:firstLine="360"/>
      </w:pPr>
      <w:r>
        <w:rPr>
          <w:rStyle w:val="2"/>
          <w:color w:val="000000"/>
        </w:rPr>
        <w:t>наличие частично подрезанных, утолщенных и надорванных участков резьбы суммарной длиной,</w:t>
      </w:r>
      <w:r>
        <w:rPr>
          <w:rStyle w:val="2"/>
          <w:color w:val="000000"/>
        </w:rPr>
        <w:br/>
        <w:t>превышающей 10 % длины резьбы по винтовой линии;</w:t>
      </w:r>
      <w:r>
        <w:rPr>
          <w:rStyle w:val="2"/>
          <w:color w:val="000000"/>
        </w:rPr>
        <w:br/>
        <w:t>рж</w:t>
      </w:r>
      <w:r>
        <w:rPr>
          <w:rStyle w:val="2"/>
          <w:color w:val="000000"/>
        </w:rPr>
        <w:t>авчина, не смываемая керосином.</w:t>
      </w:r>
    </w:p>
    <w:p w:rsidR="00000000" w:rsidRDefault="009452A5">
      <w:pPr>
        <w:pStyle w:val="90"/>
        <w:shd w:val="clear" w:color="auto" w:fill="auto"/>
        <w:spacing w:after="0"/>
        <w:ind w:firstLine="360"/>
      </w:pPr>
      <w:r>
        <w:rPr>
          <w:rStyle w:val="9"/>
          <w:b/>
          <w:bCs/>
          <w:color w:val="000000"/>
        </w:rPr>
        <w:t>(Измененная редакция, Изм. № 2).</w:t>
      </w:r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781"/>
        </w:tabs>
        <w:spacing w:before="0"/>
        <w:ind w:firstLine="360"/>
        <w:jc w:val="both"/>
      </w:pPr>
      <w:r>
        <w:rPr>
          <w:rStyle w:val="2"/>
          <w:color w:val="000000"/>
        </w:rPr>
        <w:t>На шурупах не допускаются:</w:t>
      </w:r>
    </w:p>
    <w:p w:rsidR="00000000" w:rsidRDefault="009452A5">
      <w:pPr>
        <w:pStyle w:val="20"/>
        <w:shd w:val="clear" w:color="auto" w:fill="auto"/>
        <w:spacing w:before="0"/>
        <w:ind w:firstLine="360"/>
        <w:jc w:val="both"/>
      </w:pPr>
      <w:r>
        <w:rPr>
          <w:rStyle w:val="2"/>
          <w:color w:val="000000"/>
        </w:rPr>
        <w:t>притупление ребер шестигранника к опорной поверхности более 0,25 высоты головки (черт. 10);</w:t>
      </w:r>
    </w:p>
    <w:p w:rsidR="00000000" w:rsidRDefault="009452A5">
      <w:pPr>
        <w:pStyle w:val="20"/>
        <w:shd w:val="clear" w:color="auto" w:fill="auto"/>
        <w:spacing w:before="0"/>
        <w:ind w:firstLine="360"/>
        <w:jc w:val="both"/>
      </w:pPr>
      <w:r>
        <w:rPr>
          <w:rStyle w:val="2"/>
          <w:color w:val="000000"/>
        </w:rPr>
        <w:t>скругление ребер шестигранника, выводящее диаметр описанной ок-</w:t>
      </w:r>
      <w:r>
        <w:rPr>
          <w:rStyle w:val="2"/>
          <w:color w:val="000000"/>
        </w:rPr>
        <w:br/>
        <w:t>ру</w:t>
      </w:r>
      <w:r>
        <w:rPr>
          <w:rStyle w:val="2"/>
          <w:color w:val="000000"/>
        </w:rPr>
        <w:t>жности за предельные отклонения;</w:t>
      </w:r>
    </w:p>
    <w:p w:rsidR="00000000" w:rsidRDefault="00FC62BE">
      <w:pPr>
        <w:pStyle w:val="20"/>
        <w:shd w:val="clear" w:color="auto" w:fill="auto"/>
        <w:spacing w:before="0"/>
        <w:ind w:firstLine="360"/>
        <w:jc w:val="both"/>
      </w:pPr>
      <w:r>
        <w:rPr>
          <w:noProof/>
        </w:rPr>
        <mc:AlternateContent>
          <mc:Choice Requires="wps">
            <w:drawing>
              <wp:anchor distT="297815" distB="151765" distL="63500" distR="209550" simplePos="0" relativeHeight="251666432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-27305</wp:posOffset>
                </wp:positionV>
                <wp:extent cx="1333500" cy="1219835"/>
                <wp:effectExtent l="0" t="1270" r="1905" b="0"/>
                <wp:wrapSquare wrapText="right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62BE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333500" cy="1104900"/>
                                  <wp:effectExtent l="0" t="0" r="0" b="0"/>
                                  <wp:docPr id="1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9452A5">
                            <w:pPr>
                              <w:pStyle w:val="a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Черт. 10*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.6pt;margin-top:-2.15pt;width:105pt;height:96.05pt;z-index:-251650048;visibility:visible;mso-wrap-style:square;mso-width-percent:0;mso-height-percent:0;mso-wrap-distance-left:5pt;mso-wrap-distance-top:23.45pt;mso-wrap-distance-right:16.5pt;mso-wrap-distance-bottom:1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KbsAIAALM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FC62BE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333500" cy="1104900"/>
                            <wp:effectExtent l="0" t="0" r="0" b="0"/>
                            <wp:docPr id="1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452A5">
                      <w:pPr>
                        <w:pStyle w:val="a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Черт. 10*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452A5">
        <w:rPr>
          <w:rStyle w:val="2"/>
          <w:color w:val="000000"/>
        </w:rPr>
        <w:t>скругление пояска головок шурупов, выводящее диаметры головок за</w:t>
      </w:r>
      <w:r w:rsidR="009452A5">
        <w:rPr>
          <w:rStyle w:val="2"/>
          <w:color w:val="000000"/>
        </w:rPr>
        <w:br/>
        <w:t>предельное отклонение;</w:t>
      </w:r>
    </w:p>
    <w:p w:rsidR="00000000" w:rsidRDefault="009452A5">
      <w:pPr>
        <w:pStyle w:val="20"/>
        <w:shd w:val="clear" w:color="auto" w:fill="auto"/>
        <w:spacing w:before="0"/>
        <w:ind w:firstLine="360"/>
        <w:jc w:val="both"/>
      </w:pPr>
      <w:r>
        <w:rPr>
          <w:rStyle w:val="2"/>
          <w:color w:val="000000"/>
        </w:rPr>
        <w:t>недопрессовка в виде среза вершины полукруглой и полупотайной</w:t>
      </w:r>
      <w:r>
        <w:rPr>
          <w:rStyle w:val="2"/>
          <w:color w:val="000000"/>
        </w:rPr>
        <w:br/>
        <w:t>головки, если диаметр п</w:t>
      </w:r>
      <w:r>
        <w:rPr>
          <w:rStyle w:val="2"/>
          <w:color w:val="000000"/>
        </w:rPr>
        <w:t>лощадки среза превышает 40 % номинального</w:t>
      </w:r>
      <w:r>
        <w:rPr>
          <w:rStyle w:val="2"/>
          <w:color w:val="000000"/>
        </w:rPr>
        <w:br/>
        <w:t>диаметра головки. Недопрессовка не должна выводить высоту головки за</w:t>
      </w:r>
      <w:r>
        <w:rPr>
          <w:rStyle w:val="2"/>
          <w:color w:val="000000"/>
        </w:rPr>
        <w:br/>
        <w:t>предельное отклонение;</w:t>
      </w:r>
    </w:p>
    <w:p w:rsidR="00000000" w:rsidRDefault="009452A5">
      <w:pPr>
        <w:pStyle w:val="20"/>
        <w:shd w:val="clear" w:color="auto" w:fill="auto"/>
        <w:spacing w:before="0"/>
        <w:ind w:firstLine="360"/>
        <w:jc w:val="both"/>
      </w:pPr>
      <w:r>
        <w:rPr>
          <w:rStyle w:val="2"/>
          <w:color w:val="000000"/>
        </w:rPr>
        <w:t>при изготовлении головки со шлицем методом холодной высадки</w:t>
      </w:r>
      <w:r>
        <w:rPr>
          <w:rStyle w:val="2"/>
          <w:color w:val="000000"/>
        </w:rPr>
        <w:br/>
        <w:t xml:space="preserve">уменьшение минимального диаметра головки в направлении шлица, </w:t>
      </w:r>
      <w:r>
        <w:rPr>
          <w:rStyle w:val="2"/>
          <w:color w:val="000000"/>
        </w:rPr>
        <w:t>пре-</w:t>
      </w:r>
      <w:r>
        <w:rPr>
          <w:rStyle w:val="2"/>
          <w:color w:val="000000"/>
        </w:rPr>
        <w:br/>
        <w:t>вышающее:</w:t>
      </w:r>
    </w:p>
    <w:p w:rsidR="00000000" w:rsidRDefault="009452A5">
      <w:pPr>
        <w:pStyle w:val="20"/>
        <w:shd w:val="clear" w:color="auto" w:fill="auto"/>
        <w:spacing w:before="0"/>
        <w:ind w:right="1220" w:firstLine="360"/>
      </w:pPr>
      <w:r>
        <w:rPr>
          <w:rStyle w:val="2"/>
          <w:color w:val="000000"/>
        </w:rPr>
        <w:t>для шурупов с диаметром резьбы до 2 мм включ. — 0,3 мм;</w:t>
      </w:r>
      <w:r>
        <w:rPr>
          <w:rStyle w:val="2"/>
          <w:color w:val="000000"/>
        </w:rPr>
        <w:br/>
        <w:t>для шурупов с диаметром резьбы от 2,5 до 5 мм включ,—</w:t>
      </w:r>
    </w:p>
    <w:p w:rsidR="00000000" w:rsidRDefault="00FC62BE">
      <w:pPr>
        <w:pStyle w:val="2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143510" distB="85725" distL="63500" distR="355600" simplePos="0" relativeHeight="25166745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635</wp:posOffset>
                </wp:positionV>
                <wp:extent cx="1394460" cy="255270"/>
                <wp:effectExtent l="0" t="635" r="0" b="2540"/>
                <wp:wrapSquare wrapText="right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52A5">
                            <w:pPr>
                              <w:pStyle w:val="70"/>
                              <w:shd w:val="clear" w:color="auto" w:fill="auto"/>
                              <w:spacing w:after="0" w:line="201" w:lineRule="exact"/>
                              <w:ind w:firstLine="340"/>
                              <w:jc w:val="left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* Черт. 1—9 исклю-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br/>
                              <w:t>чены.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.15pt;margin-top:.05pt;width:109.8pt;height:20.1pt;z-index:-251649024;visibility:visible;mso-wrap-style:square;mso-width-percent:0;mso-height-percent:0;mso-wrap-distance-left:5pt;mso-wrap-distance-top:11.3pt;mso-wrap-distance-right:28pt;mso-wrap-distance-bottom: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xT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" filled="f" stroked="f">
                <v:textbox style="mso-fit-shape-to-text:t" inset="0,0,0,0">
                  <w:txbxContent>
                    <w:p w:rsidR="00000000" w:rsidRDefault="009452A5">
                      <w:pPr>
                        <w:pStyle w:val="70"/>
                        <w:shd w:val="clear" w:color="auto" w:fill="auto"/>
                        <w:spacing w:after="0" w:line="201" w:lineRule="exact"/>
                        <w:ind w:firstLine="340"/>
                        <w:jc w:val="left"/>
                      </w:pPr>
                      <w:r>
                        <w:rPr>
                          <w:rStyle w:val="7Exact"/>
                          <w:color w:val="000000"/>
                        </w:rPr>
                        <w:t>* Черт. 1—9 исклю-</w:t>
                      </w:r>
                      <w:r>
                        <w:rPr>
                          <w:rStyle w:val="7Exact"/>
                          <w:color w:val="000000"/>
                        </w:rPr>
                        <w:br/>
                        <w:t>чены.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452A5">
        <w:rPr>
          <w:rStyle w:val="2"/>
          <w:color w:val="000000"/>
        </w:rPr>
        <w:t>—0,6 мм;</w:t>
      </w:r>
    </w:p>
    <w:p w:rsidR="00000000" w:rsidRDefault="009452A5">
      <w:pPr>
        <w:pStyle w:val="20"/>
        <w:shd w:val="clear" w:color="auto" w:fill="auto"/>
        <w:spacing w:before="0"/>
        <w:ind w:right="2880"/>
      </w:pPr>
      <w:r>
        <w:rPr>
          <w:rStyle w:val="2"/>
          <w:color w:val="000000"/>
        </w:rPr>
        <w:t>для шурупов с диаметром резьбы св. 5 мм</w:t>
      </w:r>
      <w:r>
        <w:rPr>
          <w:rStyle w:val="2"/>
          <w:color w:val="000000"/>
        </w:rPr>
        <w:br/>
        <w:t>—0,7 мм;</w:t>
      </w:r>
    </w:p>
    <w:p w:rsidR="00000000" w:rsidRDefault="009452A5">
      <w:pPr>
        <w:pStyle w:val="20"/>
        <w:shd w:val="clear" w:color="auto" w:fill="auto"/>
        <w:spacing w:before="0"/>
        <w:ind w:firstLine="2820"/>
      </w:pPr>
      <w:r>
        <w:rPr>
          <w:rStyle w:val="2"/>
          <w:color w:val="000000"/>
        </w:rPr>
        <w:t xml:space="preserve">при прорезке шлица — увеличение номинального </w:t>
      </w:r>
      <w:r>
        <w:rPr>
          <w:rStyle w:val="2"/>
          <w:color w:val="000000"/>
        </w:rPr>
        <w:t>диаметра головки по</w:t>
      </w:r>
      <w:r>
        <w:rPr>
          <w:rStyle w:val="2"/>
          <w:color w:val="000000"/>
        </w:rPr>
        <w:br/>
        <w:t>оси шлица, превышающее 0,1 мм;</w:t>
      </w:r>
    </w:p>
    <w:p w:rsidR="00000000" w:rsidRDefault="009452A5">
      <w:pPr>
        <w:pStyle w:val="20"/>
        <w:shd w:val="clear" w:color="auto" w:fill="auto"/>
        <w:spacing w:before="0"/>
        <w:ind w:firstLine="360"/>
        <w:jc w:val="both"/>
      </w:pPr>
      <w:r>
        <w:rPr>
          <w:rStyle w:val="2"/>
          <w:color w:val="000000"/>
        </w:rPr>
        <w:t>утолщение диаметра стержня под головкой шурупов более:</w:t>
      </w:r>
    </w:p>
    <w:p w:rsidR="00000000" w:rsidRDefault="009452A5">
      <w:pPr>
        <w:pStyle w:val="20"/>
        <w:numPr>
          <w:ilvl w:val="0"/>
          <w:numId w:val="2"/>
        </w:numPr>
        <w:shd w:val="clear" w:color="auto" w:fill="auto"/>
        <w:spacing w:before="0"/>
        <w:ind w:firstLine="360"/>
        <w:jc w:val="both"/>
      </w:pPr>
      <w:r>
        <w:rPr>
          <w:rStyle w:val="2"/>
          <w:color w:val="000000"/>
        </w:rPr>
        <w:t>05 мм на длине до 5 мм — для шурупов диаметром до 16 мм;</w:t>
      </w:r>
    </w:p>
    <w:p w:rsidR="00000000" w:rsidRDefault="00FC62BE">
      <w:pPr>
        <w:pStyle w:val="20"/>
        <w:numPr>
          <w:ilvl w:val="0"/>
          <w:numId w:val="3"/>
        </w:numPr>
        <w:shd w:val="clear" w:color="auto" w:fill="auto"/>
        <w:spacing w:before="0" w:line="249" w:lineRule="exact"/>
        <w:ind w:firstLine="360"/>
      </w:pPr>
      <w:r>
        <w:rPr>
          <w:noProof/>
        </w:rPr>
        <w:drawing>
          <wp:anchor distT="267335" distB="142875" distL="63500" distR="212725" simplePos="0" relativeHeight="251668480" behindDoc="1" locked="0" layoutInCell="1" allowOverlap="1">
            <wp:simplePos x="0" y="0"/>
            <wp:positionH relativeFrom="margin">
              <wp:posOffset>51435</wp:posOffset>
            </wp:positionH>
            <wp:positionV relativeFrom="paragraph">
              <wp:posOffset>267335</wp:posOffset>
            </wp:positionV>
            <wp:extent cx="2105025" cy="1123950"/>
            <wp:effectExtent l="0" t="0" r="952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2A5">
        <w:rPr>
          <w:rStyle w:val="2"/>
          <w:color w:val="000000"/>
        </w:rPr>
        <w:t>1 мм на длине до 8 мм — для шурупов диаметром 20 мм;</w:t>
      </w:r>
      <w:r w:rsidR="009452A5">
        <w:rPr>
          <w:rStyle w:val="2"/>
          <w:color w:val="000000"/>
        </w:rPr>
        <w:br/>
        <w:t xml:space="preserve">гладкая конусовидная часть между </w:t>
      </w:r>
      <w:r w:rsidR="009452A5">
        <w:rPr>
          <w:rStyle w:val="2"/>
          <w:color w:val="000000"/>
        </w:rPr>
        <w:t>концом сбега и безрезь-</w:t>
      </w:r>
      <w:r w:rsidR="009452A5">
        <w:rPr>
          <w:rStyle w:val="2"/>
          <w:color w:val="000000"/>
        </w:rPr>
        <w:br/>
        <w:t>бовой частью у стержня (черт. 11), редуцированного под</w:t>
      </w:r>
      <w:r w:rsidR="009452A5">
        <w:rPr>
          <w:rStyle w:val="2"/>
          <w:color w:val="000000"/>
        </w:rPr>
        <w:br/>
        <w:t>накатку резьбы, длиной более двух шагов резьбы;</w:t>
      </w:r>
    </w:p>
    <w:p w:rsidR="00000000" w:rsidRDefault="009452A5">
      <w:pPr>
        <w:pStyle w:val="20"/>
        <w:shd w:val="clear" w:color="auto" w:fill="auto"/>
        <w:spacing w:before="0" w:line="234" w:lineRule="exact"/>
        <w:ind w:firstLine="360"/>
        <w:jc w:val="both"/>
      </w:pPr>
      <w:r>
        <w:rPr>
          <w:rStyle w:val="2"/>
          <w:color w:val="000000"/>
        </w:rPr>
        <w:t>недорез резьбы более двух шагов резьбы (для шурупов с</w:t>
      </w:r>
      <w:r>
        <w:rPr>
          <w:rStyle w:val="2"/>
          <w:color w:val="000000"/>
        </w:rPr>
        <w:br/>
        <w:t>резьбой до головки);</w:t>
      </w:r>
    </w:p>
    <w:p w:rsidR="00000000" w:rsidRDefault="009452A5">
      <w:pPr>
        <w:pStyle w:val="90"/>
        <w:shd w:val="clear" w:color="auto" w:fill="auto"/>
        <w:spacing w:after="0" w:line="234" w:lineRule="exact"/>
        <w:ind w:firstLine="360"/>
      </w:pPr>
      <w:r>
        <w:rPr>
          <w:rStyle w:val="9"/>
          <w:b/>
          <w:bCs/>
          <w:color w:val="000000"/>
        </w:rPr>
        <w:t>(Измененная редакция, Изм. № 2, 3).</w:t>
      </w:r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744"/>
        </w:tabs>
        <w:spacing w:before="0" w:line="258" w:lineRule="exact"/>
        <w:ind w:firstLine="360"/>
        <w:jc w:val="both"/>
      </w:pPr>
      <w:r>
        <w:rPr>
          <w:rStyle w:val="2"/>
          <w:color w:val="000000"/>
        </w:rPr>
        <w:t xml:space="preserve">У шурупов с </w:t>
      </w:r>
      <w:r>
        <w:rPr>
          <w:rStyle w:val="2"/>
          <w:color w:val="000000"/>
        </w:rPr>
        <w:t>цилиндрической резбовой частью послед-</w:t>
      </w:r>
      <w:r>
        <w:rPr>
          <w:rStyle w:val="2"/>
          <w:color w:val="000000"/>
        </w:rPr>
        <w:br/>
        <w:t>ние 2—3 витка резьбы должны иметь неполную глубину про-</w:t>
      </w:r>
      <w:r>
        <w:rPr>
          <w:rStyle w:val="2"/>
          <w:color w:val="000000"/>
        </w:rPr>
        <w:br/>
        <w:t>филя резьбы.</w:t>
      </w:r>
    </w:p>
    <w:p w:rsidR="00000000" w:rsidRDefault="009452A5">
      <w:pPr>
        <w:pStyle w:val="20"/>
        <w:shd w:val="clear" w:color="auto" w:fill="auto"/>
        <w:spacing w:before="0" w:line="258" w:lineRule="exact"/>
        <w:ind w:firstLine="360"/>
        <w:jc w:val="both"/>
      </w:pPr>
      <w:r>
        <w:rPr>
          <w:rStyle w:val="2"/>
          <w:color w:val="000000"/>
        </w:rPr>
        <w:t>У шурупов, имеющих менее четырех витков резьбы, витки неполного профиля не должны</w:t>
      </w:r>
      <w:r>
        <w:rPr>
          <w:rStyle w:val="2"/>
          <w:color w:val="000000"/>
        </w:rPr>
        <w:br/>
        <w:t>превышать 30% длины резьбовой части.</w:t>
      </w:r>
    </w:p>
    <w:p w:rsidR="00000000" w:rsidRDefault="009452A5">
      <w:pPr>
        <w:pStyle w:val="90"/>
        <w:shd w:val="clear" w:color="auto" w:fill="auto"/>
        <w:spacing w:after="0"/>
        <w:ind w:firstLine="360"/>
      </w:pPr>
      <w:r>
        <w:rPr>
          <w:rStyle w:val="9"/>
          <w:b/>
          <w:bCs/>
          <w:color w:val="000000"/>
        </w:rPr>
        <w:t xml:space="preserve">(Измененная редакция, Изм. № </w:t>
      </w:r>
      <w:r>
        <w:rPr>
          <w:rStyle w:val="9"/>
          <w:b/>
          <w:bCs/>
          <w:color w:val="000000"/>
        </w:rPr>
        <w:t>3).</w:t>
      </w:r>
    </w:p>
    <w:p w:rsidR="00000000" w:rsidRDefault="00FC62BE">
      <w:pPr>
        <w:pStyle w:val="20"/>
        <w:shd w:val="clear" w:color="auto" w:fill="auto"/>
        <w:spacing w:before="0"/>
        <w:ind w:firstLine="360"/>
        <w:jc w:val="both"/>
      </w:pPr>
      <w:r>
        <w:rPr>
          <w:noProof/>
        </w:rPr>
        <mc:AlternateContent>
          <mc:Choice Requires="wps">
            <w:drawing>
              <wp:anchor distT="245745" distB="136525" distL="63500" distR="81915" simplePos="0" relativeHeight="251669504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245745</wp:posOffset>
                </wp:positionV>
                <wp:extent cx="1813560" cy="1315720"/>
                <wp:effectExtent l="2540" t="0" r="3175" b="0"/>
                <wp:wrapSquare wrapText="right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62BE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809750" cy="809625"/>
                                  <wp:effectExtent l="0" t="0" r="0" b="9525"/>
                                  <wp:docPr id="13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9452A5">
                            <w:pPr>
                              <w:pStyle w:val="a4"/>
                              <w:shd w:val="clear" w:color="auto" w:fill="auto"/>
                              <w:spacing w:line="201" w:lineRule="exact"/>
                              <w:jc w:val="center"/>
                            </w:pPr>
                            <w:r>
                              <w:rPr>
                                <w:rStyle w:val="a5"/>
                                <w:color w:val="000000"/>
                              </w:rPr>
                              <w:t>u&lt;Q,\5(d- di),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где </w:t>
                            </w:r>
                            <w:r>
                              <w:rPr>
                                <w:rStyle w:val="a5"/>
                                <w:color w:val="000000"/>
                              </w:rPr>
                              <w:t>d, d</w:t>
                            </w:r>
                            <w:r>
                              <w:rPr>
                                <w:rStyle w:val="7pt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— номи-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нальные значения размеров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резьбы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.95pt;margin-top:19.35pt;width:142.8pt;height:103.6pt;z-index:-251646976;visibility:visible;mso-wrap-style:square;mso-width-percent:0;mso-height-percent:0;mso-wrap-distance-left:5pt;mso-wrap-distance-top:19.35pt;mso-wrap-distance-right:6.45pt;mso-wrap-distance-bottom:1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YRsg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C62BE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809750" cy="809625"/>
                            <wp:effectExtent l="0" t="0" r="0" b="9525"/>
                            <wp:docPr id="13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452A5">
                      <w:pPr>
                        <w:pStyle w:val="a4"/>
                        <w:shd w:val="clear" w:color="auto" w:fill="auto"/>
                        <w:spacing w:line="201" w:lineRule="exact"/>
                        <w:jc w:val="center"/>
                      </w:pPr>
                      <w:r>
                        <w:rPr>
                          <w:rStyle w:val="a5"/>
                          <w:color w:val="000000"/>
                        </w:rPr>
                        <w:t>u&lt;Q,\5(d- di),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где </w:t>
                      </w:r>
                      <w:r>
                        <w:rPr>
                          <w:rStyle w:val="a5"/>
                          <w:color w:val="000000"/>
                        </w:rPr>
                        <w:t>d, d</w:t>
                      </w:r>
                      <w:r>
                        <w:rPr>
                          <w:rStyle w:val="7pt"/>
                          <w:color w:val="000000"/>
                        </w:rPr>
                        <w:t>2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Exact"/>
                          <w:color w:val="000000"/>
                        </w:rPr>
                        <w:t>— номи-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нальные значения размеров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резьбы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452A5">
        <w:rPr>
          <w:rStyle w:val="2"/>
          <w:color w:val="000000"/>
        </w:rPr>
        <w:t>1.6а. Резьбовая часть шурупов изготовляется цилиндрической</w:t>
      </w:r>
      <w:r w:rsidR="009452A5">
        <w:rPr>
          <w:rStyle w:val="2"/>
          <w:color w:val="000000"/>
        </w:rPr>
        <w:br/>
        <w:t>или конической и должна иметь на конце заостренную часть (бу-</w:t>
      </w:r>
      <w:r w:rsidR="009452A5">
        <w:rPr>
          <w:rStyle w:val="2"/>
          <w:color w:val="000000"/>
        </w:rPr>
        <w:br/>
        <w:t>равчик). Для шурупов с кон</w:t>
      </w:r>
      <w:r w:rsidR="009452A5">
        <w:rPr>
          <w:rStyle w:val="2"/>
          <w:color w:val="000000"/>
        </w:rPr>
        <w:t>ической резьбовой частью наибольший</w:t>
      </w:r>
      <w:r w:rsidR="009452A5">
        <w:rPr>
          <w:rStyle w:val="2"/>
          <w:color w:val="000000"/>
        </w:rPr>
        <w:br/>
        <w:t>наружный диаметр резьбы должен быть равен номинальному диа-</w:t>
      </w:r>
      <w:r w:rsidR="009452A5">
        <w:rPr>
          <w:rStyle w:val="2"/>
          <w:color w:val="000000"/>
        </w:rPr>
        <w:br/>
        <w:t>метру шурупа.</w:t>
      </w:r>
    </w:p>
    <w:p w:rsidR="00000000" w:rsidRDefault="009452A5">
      <w:pPr>
        <w:pStyle w:val="20"/>
        <w:shd w:val="clear" w:color="auto" w:fill="auto"/>
        <w:spacing w:before="0"/>
        <w:ind w:firstLine="360"/>
        <w:jc w:val="both"/>
      </w:pPr>
      <w:r>
        <w:rPr>
          <w:rStyle w:val="2"/>
          <w:color w:val="000000"/>
        </w:rPr>
        <w:t>Буравчик шурупа должен иметь не менее 1,5 витков резьбы.</w:t>
      </w:r>
      <w:r>
        <w:rPr>
          <w:rStyle w:val="2"/>
          <w:color w:val="000000"/>
        </w:rPr>
        <w:br/>
        <w:t>Притупление острия буравчика для шурупов диаметром до 5 мм</w:t>
      </w:r>
      <w:r>
        <w:rPr>
          <w:rStyle w:val="2"/>
          <w:color w:val="000000"/>
        </w:rPr>
        <w:br/>
        <w:t xml:space="preserve">включ. не должно превышать 20 </w:t>
      </w:r>
      <w:r>
        <w:rPr>
          <w:rStyle w:val="2"/>
          <w:color w:val="000000"/>
        </w:rPr>
        <w:t>% от диаметра стержня; для</w:t>
      </w:r>
      <w:r>
        <w:rPr>
          <w:rStyle w:val="2"/>
          <w:color w:val="000000"/>
        </w:rPr>
        <w:br/>
        <w:t>шурупов диаметром свыше 5 мм — 40 % от диаметра стержня.</w:t>
      </w:r>
    </w:p>
    <w:p w:rsidR="00000000" w:rsidRDefault="009452A5">
      <w:pPr>
        <w:pStyle w:val="20"/>
        <w:shd w:val="clear" w:color="auto" w:fill="auto"/>
        <w:spacing w:before="0" w:line="254" w:lineRule="exact"/>
        <w:ind w:firstLine="360"/>
        <w:jc w:val="both"/>
      </w:pPr>
      <w:r>
        <w:rPr>
          <w:rStyle w:val="2"/>
          <w:color w:val="000000"/>
        </w:rPr>
        <w:t>1.7а. Резьба должна быть острой. Допускается следующее при-</w:t>
      </w:r>
      <w:r>
        <w:rPr>
          <w:rStyle w:val="2"/>
          <w:color w:val="000000"/>
        </w:rPr>
        <w:br/>
        <w:t>тупление и вершин резьбы шурупов (черт. 12а).</w:t>
      </w:r>
    </w:p>
    <w:p w:rsidR="00000000" w:rsidRDefault="00FC62BE">
      <w:pPr>
        <w:pStyle w:val="10"/>
        <w:keepNext/>
        <w:keepLines/>
        <w:shd w:val="clear" w:color="auto" w:fill="auto"/>
        <w:spacing w:after="0" w:line="254" w:lineRule="exact"/>
        <w:ind w:firstLine="360"/>
        <w:jc w:val="both"/>
      </w:pPr>
      <w:r>
        <w:rPr>
          <w:noProof/>
        </w:rPr>
        <w:lastRenderedPageBreak/>
        <mc:AlternateContent>
          <mc:Choice Requires="wps">
            <w:drawing>
              <wp:anchor distT="136525" distB="125730" distL="63500" distR="288925" simplePos="0" relativeHeight="251670528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103505</wp:posOffset>
                </wp:positionV>
                <wp:extent cx="1901825" cy="114300"/>
                <wp:effectExtent l="2540" t="0" r="635" b="0"/>
                <wp:wrapSquare wrapText="right"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52A5">
                            <w:pPr>
                              <w:pStyle w:val="70"/>
                              <w:shd w:val="clear" w:color="auto" w:fill="auto"/>
                              <w:spacing w:after="0" w:line="180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Черт. 12а*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.95pt;margin-top:8.15pt;width:149.75pt;height:9pt;z-index:-251645952;visibility:visible;mso-wrap-style:square;mso-width-percent:0;mso-height-percent:0;mso-wrap-distance-left:5pt;mso-wrap-distance-top:10.75pt;mso-wrap-distance-right:22.75pt;mso-wrap-distance-bottom: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" filled="f" stroked="f">
                <v:textbox style="mso-fit-shape-to-text:t" inset="0,0,0,0">
                  <w:txbxContent>
                    <w:p w:rsidR="00000000" w:rsidRDefault="009452A5">
                      <w:pPr>
                        <w:pStyle w:val="70"/>
                        <w:shd w:val="clear" w:color="auto" w:fill="auto"/>
                        <w:spacing w:after="0" w:line="180" w:lineRule="exact"/>
                        <w:ind w:left="20"/>
                        <w:jc w:val="center"/>
                      </w:pPr>
                      <w:r>
                        <w:rPr>
                          <w:rStyle w:val="7Exact"/>
                          <w:color w:val="000000"/>
                        </w:rPr>
                        <w:t>Черт. 12а*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6" w:name="bookmark5"/>
      <w:r w:rsidR="009452A5">
        <w:rPr>
          <w:rStyle w:val="14"/>
          <w:b w:val="0"/>
          <w:bCs w:val="0"/>
          <w:color w:val="000000"/>
        </w:rPr>
        <w:t xml:space="preserve">1.6а, 1.7а. </w:t>
      </w:r>
      <w:r w:rsidR="009452A5">
        <w:rPr>
          <w:rStyle w:val="1"/>
          <w:b/>
          <w:bCs/>
          <w:color w:val="000000"/>
        </w:rPr>
        <w:t>(Введены дополнительно, Изм. №</w:t>
      </w:r>
      <w:r w:rsidR="009452A5">
        <w:rPr>
          <w:rStyle w:val="1"/>
          <w:b/>
          <w:bCs/>
          <w:color w:val="000000"/>
        </w:rPr>
        <w:t xml:space="preserve"> 3).</w:t>
      </w:r>
      <w:bookmarkEnd w:id="6"/>
    </w:p>
    <w:p w:rsidR="00000000" w:rsidRDefault="00FC62BE">
      <w:pPr>
        <w:pStyle w:val="20"/>
        <w:numPr>
          <w:ilvl w:val="1"/>
          <w:numId w:val="1"/>
        </w:numPr>
        <w:shd w:val="clear" w:color="auto" w:fill="auto"/>
        <w:tabs>
          <w:tab w:val="left" w:pos="3886"/>
        </w:tabs>
        <w:spacing w:before="0" w:line="254" w:lineRule="exact"/>
        <w:ind w:left="3140" w:firstLine="320"/>
      </w:pPr>
      <w:r>
        <w:rPr>
          <w:noProof/>
        </w:rPr>
        <mc:AlternateContent>
          <mc:Choice Requires="wps">
            <w:drawing>
              <wp:anchor distT="127635" distB="252095" distL="63500" distR="665480" simplePos="0" relativeHeight="251671552" behindDoc="1" locked="0" layoutInCell="1" allowOverlap="1">
                <wp:simplePos x="0" y="0"/>
                <wp:positionH relativeFrom="margin">
                  <wp:posOffset>236855</wp:posOffset>
                </wp:positionH>
                <wp:positionV relativeFrom="paragraph">
                  <wp:posOffset>191135</wp:posOffset>
                </wp:positionV>
                <wp:extent cx="1093470" cy="114300"/>
                <wp:effectExtent l="0" t="635" r="3175" b="3810"/>
                <wp:wrapSquare wrapText="right"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52A5">
                            <w:pPr>
                              <w:pStyle w:val="7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*Черт.12 исключен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18.65pt;margin-top:15.05pt;width:86.1pt;height:9pt;z-index:-251644928;visibility:visible;mso-wrap-style:square;mso-width-percent:0;mso-height-percent:0;mso-wrap-distance-left:5pt;mso-wrap-distance-top:10.05pt;mso-wrap-distance-right:52.4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QusQIAALM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9452A5">
                      <w:pPr>
                        <w:pStyle w:val="7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7Exact"/>
                          <w:color w:val="000000"/>
                        </w:rPr>
                        <w:t>*Черт.12 исключен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452A5">
        <w:rPr>
          <w:rStyle w:val="2"/>
          <w:color w:val="000000"/>
        </w:rPr>
        <w:t>Условное обозначение шурупов должно выполняться в со-</w:t>
      </w:r>
      <w:r w:rsidR="009452A5">
        <w:rPr>
          <w:rStyle w:val="2"/>
          <w:color w:val="000000"/>
        </w:rPr>
        <w:br/>
        <w:t>ответствии со схемой, приведенной в обязательном приложении.</w:t>
      </w:r>
      <w:r w:rsidR="009452A5">
        <w:br w:type="page"/>
      </w:r>
    </w:p>
    <w:p w:rsidR="00000000" w:rsidRDefault="009452A5">
      <w:pPr>
        <w:pStyle w:val="90"/>
        <w:numPr>
          <w:ilvl w:val="0"/>
          <w:numId w:val="1"/>
        </w:numPr>
        <w:shd w:val="clear" w:color="auto" w:fill="auto"/>
        <w:tabs>
          <w:tab w:val="left" w:pos="3887"/>
        </w:tabs>
        <w:spacing w:after="142" w:line="200" w:lineRule="exact"/>
        <w:ind w:left="3540" w:firstLine="0"/>
      </w:pPr>
      <w:r>
        <w:rPr>
          <w:rStyle w:val="9"/>
          <w:b/>
          <w:bCs/>
          <w:color w:val="000000"/>
        </w:rPr>
        <w:lastRenderedPageBreak/>
        <w:t>ПРАВИЛА ПРИЕМКИ</w:t>
      </w:r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before="0" w:after="197" w:line="200" w:lineRule="exact"/>
        <w:ind w:firstLine="340"/>
        <w:jc w:val="both"/>
      </w:pPr>
      <w:r>
        <w:rPr>
          <w:rStyle w:val="2"/>
          <w:color w:val="000000"/>
        </w:rPr>
        <w:t>Правила приемки шурупов — по ГОСТ 17769 для изделий степени точности В (н</w:t>
      </w:r>
      <w:r>
        <w:rPr>
          <w:rStyle w:val="2"/>
          <w:color w:val="000000"/>
        </w:rPr>
        <w:t>ормальной).</w:t>
      </w:r>
    </w:p>
    <w:p w:rsidR="00000000" w:rsidRDefault="009452A5">
      <w:pPr>
        <w:pStyle w:val="90"/>
        <w:numPr>
          <w:ilvl w:val="0"/>
          <w:numId w:val="1"/>
        </w:numPr>
        <w:shd w:val="clear" w:color="auto" w:fill="auto"/>
        <w:tabs>
          <w:tab w:val="left" w:pos="3887"/>
        </w:tabs>
        <w:spacing w:after="124" w:line="200" w:lineRule="exact"/>
        <w:ind w:left="3540" w:firstLine="0"/>
      </w:pPr>
      <w:r>
        <w:rPr>
          <w:rStyle w:val="9"/>
          <w:b/>
          <w:bCs/>
          <w:color w:val="000000"/>
        </w:rPr>
        <w:t>МЕТОДЫ КОНТРОЛЯ</w:t>
      </w:r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before="0" w:line="228" w:lineRule="exact"/>
        <w:ind w:firstLine="340"/>
        <w:jc w:val="both"/>
      </w:pPr>
      <w:r>
        <w:rPr>
          <w:rStyle w:val="2"/>
          <w:color w:val="000000"/>
        </w:rPr>
        <w:t>Контроль дефектов поверхности шурупов — по ГОСТ 1759.2.</w:t>
      </w:r>
    </w:p>
    <w:p w:rsidR="00000000" w:rsidRDefault="009452A5">
      <w:pPr>
        <w:pStyle w:val="90"/>
        <w:shd w:val="clear" w:color="auto" w:fill="auto"/>
        <w:spacing w:after="0" w:line="228" w:lineRule="exact"/>
        <w:ind w:firstLine="340"/>
      </w:pPr>
      <w:r>
        <w:rPr>
          <w:rStyle w:val="9"/>
          <w:b/>
          <w:bCs/>
          <w:color w:val="000000"/>
        </w:rPr>
        <w:t>(Измененная редакция, Изм. № 2).</w:t>
      </w:r>
    </w:p>
    <w:p w:rsidR="00000000" w:rsidRDefault="009452A5">
      <w:pPr>
        <w:pStyle w:val="90"/>
        <w:numPr>
          <w:ilvl w:val="1"/>
          <w:numId w:val="1"/>
        </w:numPr>
        <w:shd w:val="clear" w:color="auto" w:fill="auto"/>
        <w:tabs>
          <w:tab w:val="left" w:pos="835"/>
        </w:tabs>
        <w:spacing w:after="0" w:line="228" w:lineRule="exact"/>
        <w:ind w:firstLine="340"/>
      </w:pPr>
      <w:r>
        <w:rPr>
          <w:rStyle w:val="9"/>
          <w:b/>
          <w:bCs/>
          <w:color w:val="000000"/>
        </w:rPr>
        <w:t>(Исключен, Изм. № 2).</w:t>
      </w:r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839"/>
        </w:tabs>
        <w:spacing w:before="0" w:line="228" w:lineRule="exact"/>
        <w:ind w:firstLine="340"/>
        <w:jc w:val="both"/>
      </w:pPr>
      <w:r>
        <w:rPr>
          <w:rStyle w:val="2"/>
          <w:color w:val="000000"/>
        </w:rPr>
        <w:t>Контроль размеров, отклонения формы и расположения поверхностей — по ГОСТ 1759.1.</w:t>
      </w:r>
    </w:p>
    <w:p w:rsidR="00000000" w:rsidRDefault="009452A5">
      <w:pPr>
        <w:pStyle w:val="20"/>
        <w:shd w:val="clear" w:color="auto" w:fill="auto"/>
        <w:spacing w:before="0" w:line="228" w:lineRule="exact"/>
        <w:ind w:firstLine="340"/>
        <w:jc w:val="both"/>
      </w:pPr>
      <w:r>
        <w:rPr>
          <w:rStyle w:val="2"/>
          <w:color w:val="000000"/>
        </w:rPr>
        <w:t>Форма основан</w:t>
      </w:r>
      <w:r>
        <w:rPr>
          <w:rStyle w:val="2"/>
          <w:color w:val="000000"/>
        </w:rPr>
        <w:t>ия прямого шлица не проверяется.</w:t>
      </w:r>
    </w:p>
    <w:p w:rsidR="00000000" w:rsidRDefault="009452A5">
      <w:pPr>
        <w:pStyle w:val="90"/>
        <w:shd w:val="clear" w:color="auto" w:fill="auto"/>
        <w:spacing w:after="0" w:line="228" w:lineRule="exact"/>
        <w:ind w:firstLine="340"/>
      </w:pPr>
      <w:r>
        <w:rPr>
          <w:rStyle w:val="9"/>
          <w:b/>
          <w:bCs/>
          <w:color w:val="000000"/>
        </w:rPr>
        <w:t>(Измененная редакция, Изм. № 2, 3).</w:t>
      </w:r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808"/>
        </w:tabs>
        <w:spacing w:before="0" w:line="228" w:lineRule="exact"/>
        <w:ind w:firstLine="340"/>
        <w:jc w:val="both"/>
      </w:pPr>
      <w:r>
        <w:rPr>
          <w:rStyle w:val="2"/>
          <w:color w:val="000000"/>
        </w:rPr>
        <w:t>Внешний вид и толщину покрытия проверяют по ГОСТ 9.302. Выбор метода проверки</w:t>
      </w:r>
      <w:r>
        <w:rPr>
          <w:rStyle w:val="2"/>
          <w:color w:val="000000"/>
        </w:rPr>
        <w:br/>
        <w:t>толщины покрытия по усмотрению предприятия-изготовителя. Толщина покрытия должна прове-</w:t>
      </w:r>
      <w:r>
        <w:rPr>
          <w:rStyle w:val="2"/>
          <w:color w:val="000000"/>
        </w:rPr>
        <w:br/>
        <w:t>ряться на голов</w:t>
      </w:r>
      <w:r>
        <w:rPr>
          <w:rStyle w:val="2"/>
          <w:color w:val="000000"/>
        </w:rPr>
        <w:t>ке шурупа.</w:t>
      </w:r>
    </w:p>
    <w:p w:rsidR="00000000" w:rsidRDefault="009452A5">
      <w:pPr>
        <w:pStyle w:val="90"/>
        <w:shd w:val="clear" w:color="auto" w:fill="auto"/>
        <w:spacing w:after="0" w:line="228" w:lineRule="exact"/>
        <w:ind w:firstLine="340"/>
      </w:pPr>
      <w:r>
        <w:rPr>
          <w:rStyle w:val="9"/>
          <w:b/>
          <w:bCs/>
          <w:color w:val="000000"/>
        </w:rPr>
        <w:t>3.5—3.10. (Исключены, Изм. № 2).</w:t>
      </w:r>
    </w:p>
    <w:p w:rsidR="00000000" w:rsidRDefault="009452A5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28" w:lineRule="exact"/>
        <w:ind w:firstLine="340"/>
        <w:jc w:val="both"/>
      </w:pPr>
      <w:r>
        <w:rPr>
          <w:rStyle w:val="2"/>
          <w:color w:val="000000"/>
        </w:rPr>
        <w:t>Размер внутреннего диаметра нарезанной резьбы должен проверяться во впадинах витков</w:t>
      </w:r>
      <w:r>
        <w:rPr>
          <w:rStyle w:val="2"/>
          <w:color w:val="000000"/>
        </w:rPr>
        <w:br/>
        <w:t>полного профиля.</w:t>
      </w:r>
    </w:p>
    <w:p w:rsidR="00000000" w:rsidRDefault="009452A5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28" w:lineRule="exact"/>
        <w:ind w:firstLine="340"/>
        <w:jc w:val="both"/>
      </w:pPr>
      <w:r>
        <w:rPr>
          <w:rStyle w:val="2"/>
          <w:color w:val="000000"/>
        </w:rPr>
        <w:t>Для шурупов, изготовляемых холодной высадкой, допуски параллельности и перпендику-</w:t>
      </w:r>
      <w:r>
        <w:rPr>
          <w:rStyle w:val="2"/>
          <w:color w:val="000000"/>
        </w:rPr>
        <w:br/>
        <w:t>лярности повер</w:t>
      </w:r>
      <w:r>
        <w:rPr>
          <w:rStyle w:val="2"/>
          <w:color w:val="000000"/>
        </w:rPr>
        <w:t>хностей, размеры радиусов, биение в заданном направлении, высоту сферы и конуса</w:t>
      </w:r>
      <w:r>
        <w:rPr>
          <w:rStyle w:val="2"/>
          <w:color w:val="000000"/>
        </w:rPr>
        <w:br/>
        <w:t>полупотайных головок, размеры резьбы и шероховатость поверхностей допускается не контролиро-</w:t>
      </w:r>
      <w:r>
        <w:rPr>
          <w:rStyle w:val="2"/>
          <w:color w:val="000000"/>
        </w:rPr>
        <w:br/>
        <w:t>вать и должны обеспечиваться инструментом и технологией изготовления.</w:t>
      </w:r>
    </w:p>
    <w:p w:rsidR="00000000" w:rsidRDefault="009452A5">
      <w:pPr>
        <w:pStyle w:val="90"/>
        <w:shd w:val="clear" w:color="auto" w:fill="auto"/>
        <w:spacing w:after="203" w:line="228" w:lineRule="exact"/>
        <w:ind w:firstLine="340"/>
      </w:pPr>
      <w:r>
        <w:rPr>
          <w:rStyle w:val="9"/>
          <w:b/>
          <w:bCs/>
          <w:color w:val="000000"/>
        </w:rPr>
        <w:t>(Измененная р</w:t>
      </w:r>
      <w:r>
        <w:rPr>
          <w:rStyle w:val="9"/>
          <w:b/>
          <w:bCs/>
          <w:color w:val="000000"/>
        </w:rPr>
        <w:t>едакция, Изм. № 3).</w:t>
      </w:r>
    </w:p>
    <w:p w:rsidR="00000000" w:rsidRDefault="009452A5">
      <w:pPr>
        <w:pStyle w:val="90"/>
        <w:numPr>
          <w:ilvl w:val="0"/>
          <w:numId w:val="1"/>
        </w:numPr>
        <w:shd w:val="clear" w:color="auto" w:fill="auto"/>
        <w:tabs>
          <w:tab w:val="left" w:pos="3527"/>
        </w:tabs>
        <w:spacing w:after="120" w:line="200" w:lineRule="exact"/>
        <w:ind w:left="3180" w:firstLine="0"/>
      </w:pPr>
      <w:r>
        <w:rPr>
          <w:rStyle w:val="9"/>
          <w:b/>
          <w:bCs/>
          <w:color w:val="000000"/>
        </w:rPr>
        <w:t>УПАКОВКА И МАРКИРОВКА</w:t>
      </w:r>
    </w:p>
    <w:p w:rsidR="00000000" w:rsidRDefault="009452A5">
      <w:pPr>
        <w:pStyle w:val="20"/>
        <w:numPr>
          <w:ilvl w:val="1"/>
          <w:numId w:val="1"/>
        </w:numPr>
        <w:shd w:val="clear" w:color="auto" w:fill="auto"/>
        <w:tabs>
          <w:tab w:val="left" w:pos="804"/>
        </w:tabs>
        <w:spacing w:before="0" w:line="228" w:lineRule="exact"/>
        <w:ind w:firstLine="340"/>
        <w:jc w:val="both"/>
      </w:pPr>
      <w:r>
        <w:rPr>
          <w:rStyle w:val="2"/>
          <w:color w:val="000000"/>
        </w:rPr>
        <w:t>Временная противокоррозионная защита, упаковка шурупов и маркировка тары — по</w:t>
      </w:r>
      <w:r>
        <w:rPr>
          <w:rStyle w:val="2"/>
          <w:color w:val="000000"/>
        </w:rPr>
        <w:br/>
        <w:t>ГОСТ 18160.</w:t>
      </w:r>
    </w:p>
    <w:p w:rsidR="00000000" w:rsidRDefault="009452A5">
      <w:pPr>
        <w:pStyle w:val="90"/>
        <w:shd w:val="clear" w:color="auto" w:fill="auto"/>
        <w:spacing w:after="0" w:line="228" w:lineRule="exact"/>
        <w:ind w:firstLine="340"/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621" w:right="749" w:bottom="1852" w:left="1391" w:header="0" w:footer="3" w:gutter="0"/>
          <w:pgNumType w:start="19"/>
          <w:cols w:space="720"/>
          <w:noEndnote/>
          <w:titlePg/>
          <w:docGrid w:linePitch="360"/>
        </w:sectPr>
      </w:pPr>
      <w:r>
        <w:rPr>
          <w:rStyle w:val="9"/>
          <w:b/>
          <w:bCs/>
          <w:color w:val="000000"/>
        </w:rPr>
        <w:t>(Измененная редакция, Изм. № 2).</w:t>
      </w:r>
    </w:p>
    <w:p w:rsidR="00000000" w:rsidRDefault="009452A5">
      <w:pPr>
        <w:pStyle w:val="131"/>
        <w:shd w:val="clear" w:color="auto" w:fill="auto"/>
        <w:spacing w:line="180" w:lineRule="exact"/>
        <w:ind w:left="8220"/>
      </w:pPr>
      <w:r>
        <w:rPr>
          <w:rStyle w:val="130"/>
          <w:i/>
          <w:iCs/>
          <w:color w:val="000000"/>
        </w:rPr>
        <w:lastRenderedPageBreak/>
        <w:t>ПРИЛОЖЕНИЕ</w:t>
      </w:r>
    </w:p>
    <w:p w:rsidR="00000000" w:rsidRDefault="009452A5">
      <w:pPr>
        <w:pStyle w:val="131"/>
        <w:shd w:val="clear" w:color="auto" w:fill="auto"/>
        <w:spacing w:after="430" w:line="180" w:lineRule="exact"/>
        <w:ind w:left="8220"/>
      </w:pPr>
      <w:r>
        <w:rPr>
          <w:rStyle w:val="130"/>
          <w:i/>
          <w:iCs/>
          <w:color w:val="000000"/>
        </w:rPr>
        <w:t>Обязательное</w:t>
      </w:r>
    </w:p>
    <w:p w:rsidR="00000000" w:rsidRDefault="009452A5">
      <w:pPr>
        <w:pStyle w:val="141"/>
        <w:shd w:val="clear" w:color="auto" w:fill="auto"/>
        <w:spacing w:before="0" w:line="190" w:lineRule="exact"/>
        <w:ind w:left="40"/>
      </w:pPr>
      <w:r>
        <w:rPr>
          <w:rStyle w:val="140"/>
          <w:b/>
          <w:bCs/>
          <w:color w:val="000000"/>
        </w:rPr>
        <w:t>СХЕМА</w:t>
      </w:r>
    </w:p>
    <w:p w:rsidR="00000000" w:rsidRDefault="009452A5">
      <w:pPr>
        <w:pStyle w:val="80"/>
        <w:shd w:val="clear" w:color="auto" w:fill="auto"/>
        <w:spacing w:before="0" w:after="448" w:line="160" w:lineRule="exact"/>
        <w:ind w:left="40"/>
        <w:jc w:val="center"/>
      </w:pPr>
      <w:r>
        <w:rPr>
          <w:rStyle w:val="8"/>
          <w:b/>
          <w:bCs/>
          <w:color w:val="000000"/>
        </w:rPr>
        <w:t>условного обозначения шурупов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1131"/>
        <w:gridCol w:w="1212"/>
        <w:gridCol w:w="1079"/>
        <w:gridCol w:w="1274"/>
        <w:gridCol w:w="1283"/>
        <w:gridCol w:w="1293"/>
        <w:gridCol w:w="1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Шуруп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"/>
                <w:color w:val="000000"/>
              </w:rPr>
              <w:t>И-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dx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П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Т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"/>
                <w:color w:val="000000"/>
              </w:rPr>
              <w:t>ГОСТ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  <w:jc w:val="center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Наимено-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"/>
                <w:color w:val="000000"/>
              </w:rPr>
              <w:t>Испол-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Диаметр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Длина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Условное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Условное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Толщина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Обозначе-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ва</w:t>
            </w:r>
            <w:r>
              <w:rPr>
                <w:rStyle w:val="29pt"/>
                <w:color w:val="000000"/>
              </w:rPr>
              <w:t>ние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нение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изделия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изделия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обозначе-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обозначе-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покрытия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ние стан-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изделия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framePr w:w="9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framePr w:w="9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framePr w:w="9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ние мате-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ние по-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framePr w:w="9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framePr w:w="9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framePr w:w="9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framePr w:w="9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framePr w:w="9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риала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крытая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framePr w:w="9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framePr w:w="9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9452A5">
      <w:pPr>
        <w:framePr w:w="953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452A5">
      <w:pPr>
        <w:rPr>
          <w:color w:val="auto"/>
          <w:sz w:val="2"/>
          <w:szCs w:val="2"/>
        </w:rPr>
      </w:pPr>
    </w:p>
    <w:p w:rsidR="00000000" w:rsidRDefault="009452A5">
      <w:pPr>
        <w:pStyle w:val="70"/>
        <w:shd w:val="clear" w:color="auto" w:fill="auto"/>
        <w:spacing w:before="156" w:after="0" w:line="209" w:lineRule="exact"/>
        <w:ind w:left="340"/>
        <w:jc w:val="both"/>
      </w:pPr>
      <w:r>
        <w:rPr>
          <w:rStyle w:val="72pt"/>
          <w:color w:val="000000"/>
        </w:rPr>
        <w:t>Примечания:</w:t>
      </w:r>
    </w:p>
    <w:p w:rsidR="00000000" w:rsidRDefault="009452A5">
      <w:pPr>
        <w:pStyle w:val="70"/>
        <w:numPr>
          <w:ilvl w:val="0"/>
          <w:numId w:val="5"/>
        </w:numPr>
        <w:shd w:val="clear" w:color="auto" w:fill="auto"/>
        <w:tabs>
          <w:tab w:val="left" w:pos="649"/>
        </w:tabs>
        <w:spacing w:after="0" w:line="209" w:lineRule="exact"/>
        <w:ind w:left="340"/>
        <w:jc w:val="both"/>
      </w:pPr>
      <w:r>
        <w:rPr>
          <w:rStyle w:val="7"/>
          <w:color w:val="000000"/>
        </w:rPr>
        <w:t>Углеродистые стали и отсутствие покрытия в обозначении не указываются.</w:t>
      </w:r>
    </w:p>
    <w:p w:rsidR="00000000" w:rsidRDefault="009452A5">
      <w:pPr>
        <w:pStyle w:val="70"/>
        <w:numPr>
          <w:ilvl w:val="0"/>
          <w:numId w:val="5"/>
        </w:numPr>
        <w:shd w:val="clear" w:color="auto" w:fill="auto"/>
        <w:tabs>
          <w:tab w:val="left" w:pos="623"/>
        </w:tabs>
        <w:spacing w:after="0" w:line="209" w:lineRule="exact"/>
        <w:ind w:firstLine="340"/>
        <w:jc w:val="left"/>
      </w:pPr>
      <w:r>
        <w:rPr>
          <w:rStyle w:val="7"/>
          <w:color w:val="000000"/>
        </w:rPr>
        <w:t>При изготовлении шурупов из материала, н</w:t>
      </w:r>
      <w:r>
        <w:rPr>
          <w:rStyle w:val="7"/>
          <w:color w:val="000000"/>
        </w:rPr>
        <w:t>е указанного в настоящем стандарте, в усовном обозначении</w:t>
      </w:r>
      <w:r>
        <w:rPr>
          <w:rStyle w:val="7"/>
          <w:color w:val="000000"/>
        </w:rPr>
        <w:br/>
        <w:t>необходимо указать марку материала.</w:t>
      </w:r>
    </w:p>
    <w:p w:rsidR="00000000" w:rsidRDefault="009452A5">
      <w:pPr>
        <w:pStyle w:val="70"/>
        <w:numPr>
          <w:ilvl w:val="0"/>
          <w:numId w:val="5"/>
        </w:numPr>
        <w:shd w:val="clear" w:color="auto" w:fill="auto"/>
        <w:tabs>
          <w:tab w:val="left" w:pos="668"/>
        </w:tabs>
        <w:spacing w:after="0" w:line="209" w:lineRule="exact"/>
        <w:ind w:left="340"/>
        <w:jc w:val="both"/>
      </w:pPr>
      <w:r>
        <w:rPr>
          <w:rStyle w:val="7"/>
          <w:color w:val="000000"/>
        </w:rPr>
        <w:t>Исполнение 1 допускается не указывать.</w:t>
      </w:r>
    </w:p>
    <w:p w:rsidR="00000000" w:rsidRDefault="009452A5">
      <w:pPr>
        <w:pStyle w:val="80"/>
        <w:shd w:val="clear" w:color="auto" w:fill="auto"/>
        <w:spacing w:before="0" w:after="0" w:line="209" w:lineRule="exact"/>
        <w:ind w:left="340"/>
        <w:jc w:val="both"/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624" w:right="727" w:bottom="1624" w:left="1535" w:header="0" w:footer="3" w:gutter="0"/>
          <w:cols w:space="720"/>
          <w:noEndnote/>
          <w:titlePg/>
          <w:docGrid w:linePitch="360"/>
        </w:sectPr>
      </w:pPr>
      <w:r>
        <w:rPr>
          <w:rStyle w:val="8"/>
          <w:b/>
          <w:bCs/>
          <w:color w:val="000000"/>
        </w:rPr>
        <w:t>(Измененная редакция, Изм. № 2).</w:t>
      </w:r>
    </w:p>
    <w:p w:rsidR="00000000" w:rsidRDefault="009452A5">
      <w:pPr>
        <w:pStyle w:val="90"/>
        <w:shd w:val="clear" w:color="auto" w:fill="auto"/>
        <w:spacing w:after="281" w:line="200" w:lineRule="exact"/>
        <w:ind w:firstLine="0"/>
        <w:jc w:val="center"/>
      </w:pPr>
      <w:r>
        <w:rPr>
          <w:rStyle w:val="9"/>
          <w:b/>
          <w:bCs/>
          <w:color w:val="000000"/>
        </w:rPr>
        <w:lastRenderedPageBreak/>
        <w:t>ИНФОРМАЦИОННЫЕ ДАННЫЕ</w:t>
      </w:r>
    </w:p>
    <w:p w:rsidR="00000000" w:rsidRDefault="009452A5">
      <w:pPr>
        <w:pStyle w:val="90"/>
        <w:numPr>
          <w:ilvl w:val="0"/>
          <w:numId w:val="6"/>
        </w:numPr>
        <w:shd w:val="clear" w:color="auto" w:fill="auto"/>
        <w:tabs>
          <w:tab w:val="left" w:pos="339"/>
        </w:tabs>
        <w:spacing w:after="0" w:line="322" w:lineRule="exact"/>
        <w:ind w:left="320" w:right="2680"/>
        <w:jc w:val="left"/>
      </w:pPr>
      <w:r>
        <w:rPr>
          <w:rStyle w:val="9"/>
          <w:b/>
          <w:bCs/>
          <w:color w:val="000000"/>
        </w:rPr>
        <w:t>РАЗРАБОТАН И ВНЕСЕН Министерством</w:t>
      </w:r>
      <w:r>
        <w:rPr>
          <w:rStyle w:val="9"/>
          <w:b/>
          <w:bCs/>
          <w:color w:val="000000"/>
        </w:rPr>
        <w:t xml:space="preserve"> черной металлургии СССР</w:t>
      </w:r>
      <w:r>
        <w:rPr>
          <w:rStyle w:val="9"/>
          <w:b/>
          <w:bCs/>
          <w:color w:val="000000"/>
        </w:rPr>
        <w:br/>
        <w:t>РАЗРАБОТЧИКИ</w:t>
      </w:r>
    </w:p>
    <w:p w:rsidR="00000000" w:rsidRDefault="009452A5">
      <w:pPr>
        <w:pStyle w:val="90"/>
        <w:shd w:val="clear" w:color="auto" w:fill="auto"/>
        <w:spacing w:after="0" w:line="322" w:lineRule="exact"/>
        <w:ind w:left="660" w:firstLine="0"/>
        <w:jc w:val="left"/>
      </w:pPr>
      <w:r>
        <w:rPr>
          <w:rStyle w:val="9"/>
          <w:b/>
          <w:bCs/>
          <w:color w:val="000000"/>
        </w:rPr>
        <w:t>И.Н. Недовизий, К.Г. Залялютдинов, В.Г. Вильде, И.В. Барышева, Р.В. Жирова</w:t>
      </w:r>
    </w:p>
    <w:p w:rsidR="00000000" w:rsidRDefault="009452A5">
      <w:pPr>
        <w:pStyle w:val="90"/>
        <w:numPr>
          <w:ilvl w:val="0"/>
          <w:numId w:val="6"/>
        </w:numPr>
        <w:shd w:val="clear" w:color="auto" w:fill="auto"/>
        <w:tabs>
          <w:tab w:val="left" w:pos="349"/>
        </w:tabs>
        <w:spacing w:after="0" w:line="221" w:lineRule="exact"/>
        <w:ind w:left="320"/>
        <w:jc w:val="left"/>
      </w:pPr>
      <w:r>
        <w:rPr>
          <w:rStyle w:val="9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9"/>
          <w:b/>
          <w:bCs/>
          <w:color w:val="000000"/>
        </w:rPr>
        <w:br/>
        <w:t>стандартам от 30.06.80 № 3274</w:t>
      </w:r>
    </w:p>
    <w:p w:rsidR="00000000" w:rsidRDefault="009452A5">
      <w:pPr>
        <w:pStyle w:val="90"/>
        <w:numPr>
          <w:ilvl w:val="0"/>
          <w:numId w:val="6"/>
        </w:numPr>
        <w:shd w:val="clear" w:color="auto" w:fill="auto"/>
        <w:tabs>
          <w:tab w:val="left" w:pos="349"/>
        </w:tabs>
        <w:spacing w:after="0" w:line="322" w:lineRule="exact"/>
        <w:ind w:firstLine="0"/>
      </w:pPr>
      <w:r>
        <w:rPr>
          <w:rStyle w:val="9"/>
          <w:b/>
          <w:bCs/>
          <w:color w:val="000000"/>
        </w:rPr>
        <w:t>Стандарт полностью соответ</w:t>
      </w:r>
      <w:r>
        <w:rPr>
          <w:rStyle w:val="9"/>
          <w:b/>
          <w:bCs/>
          <w:color w:val="000000"/>
        </w:rPr>
        <w:t>ствует СТ СЭВ 2331—89.</w:t>
      </w:r>
    </w:p>
    <w:p w:rsidR="00000000" w:rsidRDefault="009452A5">
      <w:pPr>
        <w:pStyle w:val="9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322" w:lineRule="exact"/>
        <w:ind w:firstLine="0"/>
      </w:pPr>
      <w:r>
        <w:rPr>
          <w:rStyle w:val="9"/>
          <w:b/>
          <w:bCs/>
          <w:color w:val="000000"/>
        </w:rPr>
        <w:t>ВЗАМЕН ГОСТ 1147-70.</w:t>
      </w:r>
    </w:p>
    <w:p w:rsidR="00000000" w:rsidRDefault="009452A5">
      <w:pPr>
        <w:pStyle w:val="9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322" w:lineRule="exact"/>
        <w:ind w:firstLine="0"/>
      </w:pPr>
      <w:r>
        <w:rPr>
          <w:rStyle w:val="9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48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Обозначение НТД, на который дана ссылка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9.301-86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1.3.2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9.302-88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3.4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9.303-84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1.3.1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1050-88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1759.0-87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1.3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</w:t>
            </w:r>
            <w:r>
              <w:rPr>
                <w:rStyle w:val="28pt"/>
                <w:color w:val="000000"/>
              </w:rPr>
              <w:t xml:space="preserve"> 1759.1-82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1.4, 3.3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1759.2-82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1.5, 3.1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5632-72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5663-79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10702-78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12920-67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15527-70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17769-83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400"/>
            </w:pPr>
            <w:r>
              <w:rPr>
                <w:rStyle w:val="28pt"/>
                <w:color w:val="000000"/>
              </w:rPr>
              <w:t>ГОСТ 18160-72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52A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380"/>
            </w:pPr>
            <w:r>
              <w:rPr>
                <w:rStyle w:val="28pt"/>
                <w:color w:val="000000"/>
              </w:rPr>
              <w:t>4.1</w:t>
            </w:r>
          </w:p>
        </w:tc>
      </w:tr>
    </w:tbl>
    <w:p w:rsidR="00000000" w:rsidRDefault="009452A5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452A5">
      <w:pPr>
        <w:rPr>
          <w:color w:val="auto"/>
          <w:sz w:val="2"/>
          <w:szCs w:val="2"/>
        </w:rPr>
      </w:pPr>
    </w:p>
    <w:p w:rsidR="00000000" w:rsidRDefault="009452A5">
      <w:pPr>
        <w:pStyle w:val="90"/>
        <w:numPr>
          <w:ilvl w:val="0"/>
          <w:numId w:val="6"/>
        </w:numPr>
        <w:shd w:val="clear" w:color="auto" w:fill="auto"/>
        <w:tabs>
          <w:tab w:val="left" w:pos="349"/>
        </w:tabs>
        <w:spacing w:before="170" w:after="56" w:line="216" w:lineRule="exact"/>
        <w:ind w:left="320"/>
        <w:jc w:val="left"/>
      </w:pPr>
      <w:r>
        <w:rPr>
          <w:rStyle w:val="9"/>
          <w:b/>
          <w:bCs/>
          <w:color w:val="000000"/>
        </w:rPr>
        <w:t xml:space="preserve">Ограничение срока действия снято по протоколу № 7—95 Межгосударственного </w:t>
      </w:r>
      <w:r>
        <w:rPr>
          <w:rStyle w:val="9"/>
          <w:b/>
          <w:bCs/>
          <w:color w:val="000000"/>
        </w:rPr>
        <w:t>Совета по стандар-</w:t>
      </w:r>
      <w:r>
        <w:rPr>
          <w:rStyle w:val="9"/>
          <w:b/>
          <w:bCs/>
          <w:color w:val="000000"/>
        </w:rPr>
        <w:br/>
        <w:t>тизации, метрологии и сертификации (ИУС 11—95)</w:t>
      </w:r>
    </w:p>
    <w:p w:rsidR="00000000" w:rsidRDefault="009452A5">
      <w:pPr>
        <w:pStyle w:val="90"/>
        <w:numPr>
          <w:ilvl w:val="0"/>
          <w:numId w:val="6"/>
        </w:numPr>
        <w:shd w:val="clear" w:color="auto" w:fill="auto"/>
        <w:tabs>
          <w:tab w:val="left" w:pos="349"/>
        </w:tabs>
        <w:spacing w:after="0" w:line="221" w:lineRule="exact"/>
        <w:ind w:left="320"/>
        <w:jc w:val="left"/>
        <w:sectPr w:rsidR="00000000">
          <w:pgSz w:w="11900" w:h="16840"/>
          <w:pgMar w:top="1617" w:right="744" w:bottom="1617" w:left="1440" w:header="0" w:footer="3" w:gutter="0"/>
          <w:cols w:space="720"/>
          <w:noEndnote/>
          <w:docGrid w:linePitch="360"/>
        </w:sectPr>
      </w:pPr>
      <w:r>
        <w:rPr>
          <w:rStyle w:val="9"/>
          <w:b/>
          <w:bCs/>
          <w:color w:val="000000"/>
        </w:rPr>
        <w:t>ПЕРЕИЗДАНИЕ (октябрь 1997 г.) с Изменением № 2, утвержденным в июле 1988 г., мае 1990 г.</w:t>
      </w:r>
      <w:r>
        <w:rPr>
          <w:rStyle w:val="9"/>
          <w:b/>
          <w:bCs/>
          <w:color w:val="000000"/>
        </w:rPr>
        <w:br/>
        <w:t>(ИУС 2-88, 8-90)</w:t>
      </w:r>
    </w:p>
    <w:p w:rsidR="00000000" w:rsidRDefault="009452A5">
      <w:pPr>
        <w:pStyle w:val="a8"/>
        <w:shd w:val="clear" w:color="auto" w:fill="auto"/>
        <w:tabs>
          <w:tab w:val="left" w:pos="1889"/>
          <w:tab w:val="left" w:pos="2899"/>
          <w:tab w:val="left" w:leader="dot" w:pos="8878"/>
        </w:tabs>
        <w:spacing w:before="0" w:line="210" w:lineRule="exact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7"/>
          <w:color w:val="000000"/>
        </w:rPr>
        <w:t>ГОСТ 1144—80</w:t>
      </w:r>
      <w:r>
        <w:rPr>
          <w:rStyle w:val="a7"/>
          <w:color w:val="000000"/>
        </w:rPr>
        <w:tab/>
        <w:t>Шурупы</w:t>
      </w:r>
      <w:r>
        <w:rPr>
          <w:rStyle w:val="a7"/>
          <w:color w:val="000000"/>
        </w:rPr>
        <w:tab/>
        <w:t xml:space="preserve">с полукруглой </w:t>
      </w:r>
      <w:r>
        <w:rPr>
          <w:rStyle w:val="a7"/>
          <w:color w:val="000000"/>
        </w:rPr>
        <w:t>головкой. Конструкция и размеры</w:t>
      </w:r>
      <w:r>
        <w:rPr>
          <w:rStyle w:val="a7"/>
          <w:color w:val="000000"/>
        </w:rPr>
        <w:tab/>
        <w:t xml:space="preserve"> 1</w:t>
      </w:r>
    </w:p>
    <w:p w:rsidR="00000000" w:rsidRDefault="009452A5">
      <w:pPr>
        <w:pStyle w:val="a8"/>
        <w:shd w:val="clear" w:color="auto" w:fill="auto"/>
        <w:spacing w:before="0" w:line="210" w:lineRule="exact"/>
      </w:pPr>
      <w:r>
        <w:rPr>
          <w:rStyle w:val="a7"/>
          <w:color w:val="000000"/>
        </w:rPr>
        <w:t>(СТ СЭВ 2329-80)</w:t>
      </w:r>
    </w:p>
    <w:p w:rsidR="00000000" w:rsidRDefault="009452A5">
      <w:pPr>
        <w:pStyle w:val="a8"/>
        <w:shd w:val="clear" w:color="auto" w:fill="auto"/>
        <w:tabs>
          <w:tab w:val="left" w:pos="1889"/>
          <w:tab w:val="left" w:pos="2885"/>
          <w:tab w:val="left" w:leader="dot" w:pos="8878"/>
        </w:tabs>
        <w:spacing w:before="0" w:line="210" w:lineRule="exact"/>
      </w:pPr>
      <w:r>
        <w:rPr>
          <w:rStyle w:val="a7"/>
          <w:color w:val="000000"/>
        </w:rPr>
        <w:t>ГОСТ 1145—80</w:t>
      </w:r>
      <w:r>
        <w:rPr>
          <w:rStyle w:val="a7"/>
          <w:color w:val="000000"/>
        </w:rPr>
        <w:tab/>
        <w:t>Шурупы</w:t>
      </w:r>
      <w:r>
        <w:rPr>
          <w:rStyle w:val="a7"/>
          <w:color w:val="000000"/>
        </w:rPr>
        <w:tab/>
        <w:t>с потайной головкой. Конструкция и размеры</w:t>
      </w:r>
      <w:r>
        <w:rPr>
          <w:rStyle w:val="a7"/>
          <w:color w:val="000000"/>
        </w:rPr>
        <w:tab/>
        <w:t>7</w:t>
      </w:r>
    </w:p>
    <w:p w:rsidR="00000000" w:rsidRDefault="009452A5">
      <w:pPr>
        <w:pStyle w:val="a8"/>
        <w:shd w:val="clear" w:color="auto" w:fill="auto"/>
        <w:spacing w:before="0" w:line="210" w:lineRule="exact"/>
      </w:pPr>
      <w:r>
        <w:rPr>
          <w:rStyle w:val="a7"/>
          <w:color w:val="000000"/>
        </w:rPr>
        <w:t>(СТ СЭВ 2327-80)</w:t>
      </w:r>
    </w:p>
    <w:p w:rsidR="00000000" w:rsidRDefault="009452A5">
      <w:pPr>
        <w:pStyle w:val="a8"/>
        <w:shd w:val="clear" w:color="auto" w:fill="auto"/>
        <w:tabs>
          <w:tab w:val="left" w:pos="1889"/>
          <w:tab w:val="right" w:leader="dot" w:pos="9198"/>
        </w:tabs>
        <w:spacing w:before="0" w:line="210" w:lineRule="exact"/>
      </w:pPr>
      <w:r>
        <w:rPr>
          <w:rStyle w:val="a7"/>
          <w:color w:val="000000"/>
        </w:rPr>
        <w:t>ГОСТ 1146—80</w:t>
      </w:r>
      <w:r>
        <w:rPr>
          <w:rStyle w:val="a7"/>
          <w:color w:val="000000"/>
        </w:rPr>
        <w:tab/>
        <w:t>Шурупы с полупотайной головкой. Конструкция и размеры</w:t>
      </w:r>
      <w:r>
        <w:rPr>
          <w:rStyle w:val="a7"/>
          <w:color w:val="000000"/>
        </w:rPr>
        <w:tab/>
        <w:t xml:space="preserve"> 13</w:t>
      </w:r>
    </w:p>
    <w:p w:rsidR="00000000" w:rsidRDefault="009452A5">
      <w:pPr>
        <w:pStyle w:val="a8"/>
        <w:shd w:val="clear" w:color="auto" w:fill="auto"/>
        <w:spacing w:before="0" w:line="210" w:lineRule="exact"/>
      </w:pPr>
      <w:r>
        <w:rPr>
          <w:rStyle w:val="a7"/>
          <w:color w:val="000000"/>
        </w:rPr>
        <w:t>(СТ СЭВ 2328-80)</w:t>
      </w:r>
    </w:p>
    <w:p w:rsidR="00000000" w:rsidRDefault="009452A5">
      <w:pPr>
        <w:pStyle w:val="a8"/>
        <w:shd w:val="clear" w:color="auto" w:fill="auto"/>
        <w:tabs>
          <w:tab w:val="left" w:pos="1889"/>
          <w:tab w:val="right" w:leader="dot" w:pos="9198"/>
        </w:tabs>
        <w:spacing w:before="0" w:line="210" w:lineRule="exact"/>
      </w:pPr>
      <w:r>
        <w:rPr>
          <w:rStyle w:val="a7"/>
          <w:color w:val="000000"/>
        </w:rPr>
        <w:t>ГОСТ 1147—80</w:t>
      </w:r>
      <w:r>
        <w:rPr>
          <w:rStyle w:val="a7"/>
          <w:color w:val="000000"/>
        </w:rPr>
        <w:tab/>
        <w:t>Шурупы. Общие техниче</w:t>
      </w:r>
      <w:r>
        <w:rPr>
          <w:rStyle w:val="a7"/>
          <w:color w:val="000000"/>
        </w:rPr>
        <w:t xml:space="preserve">ские условия </w:t>
      </w:r>
      <w:r>
        <w:rPr>
          <w:rStyle w:val="a7"/>
          <w:color w:val="000000"/>
        </w:rPr>
        <w:tab/>
        <w:t xml:space="preserve"> 19</w:t>
      </w:r>
    </w:p>
    <w:p w:rsidR="00000000" w:rsidRDefault="009452A5">
      <w:pPr>
        <w:pStyle w:val="70"/>
        <w:shd w:val="clear" w:color="auto" w:fill="auto"/>
        <w:spacing w:after="0" w:line="210" w:lineRule="exact"/>
        <w:jc w:val="both"/>
        <w:sectPr w:rsidR="00000000">
          <w:pgSz w:w="11900" w:h="16840"/>
          <w:pgMar w:top="2240" w:right="748" w:bottom="2240" w:left="1439" w:header="0" w:footer="3" w:gutter="0"/>
          <w:cols w:space="720"/>
          <w:noEndnote/>
          <w:docGrid w:linePitch="360"/>
        </w:sectPr>
      </w:pPr>
      <w:r>
        <w:rPr>
          <w:b/>
          <w:bCs/>
        </w:rPr>
        <w:fldChar w:fldCharType="end"/>
      </w:r>
      <w:r>
        <w:rPr>
          <w:rStyle w:val="7"/>
          <w:color w:val="000000"/>
        </w:rPr>
        <w:t>(СТ СЭВ 2331-89)</w:t>
      </w:r>
    </w:p>
    <w:p w:rsidR="00000000" w:rsidRDefault="009452A5">
      <w:pPr>
        <w:pStyle w:val="150"/>
        <w:shd w:val="clear" w:color="auto" w:fill="auto"/>
        <w:ind w:right="20"/>
      </w:pPr>
      <w:r>
        <w:rPr>
          <w:rStyle w:val="151"/>
          <w:i w:val="0"/>
          <w:iCs w:val="0"/>
          <w:color w:val="000000"/>
        </w:rPr>
        <w:lastRenderedPageBreak/>
        <w:t xml:space="preserve">Редактор </w:t>
      </w:r>
      <w:r>
        <w:rPr>
          <w:rStyle w:val="15"/>
          <w:i/>
          <w:iCs/>
          <w:color w:val="000000"/>
        </w:rPr>
        <w:t>Р Г Говердовская</w:t>
      </w:r>
      <w:r>
        <w:rPr>
          <w:rStyle w:val="15"/>
          <w:i/>
          <w:iCs/>
          <w:color w:val="000000"/>
        </w:rPr>
        <w:br/>
      </w:r>
      <w:r>
        <w:rPr>
          <w:rStyle w:val="151"/>
          <w:i w:val="0"/>
          <w:iCs w:val="0"/>
          <w:color w:val="000000"/>
        </w:rPr>
        <w:t xml:space="preserve">Технический редактор </w:t>
      </w:r>
      <w:r>
        <w:rPr>
          <w:rStyle w:val="15"/>
          <w:i/>
          <w:iCs/>
          <w:color w:val="000000"/>
        </w:rPr>
        <w:t>О Н Власова</w:t>
      </w:r>
      <w:r>
        <w:rPr>
          <w:rStyle w:val="15"/>
          <w:i/>
          <w:iCs/>
          <w:color w:val="000000"/>
        </w:rPr>
        <w:br/>
      </w:r>
      <w:r>
        <w:rPr>
          <w:rStyle w:val="151"/>
          <w:i w:val="0"/>
          <w:iCs w:val="0"/>
          <w:color w:val="000000"/>
        </w:rPr>
        <w:t xml:space="preserve">Корректор </w:t>
      </w:r>
      <w:r>
        <w:rPr>
          <w:rStyle w:val="15"/>
          <w:i/>
          <w:iCs/>
          <w:color w:val="000000"/>
        </w:rPr>
        <w:t>А С Черноуосва</w:t>
      </w:r>
      <w:r>
        <w:rPr>
          <w:rStyle w:val="15"/>
          <w:i/>
          <w:iCs/>
          <w:color w:val="000000"/>
        </w:rPr>
        <w:br/>
      </w:r>
      <w:r>
        <w:rPr>
          <w:rStyle w:val="151"/>
          <w:i w:val="0"/>
          <w:iCs w:val="0"/>
          <w:color w:val="000000"/>
        </w:rPr>
        <w:t xml:space="preserve">Компьютерная верстка </w:t>
      </w:r>
      <w:r>
        <w:rPr>
          <w:rStyle w:val="15"/>
          <w:i/>
          <w:iCs/>
          <w:color w:val="000000"/>
        </w:rPr>
        <w:t>Е Н Мартемьяновой</w:t>
      </w:r>
    </w:p>
    <w:p w:rsidR="00000000" w:rsidRDefault="009452A5">
      <w:pPr>
        <w:pStyle w:val="161"/>
        <w:shd w:val="clear" w:color="auto" w:fill="auto"/>
        <w:tabs>
          <w:tab w:val="left" w:leader="underscore" w:pos="4090"/>
          <w:tab w:val="left" w:leader="underscore" w:pos="9530"/>
        </w:tabs>
        <w:spacing w:before="0" w:after="64"/>
      </w:pPr>
      <w:r>
        <w:rPr>
          <w:rStyle w:val="16"/>
          <w:color w:val="000000"/>
        </w:rPr>
        <w:t>Изд лиц № 021007 от 10 08 95 Сдано в набор 24 10 97 Подписано в</w:t>
      </w:r>
      <w:r>
        <w:rPr>
          <w:rStyle w:val="16"/>
          <w:color w:val="000000"/>
        </w:rPr>
        <w:t xml:space="preserve"> печать 27 11 97 Уел печ л 3,26 Уч-изд л 1,65 Тираж 304 экз</w:t>
      </w:r>
      <w:r>
        <w:rPr>
          <w:rStyle w:val="16"/>
          <w:color w:val="000000"/>
        </w:rPr>
        <w:br/>
      </w:r>
      <w:r>
        <w:rPr>
          <w:rStyle w:val="16"/>
          <w:color w:val="000000"/>
        </w:rPr>
        <w:tab/>
      </w:r>
      <w:r>
        <w:rPr>
          <w:rStyle w:val="160"/>
          <w:color w:val="000000"/>
        </w:rPr>
        <w:t>С/Д 2609 Зак 437</w:t>
      </w:r>
      <w:r>
        <w:rPr>
          <w:rStyle w:val="16"/>
          <w:color w:val="000000"/>
        </w:rPr>
        <w:tab/>
      </w:r>
    </w:p>
    <w:p w:rsidR="00000000" w:rsidRDefault="009452A5">
      <w:pPr>
        <w:pStyle w:val="161"/>
        <w:shd w:val="clear" w:color="auto" w:fill="auto"/>
        <w:spacing w:before="0" w:after="0" w:line="172" w:lineRule="exact"/>
        <w:ind w:right="20"/>
        <w:jc w:val="center"/>
      </w:pPr>
      <w:r>
        <w:rPr>
          <w:rStyle w:val="16"/>
          <w:color w:val="000000"/>
        </w:rPr>
        <w:t>ИПК Издательство стандартов 107076, Москва, Колодезный пер , 14</w:t>
      </w:r>
      <w:r>
        <w:rPr>
          <w:rStyle w:val="16"/>
          <w:color w:val="000000"/>
        </w:rPr>
        <w:br/>
        <w:t>Набрано в Издательстве на ПЭВМ</w:t>
      </w:r>
    </w:p>
    <w:p w:rsidR="00000000" w:rsidRDefault="009452A5">
      <w:pPr>
        <w:pStyle w:val="161"/>
        <w:shd w:val="clear" w:color="auto" w:fill="auto"/>
        <w:spacing w:before="0" w:after="0" w:line="172" w:lineRule="exact"/>
        <w:ind w:right="20"/>
        <w:jc w:val="center"/>
      </w:pPr>
      <w:r>
        <w:rPr>
          <w:rStyle w:val="16"/>
          <w:color w:val="000000"/>
        </w:rPr>
        <w:t>Филиал ИПК Издательство стандартов — тип “Московский печатник”, Москва, Лялин пер</w:t>
      </w:r>
      <w:r>
        <w:rPr>
          <w:rStyle w:val="16"/>
          <w:color w:val="000000"/>
        </w:rPr>
        <w:t xml:space="preserve"> , 6</w:t>
      </w:r>
    </w:p>
    <w:p w:rsidR="009452A5" w:rsidRDefault="009452A5">
      <w:pPr>
        <w:pStyle w:val="161"/>
        <w:shd w:val="clear" w:color="auto" w:fill="auto"/>
        <w:spacing w:before="0" w:after="0" w:line="172" w:lineRule="exact"/>
        <w:ind w:right="20"/>
        <w:jc w:val="center"/>
      </w:pPr>
      <w:r>
        <w:rPr>
          <w:rStyle w:val="16"/>
          <w:color w:val="000000"/>
        </w:rPr>
        <w:t>Плр№ 080102</w:t>
      </w:r>
    </w:p>
    <w:sectPr w:rsidR="009452A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2964" w:right="944" w:bottom="1741" w:left="1427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A5" w:rsidRDefault="009452A5">
      <w:r>
        <w:separator/>
      </w:r>
    </w:p>
  </w:endnote>
  <w:endnote w:type="continuationSeparator" w:id="0">
    <w:p w:rsidR="009452A5" w:rsidRDefault="0094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929005</wp:posOffset>
              </wp:positionH>
              <wp:positionV relativeFrom="page">
                <wp:posOffset>9768840</wp:posOffset>
              </wp:positionV>
              <wp:extent cx="127635" cy="131445"/>
              <wp:effectExtent l="0" t="0" r="381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62BE" w:rsidRPr="00FC62BE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3.15pt;margin-top:769.2pt;width:10.0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62BE" w:rsidRPr="00FC62BE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6892925</wp:posOffset>
              </wp:positionH>
              <wp:positionV relativeFrom="page">
                <wp:posOffset>9685020</wp:posOffset>
              </wp:positionV>
              <wp:extent cx="127635" cy="13144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62BE" w:rsidRPr="00FC62BE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42.75pt;margin-top:762.6pt;width:10.0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k9rAIAAK0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62BE" w:rsidRPr="00FC62BE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9692005</wp:posOffset>
              </wp:positionV>
              <wp:extent cx="127635" cy="131445"/>
              <wp:effectExtent l="1905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62BE" w:rsidRPr="00FC62BE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45.4pt;margin-top:763.15pt;width:10.05pt;height:10.3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mtrAIAAK0FAAAOAAAAZHJzL2Uyb0RvYy54bWysVG1vmzAQ/j5p/8Hyd8pLCQm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62BE" w:rsidRPr="00FC62BE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9646285</wp:posOffset>
              </wp:positionV>
              <wp:extent cx="127635" cy="131445"/>
              <wp:effectExtent l="0" t="0" r="1905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FC62BE" w:rsidRPr="00FC62BE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7" type="#_x0000_t202" style="position:absolute;margin-left:74.8pt;margin-top:759.55pt;width:10.05pt;height:10.3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7FrAIAAK0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FC62BE" w:rsidRPr="00FC62BE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6892925</wp:posOffset>
              </wp:positionH>
              <wp:positionV relativeFrom="page">
                <wp:posOffset>9685020</wp:posOffset>
              </wp:positionV>
              <wp:extent cx="127635" cy="13144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62BE" w:rsidRPr="00FC62BE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542.75pt;margin-top:762.6pt;width:10.05pt;height:10.3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62BE" w:rsidRPr="00FC62BE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989965</wp:posOffset>
              </wp:positionH>
              <wp:positionV relativeFrom="page">
                <wp:posOffset>9654540</wp:posOffset>
              </wp:positionV>
              <wp:extent cx="127635" cy="131445"/>
              <wp:effectExtent l="0" t="0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62BE" w:rsidRPr="00FC62BE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0" type="#_x0000_t202" style="position:absolute;margin-left:77.95pt;margin-top:760.2pt;width:10.05pt;height:10.3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t9qwIAAK8FAAAOAAAAZHJzL2Uyb0RvYy54bWysVNtunDAQfa/Uf7D8TriEvYDCRsmyVJXS&#10;i5T0A7zGLFbBRrazkFb5947NsrtJ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62BE" w:rsidRPr="00FC62BE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2A5">
    <w:pPr>
      <w:rPr>
        <w:color w:val="auto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2A5">
    <w:pPr>
      <w:rPr>
        <w:color w:val="auto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2A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A5" w:rsidRDefault="009452A5">
      <w:r>
        <w:separator/>
      </w:r>
    </w:p>
  </w:footnote>
  <w:footnote w:type="continuationSeparator" w:id="0">
    <w:p w:rsidR="009452A5" w:rsidRDefault="0094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932180</wp:posOffset>
              </wp:positionH>
              <wp:positionV relativeFrom="page">
                <wp:posOffset>737235</wp:posOffset>
              </wp:positionV>
              <wp:extent cx="1054735" cy="138430"/>
              <wp:effectExtent l="0" t="3810" r="0" b="381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С. 2 ГОСТ 1147-80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73.4pt;margin-top:58.05pt;width:83.0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>С. 2 ГОСТ 1147-80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5803265</wp:posOffset>
              </wp:positionH>
              <wp:positionV relativeFrom="page">
                <wp:posOffset>744220</wp:posOffset>
              </wp:positionV>
              <wp:extent cx="1054735" cy="138430"/>
              <wp:effectExtent l="2540" t="1270" r="0" b="381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ГОСТ 1147-80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56.95pt;margin-top:58.6pt;width:83.0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XErwIAAK8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>ГОСТ 1147-80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918845</wp:posOffset>
              </wp:positionH>
              <wp:positionV relativeFrom="page">
                <wp:posOffset>725170</wp:posOffset>
              </wp:positionV>
              <wp:extent cx="6129655" cy="138430"/>
              <wp:effectExtent l="4445" t="1270" r="0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6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tabs>
                              <w:tab w:val="right" w:pos="965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72.35pt;margin-top:57.1pt;width:482.65pt;height:10.9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Hqsg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tabs>
                        <w:tab w:val="right" w:pos="965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3287395</wp:posOffset>
              </wp:positionH>
              <wp:positionV relativeFrom="page">
                <wp:posOffset>1071245</wp:posOffset>
              </wp:positionV>
              <wp:extent cx="1311275" cy="116840"/>
              <wp:effectExtent l="1270" t="4445" r="0" b="63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2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1"/>
                              <w:b/>
                              <w:bCs/>
                              <w:color w:val="000000"/>
                            </w:rPr>
                            <w:t>СОДЕРЖАНИЕ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58.85pt;margin-top:84.35pt;width:103.25pt;height:9.2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v6rgIAAK4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8pt1"/>
                        <w:b/>
                        <w:bCs/>
                        <w:color w:val="000000"/>
                      </w:rPr>
                      <w:t>СОДЕРЖАНИЕ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5803265</wp:posOffset>
              </wp:positionH>
              <wp:positionV relativeFrom="page">
                <wp:posOffset>744220</wp:posOffset>
              </wp:positionV>
              <wp:extent cx="1054735" cy="138430"/>
              <wp:effectExtent l="2540" t="1270" r="0" b="38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ГОСТ 1147-80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456.95pt;margin-top:58.6pt;width:83.05pt;height:10.9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>ГОСТ 1147-80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2B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992505</wp:posOffset>
              </wp:positionH>
              <wp:positionV relativeFrom="page">
                <wp:posOffset>758190</wp:posOffset>
              </wp:positionV>
              <wp:extent cx="1054735" cy="138430"/>
              <wp:effectExtent l="1905" t="0" r="3810" b="317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52A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С. 4 ГОСТ 1147-80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9" type="#_x0000_t202" style="position:absolute;margin-left:78.15pt;margin-top:59.7pt;width:83.05pt;height:10.9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9452A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>С. 4 ГОСТ 1147-80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2A5">
    <w:pPr>
      <w:rPr>
        <w:color w:val="auto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2A5">
    <w:pPr>
      <w:rPr>
        <w:color w:val="auto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52A5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E"/>
    <w:rsid w:val="009452A5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30pt">
    <w:name w:val="Основной текст (3) + Интервал 0 p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31">
    <w:name w:val="Основной текст (3) + Не полужирный"/>
    <w:aliases w:val="Интервал 0 pt"/>
    <w:basedOn w:val="3"/>
    <w:uiPriority w:val="99"/>
    <w:rPr>
      <w:rFonts w:ascii="Arial" w:hAnsi="Arial" w:cs="Arial"/>
      <w:spacing w:val="0"/>
      <w:sz w:val="24"/>
      <w:szCs w:val="24"/>
      <w:u w:val="none"/>
      <w:lang w:val="en-US" w:eastAsia="en-US"/>
    </w:rPr>
  </w:style>
  <w:style w:type="character" w:customStyle="1" w:styleId="4Exact">
    <w:name w:val="Основной текст (4) Exact"/>
    <w:basedOn w:val="a0"/>
    <w:link w:val="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z w:val="21"/>
      <w:szCs w:val="21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sz w:val="18"/>
      <w:szCs w:val="1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z w:val="18"/>
      <w:szCs w:val="18"/>
      <w:u w:val="none"/>
    </w:rPr>
  </w:style>
  <w:style w:type="character" w:customStyle="1" w:styleId="a5">
    <w:name w:val="Подпись к картинке + Курсив"/>
    <w:aliases w:val="Интервал 1 pt Exact"/>
    <w:basedOn w:val="Exact"/>
    <w:uiPriority w:val="99"/>
    <w:rPr>
      <w:rFonts w:ascii="Arial" w:hAnsi="Arial" w:cs="Arial"/>
      <w:i/>
      <w:iCs/>
      <w:spacing w:val="20"/>
      <w:sz w:val="18"/>
      <w:szCs w:val="18"/>
      <w:u w:val="none"/>
      <w:lang w:val="en-US" w:eastAsia="en-US"/>
    </w:rPr>
  </w:style>
  <w:style w:type="character" w:customStyle="1" w:styleId="7pt">
    <w:name w:val="Подпись к картинке + 7 pt"/>
    <w:aliases w:val="Курсив Exact"/>
    <w:basedOn w:val="Exact"/>
    <w:uiPriority w:val="99"/>
    <w:rPr>
      <w:rFonts w:ascii="Arial" w:hAnsi="Arial" w:cs="Arial"/>
      <w:i/>
      <w:iCs/>
      <w:sz w:val="14"/>
      <w:szCs w:val="14"/>
      <w:u w:val="non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16pt">
    <w:name w:val="Заголовок №1 + Интервал 6 pt"/>
    <w:basedOn w:val="1"/>
    <w:uiPriority w:val="99"/>
    <w:rPr>
      <w:rFonts w:ascii="Arial" w:hAnsi="Arial" w:cs="Arial"/>
      <w:b/>
      <w:bCs/>
      <w:spacing w:val="130"/>
      <w:sz w:val="20"/>
      <w:szCs w:val="20"/>
      <w:u w:val="none"/>
    </w:rPr>
  </w:style>
  <w:style w:type="character" w:customStyle="1" w:styleId="a6">
    <w:name w:val="Колонтитул_"/>
    <w:basedOn w:val="a0"/>
    <w:link w:val="13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8pt">
    <w:name w:val="Колонтитул + 8 pt"/>
    <w:basedOn w:val="a6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9pt">
    <w:name w:val="Колонтитул + 9 pt"/>
    <w:aliases w:val="Не полужирный"/>
    <w:basedOn w:val="a6"/>
    <w:uiPriority w:val="99"/>
    <w:rPr>
      <w:rFonts w:ascii="Arial" w:hAnsi="Arial" w:cs="Arial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a7">
    <w:name w:val="Оглавление_"/>
    <w:basedOn w:val="a0"/>
    <w:link w:val="a8"/>
    <w:uiPriority w:val="99"/>
    <w:rPr>
      <w:rFonts w:ascii="Arial" w:hAnsi="Arial" w:cs="Arial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20"/>
      <w:szCs w:val="20"/>
      <w:u w:val="none"/>
    </w:rPr>
  </w:style>
  <w:style w:type="character" w:customStyle="1" w:styleId="a9">
    <w:name w:val="Колонтитул"/>
    <w:basedOn w:val="a6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14">
    <w:name w:val="Заголовок №1 + Не полужирный"/>
    <w:aliases w:val="Интервал 0 pt2"/>
    <w:basedOn w:val="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91">
    <w:name w:val="Основной текст (9) + Не полужирный"/>
    <w:aliases w:val="Интервал 0 pt1"/>
    <w:basedOn w:val="9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30">
    <w:name w:val="Основной текст (13)_"/>
    <w:basedOn w:val="a0"/>
    <w:link w:val="131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140">
    <w:name w:val="Основной текст (14)_"/>
    <w:basedOn w:val="a0"/>
    <w:link w:val="141"/>
    <w:uiPriority w:val="99"/>
    <w:rPr>
      <w:rFonts w:ascii="Arial" w:hAnsi="Arial" w:cs="Arial"/>
      <w:b/>
      <w:bCs/>
      <w:spacing w:val="70"/>
      <w:sz w:val="19"/>
      <w:szCs w:val="19"/>
      <w:u w:val="none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"/>
    <w:basedOn w:val="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72pt">
    <w:name w:val="Основной текст (7) + Интервал 2 pt"/>
    <w:basedOn w:val="7"/>
    <w:uiPriority w:val="99"/>
    <w:rPr>
      <w:rFonts w:ascii="Arial" w:hAnsi="Arial" w:cs="Arial"/>
      <w:spacing w:val="50"/>
      <w:sz w:val="18"/>
      <w:szCs w:val="18"/>
      <w:u w:val="none"/>
    </w:rPr>
  </w:style>
  <w:style w:type="character" w:customStyle="1" w:styleId="28pt">
    <w:name w:val="Основной текст (2) + 8 pt"/>
    <w:aliases w:val="Полужирный"/>
    <w:basedOn w:val="2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8pt1">
    <w:name w:val="Колонтитул + 8 pt1"/>
    <w:aliases w:val="Интервал 4 pt"/>
    <w:basedOn w:val="a6"/>
    <w:uiPriority w:val="99"/>
    <w:rPr>
      <w:rFonts w:ascii="Arial" w:hAnsi="Arial" w:cs="Arial"/>
      <w:b/>
      <w:bCs/>
      <w:spacing w:val="9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151">
    <w:name w:val="Основной текст (15) + Не курсив"/>
    <w:basedOn w:val="15"/>
    <w:uiPriority w:val="99"/>
    <w:rPr>
      <w:rFonts w:ascii="Arial" w:hAnsi="Arial" w:cs="Arial"/>
      <w:sz w:val="15"/>
      <w:szCs w:val="15"/>
      <w:u w:val="none"/>
    </w:rPr>
  </w:style>
  <w:style w:type="character" w:customStyle="1" w:styleId="16">
    <w:name w:val="Основной текст (16)_"/>
    <w:basedOn w:val="a0"/>
    <w:link w:val="161"/>
    <w:uiPriority w:val="99"/>
    <w:rPr>
      <w:rFonts w:ascii="Arial" w:hAnsi="Arial" w:cs="Arial"/>
      <w:sz w:val="15"/>
      <w:szCs w:val="15"/>
      <w:u w:val="none"/>
    </w:rPr>
  </w:style>
  <w:style w:type="character" w:customStyle="1" w:styleId="160">
    <w:name w:val="Основной текст (16)"/>
    <w:basedOn w:val="16"/>
    <w:uiPriority w:val="99"/>
    <w:rPr>
      <w:rFonts w:ascii="Arial" w:hAnsi="Arial" w:cs="Arial"/>
      <w:sz w:val="15"/>
      <w:szCs w:val="15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4" w:lineRule="exact"/>
      <w:jc w:val="both"/>
    </w:pPr>
    <w:rPr>
      <w:rFonts w:ascii="Arial" w:hAnsi="Arial" w:cs="Arial"/>
      <w:b/>
      <w:bCs/>
      <w:color w:val="auto"/>
      <w:spacing w:val="-10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74" w:lineRule="exact"/>
      <w:jc w:val="both"/>
    </w:pPr>
    <w:rPr>
      <w:rFonts w:ascii="Arial" w:hAnsi="Arial" w:cs="Arial"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780" w:line="274" w:lineRule="exact"/>
      <w:jc w:val="both"/>
    </w:pPr>
    <w:rPr>
      <w:rFonts w:ascii="Arial" w:hAnsi="Arial" w:cs="Arial"/>
      <w:color w:val="auto"/>
      <w:sz w:val="21"/>
      <w:szCs w:val="21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180" w:line="230" w:lineRule="exact"/>
      <w:ind w:hanging="320"/>
      <w:jc w:val="both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900" w:after="48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900" w:line="422" w:lineRule="exact"/>
      <w:jc w:val="right"/>
    </w:pPr>
    <w:rPr>
      <w:rFonts w:ascii="Arial" w:hAnsi="Arial" w:cs="Arial"/>
      <w:color w:val="auto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720" w:line="240" w:lineRule="atLeast"/>
      <w:jc w:val="right"/>
      <w:outlineLvl w:val="0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13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line="230" w:lineRule="exact"/>
    </w:pPr>
    <w:rPr>
      <w:rFonts w:ascii="Arial" w:hAnsi="Arial" w:cs="Arial"/>
      <w:color w:val="auto"/>
      <w:sz w:val="20"/>
      <w:szCs w:val="20"/>
    </w:rPr>
  </w:style>
  <w:style w:type="paragraph" w:customStyle="1" w:styleId="a8">
    <w:name w:val="Оглавление"/>
    <w:basedOn w:val="a"/>
    <w:link w:val="a7"/>
    <w:uiPriority w:val="99"/>
    <w:pPr>
      <w:shd w:val="clear" w:color="auto" w:fill="FFFFFF"/>
      <w:spacing w:before="180" w:line="221" w:lineRule="exac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331" w:lineRule="exact"/>
    </w:pPr>
    <w:rPr>
      <w:rFonts w:ascii="Arial" w:hAnsi="Arial" w:cs="Arial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before="480" w:line="240" w:lineRule="atLeast"/>
      <w:jc w:val="center"/>
    </w:pPr>
    <w:rPr>
      <w:rFonts w:ascii="Arial" w:hAnsi="Arial" w:cs="Arial"/>
      <w:b/>
      <w:bCs/>
      <w:color w:val="auto"/>
      <w:spacing w:val="70"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180" w:line="177" w:lineRule="exact"/>
      <w:jc w:val="center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before="180" w:after="60" w:line="177" w:lineRule="exact"/>
      <w:jc w:val="both"/>
    </w:pPr>
    <w:rPr>
      <w:rFonts w:ascii="Arial" w:hAnsi="Arial" w:cs="Arial"/>
      <w:color w:val="auto"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FC6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2BE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FC6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2BE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30pt">
    <w:name w:val="Основной текст (3) + Интервал 0 p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31">
    <w:name w:val="Основной текст (3) + Не полужирный"/>
    <w:aliases w:val="Интервал 0 pt"/>
    <w:basedOn w:val="3"/>
    <w:uiPriority w:val="99"/>
    <w:rPr>
      <w:rFonts w:ascii="Arial" w:hAnsi="Arial" w:cs="Arial"/>
      <w:spacing w:val="0"/>
      <w:sz w:val="24"/>
      <w:szCs w:val="24"/>
      <w:u w:val="none"/>
      <w:lang w:val="en-US" w:eastAsia="en-US"/>
    </w:rPr>
  </w:style>
  <w:style w:type="character" w:customStyle="1" w:styleId="4Exact">
    <w:name w:val="Основной текст (4) Exact"/>
    <w:basedOn w:val="a0"/>
    <w:link w:val="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z w:val="21"/>
      <w:szCs w:val="21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sz w:val="18"/>
      <w:szCs w:val="1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z w:val="18"/>
      <w:szCs w:val="18"/>
      <w:u w:val="none"/>
    </w:rPr>
  </w:style>
  <w:style w:type="character" w:customStyle="1" w:styleId="a5">
    <w:name w:val="Подпись к картинке + Курсив"/>
    <w:aliases w:val="Интервал 1 pt Exact"/>
    <w:basedOn w:val="Exact"/>
    <w:uiPriority w:val="99"/>
    <w:rPr>
      <w:rFonts w:ascii="Arial" w:hAnsi="Arial" w:cs="Arial"/>
      <w:i/>
      <w:iCs/>
      <w:spacing w:val="20"/>
      <w:sz w:val="18"/>
      <w:szCs w:val="18"/>
      <w:u w:val="none"/>
      <w:lang w:val="en-US" w:eastAsia="en-US"/>
    </w:rPr>
  </w:style>
  <w:style w:type="character" w:customStyle="1" w:styleId="7pt">
    <w:name w:val="Подпись к картинке + 7 pt"/>
    <w:aliases w:val="Курсив Exact"/>
    <w:basedOn w:val="Exact"/>
    <w:uiPriority w:val="99"/>
    <w:rPr>
      <w:rFonts w:ascii="Arial" w:hAnsi="Arial" w:cs="Arial"/>
      <w:i/>
      <w:iCs/>
      <w:sz w:val="14"/>
      <w:szCs w:val="14"/>
      <w:u w:val="non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16pt">
    <w:name w:val="Заголовок №1 + Интервал 6 pt"/>
    <w:basedOn w:val="1"/>
    <w:uiPriority w:val="99"/>
    <w:rPr>
      <w:rFonts w:ascii="Arial" w:hAnsi="Arial" w:cs="Arial"/>
      <w:b/>
      <w:bCs/>
      <w:spacing w:val="130"/>
      <w:sz w:val="20"/>
      <w:szCs w:val="20"/>
      <w:u w:val="none"/>
    </w:rPr>
  </w:style>
  <w:style w:type="character" w:customStyle="1" w:styleId="a6">
    <w:name w:val="Колонтитул_"/>
    <w:basedOn w:val="a0"/>
    <w:link w:val="13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8pt">
    <w:name w:val="Колонтитул + 8 pt"/>
    <w:basedOn w:val="a6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9pt">
    <w:name w:val="Колонтитул + 9 pt"/>
    <w:aliases w:val="Не полужирный"/>
    <w:basedOn w:val="a6"/>
    <w:uiPriority w:val="99"/>
    <w:rPr>
      <w:rFonts w:ascii="Arial" w:hAnsi="Arial" w:cs="Arial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a7">
    <w:name w:val="Оглавление_"/>
    <w:basedOn w:val="a0"/>
    <w:link w:val="a8"/>
    <w:uiPriority w:val="99"/>
    <w:rPr>
      <w:rFonts w:ascii="Arial" w:hAnsi="Arial" w:cs="Arial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20"/>
      <w:szCs w:val="20"/>
      <w:u w:val="none"/>
    </w:rPr>
  </w:style>
  <w:style w:type="character" w:customStyle="1" w:styleId="a9">
    <w:name w:val="Колонтитул"/>
    <w:basedOn w:val="a6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14">
    <w:name w:val="Заголовок №1 + Не полужирный"/>
    <w:aliases w:val="Интервал 0 pt2"/>
    <w:basedOn w:val="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91">
    <w:name w:val="Основной текст (9) + Не полужирный"/>
    <w:aliases w:val="Интервал 0 pt1"/>
    <w:basedOn w:val="9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30">
    <w:name w:val="Основной текст (13)_"/>
    <w:basedOn w:val="a0"/>
    <w:link w:val="131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140">
    <w:name w:val="Основной текст (14)_"/>
    <w:basedOn w:val="a0"/>
    <w:link w:val="141"/>
    <w:uiPriority w:val="99"/>
    <w:rPr>
      <w:rFonts w:ascii="Arial" w:hAnsi="Arial" w:cs="Arial"/>
      <w:b/>
      <w:bCs/>
      <w:spacing w:val="70"/>
      <w:sz w:val="19"/>
      <w:szCs w:val="19"/>
      <w:u w:val="none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"/>
    <w:basedOn w:val="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72pt">
    <w:name w:val="Основной текст (7) + Интервал 2 pt"/>
    <w:basedOn w:val="7"/>
    <w:uiPriority w:val="99"/>
    <w:rPr>
      <w:rFonts w:ascii="Arial" w:hAnsi="Arial" w:cs="Arial"/>
      <w:spacing w:val="50"/>
      <w:sz w:val="18"/>
      <w:szCs w:val="18"/>
      <w:u w:val="none"/>
    </w:rPr>
  </w:style>
  <w:style w:type="character" w:customStyle="1" w:styleId="28pt">
    <w:name w:val="Основной текст (2) + 8 pt"/>
    <w:aliases w:val="Полужирный"/>
    <w:basedOn w:val="2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8pt1">
    <w:name w:val="Колонтитул + 8 pt1"/>
    <w:aliases w:val="Интервал 4 pt"/>
    <w:basedOn w:val="a6"/>
    <w:uiPriority w:val="99"/>
    <w:rPr>
      <w:rFonts w:ascii="Arial" w:hAnsi="Arial" w:cs="Arial"/>
      <w:b/>
      <w:bCs/>
      <w:spacing w:val="9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151">
    <w:name w:val="Основной текст (15) + Не курсив"/>
    <w:basedOn w:val="15"/>
    <w:uiPriority w:val="99"/>
    <w:rPr>
      <w:rFonts w:ascii="Arial" w:hAnsi="Arial" w:cs="Arial"/>
      <w:sz w:val="15"/>
      <w:szCs w:val="15"/>
      <w:u w:val="none"/>
    </w:rPr>
  </w:style>
  <w:style w:type="character" w:customStyle="1" w:styleId="16">
    <w:name w:val="Основной текст (16)_"/>
    <w:basedOn w:val="a0"/>
    <w:link w:val="161"/>
    <w:uiPriority w:val="99"/>
    <w:rPr>
      <w:rFonts w:ascii="Arial" w:hAnsi="Arial" w:cs="Arial"/>
      <w:sz w:val="15"/>
      <w:szCs w:val="15"/>
      <w:u w:val="none"/>
    </w:rPr>
  </w:style>
  <w:style w:type="character" w:customStyle="1" w:styleId="160">
    <w:name w:val="Основной текст (16)"/>
    <w:basedOn w:val="16"/>
    <w:uiPriority w:val="99"/>
    <w:rPr>
      <w:rFonts w:ascii="Arial" w:hAnsi="Arial" w:cs="Arial"/>
      <w:sz w:val="15"/>
      <w:szCs w:val="15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4" w:lineRule="exact"/>
      <w:jc w:val="both"/>
    </w:pPr>
    <w:rPr>
      <w:rFonts w:ascii="Arial" w:hAnsi="Arial" w:cs="Arial"/>
      <w:b/>
      <w:bCs/>
      <w:color w:val="auto"/>
      <w:spacing w:val="-10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74" w:lineRule="exact"/>
      <w:jc w:val="both"/>
    </w:pPr>
    <w:rPr>
      <w:rFonts w:ascii="Arial" w:hAnsi="Arial" w:cs="Arial"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780" w:line="274" w:lineRule="exact"/>
      <w:jc w:val="both"/>
    </w:pPr>
    <w:rPr>
      <w:rFonts w:ascii="Arial" w:hAnsi="Arial" w:cs="Arial"/>
      <w:color w:val="auto"/>
      <w:sz w:val="21"/>
      <w:szCs w:val="21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180" w:line="230" w:lineRule="exact"/>
      <w:ind w:hanging="320"/>
      <w:jc w:val="both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900" w:after="48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900" w:line="422" w:lineRule="exact"/>
      <w:jc w:val="right"/>
    </w:pPr>
    <w:rPr>
      <w:rFonts w:ascii="Arial" w:hAnsi="Arial" w:cs="Arial"/>
      <w:color w:val="auto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720" w:line="240" w:lineRule="atLeast"/>
      <w:jc w:val="right"/>
      <w:outlineLvl w:val="0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13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line="230" w:lineRule="exact"/>
    </w:pPr>
    <w:rPr>
      <w:rFonts w:ascii="Arial" w:hAnsi="Arial" w:cs="Arial"/>
      <w:color w:val="auto"/>
      <w:sz w:val="20"/>
      <w:szCs w:val="20"/>
    </w:rPr>
  </w:style>
  <w:style w:type="paragraph" w:customStyle="1" w:styleId="a8">
    <w:name w:val="Оглавление"/>
    <w:basedOn w:val="a"/>
    <w:link w:val="a7"/>
    <w:uiPriority w:val="99"/>
    <w:pPr>
      <w:shd w:val="clear" w:color="auto" w:fill="FFFFFF"/>
      <w:spacing w:before="180" w:line="221" w:lineRule="exac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331" w:lineRule="exact"/>
    </w:pPr>
    <w:rPr>
      <w:rFonts w:ascii="Arial" w:hAnsi="Arial" w:cs="Arial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before="480" w:line="240" w:lineRule="atLeast"/>
      <w:jc w:val="center"/>
    </w:pPr>
    <w:rPr>
      <w:rFonts w:ascii="Arial" w:hAnsi="Arial" w:cs="Arial"/>
      <w:b/>
      <w:bCs/>
      <w:color w:val="auto"/>
      <w:spacing w:val="70"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180" w:line="177" w:lineRule="exact"/>
      <w:jc w:val="center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before="180" w:after="60" w:line="177" w:lineRule="exact"/>
      <w:jc w:val="both"/>
    </w:pPr>
    <w:rPr>
      <w:rFonts w:ascii="Arial" w:hAnsi="Arial" w:cs="Arial"/>
      <w:color w:val="auto"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FC6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2BE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FC6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2BE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2019-03-30T11:07:00Z</dcterms:created>
  <dcterms:modified xsi:type="dcterms:W3CDTF">2019-03-30T11:07:00Z</dcterms:modified>
</cp:coreProperties>
</file>