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56A3">
      <w:pPr>
        <w:pStyle w:val="10"/>
        <w:keepNext/>
        <w:keepLines/>
        <w:shd w:val="clear" w:color="auto" w:fill="auto"/>
        <w:spacing w:after="496" w:line="400" w:lineRule="exact"/>
      </w:pPr>
      <w:r>
        <w:rPr>
          <w:noProof/>
        </w:rPr>
        <mc:AlternateContent>
          <mc:Choice Requires="wps">
            <w:drawing>
              <wp:anchor distT="0" distB="598805" distL="4724400" distR="63500" simplePos="0" relativeHeight="251658240" behindDoc="1" locked="0" layoutInCell="1" allowOverlap="1">
                <wp:simplePos x="0" y="0"/>
                <wp:positionH relativeFrom="margin">
                  <wp:posOffset>3550920</wp:posOffset>
                </wp:positionH>
                <wp:positionV relativeFrom="paragraph">
                  <wp:posOffset>-1883410</wp:posOffset>
                </wp:positionV>
                <wp:extent cx="1395730" cy="190500"/>
                <wp:effectExtent l="0" t="2540" r="0" b="0"/>
                <wp:wrapTopAndBottom/>
                <wp:docPr id="1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40"/>
                              <w:keepNext/>
                              <w:keepLines/>
                              <w:shd w:val="clear" w:color="auto" w:fill="auto"/>
                              <w:spacing w:before="0" w:after="0" w:line="300" w:lineRule="exact"/>
                            </w:pPr>
                            <w:bookmarkStart w:id="0" w:name="bookmark0"/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ГОСТ 3057-90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.6pt;margin-top:-148.3pt;width:109.9pt;height:15pt;z-index:-251658240;visibility:visible;mso-wrap-style:square;mso-width-percent:0;mso-height-percent:0;mso-wrap-distance-left:372pt;mso-wrap-distance-top:0;mso-wrap-distance-right:5pt;mso-wrap-distance-bottom:47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40"/>
                        <w:keepNext/>
                        <w:keepLines/>
                        <w:shd w:val="clear" w:color="auto" w:fill="auto"/>
                        <w:spacing w:before="0" w:after="0" w:line="300" w:lineRule="exact"/>
                      </w:pPr>
                      <w:bookmarkStart w:id="1" w:name="bookmark0"/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ГОСТ 3057-90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3250" distB="0" distL="63500" distR="63500" simplePos="0" relativeHeight="251659264" behindDoc="1" locked="0" layoutInCell="1" allowOverlap="1">
                <wp:simplePos x="0" y="0"/>
                <wp:positionH relativeFrom="margin">
                  <wp:posOffset>-1173480</wp:posOffset>
                </wp:positionH>
                <wp:positionV relativeFrom="paragraph">
                  <wp:posOffset>-1268095</wp:posOffset>
                </wp:positionV>
                <wp:extent cx="6096000" cy="457200"/>
                <wp:effectExtent l="0" t="0" r="1905" b="0"/>
                <wp:wrapTopAndBottom/>
                <wp:docPr id="1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6A3" w:rsidRDefault="00B556A3">
                            <w:pPr>
                              <w:pStyle w:val="5"/>
                              <w:shd w:val="clear" w:color="auto" w:fill="auto"/>
                              <w:spacing w:line="240" w:lineRule="exact"/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556A3" w:rsidRDefault="00B556A3">
                            <w:pPr>
                              <w:pStyle w:val="5"/>
                              <w:shd w:val="clear" w:color="auto" w:fill="auto"/>
                              <w:spacing w:line="240" w:lineRule="exact"/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00000" w:rsidRDefault="00F7657A">
                            <w:pPr>
                              <w:pStyle w:val="5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МЕЖГОСУДАРСТВЕННЫЙ 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2.4pt;margin-top:-99.85pt;width:480pt;height:36pt;z-index:-251657216;visibility:visible;mso-wrap-style:square;mso-width-percent:0;mso-height-percent:0;mso-wrap-distance-left:5pt;mso-wrap-distance-top:47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" filled="f" stroked="f">
                <v:textbox style="mso-fit-shape-to-text:t" inset="0,0,0,0">
                  <w:txbxContent>
                    <w:p w:rsidR="00B556A3" w:rsidRDefault="00B556A3">
                      <w:pPr>
                        <w:pStyle w:val="5"/>
                        <w:shd w:val="clear" w:color="auto" w:fill="auto"/>
                        <w:spacing w:line="240" w:lineRule="exact"/>
                        <w:rPr>
                          <w:rStyle w:val="5Exact"/>
                          <w:b/>
                          <w:bCs/>
                          <w:color w:val="000000"/>
                        </w:rPr>
                      </w:pPr>
                    </w:p>
                    <w:p w:rsidR="00B556A3" w:rsidRDefault="00B556A3">
                      <w:pPr>
                        <w:pStyle w:val="5"/>
                        <w:shd w:val="clear" w:color="auto" w:fill="auto"/>
                        <w:spacing w:line="240" w:lineRule="exact"/>
                        <w:rPr>
                          <w:rStyle w:val="5Exact"/>
                          <w:b/>
                          <w:bCs/>
                          <w:color w:val="000000"/>
                        </w:rPr>
                      </w:pPr>
                    </w:p>
                    <w:p w:rsidR="00000000" w:rsidRDefault="00F7657A">
                      <w:pPr>
                        <w:pStyle w:val="5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МЕЖГОСУДАРСТВЕННЫЙ СТАНДАРТ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1"/>
      <w:r w:rsidR="00F7657A">
        <w:rPr>
          <w:rStyle w:val="1"/>
          <w:b/>
          <w:bCs/>
          <w:color w:val="000000"/>
        </w:rPr>
        <w:t>ПРУЖИНЫ ТАРЕЛЬЧАТЫЕ</w:t>
      </w:r>
      <w:bookmarkEnd w:id="2"/>
    </w:p>
    <w:p w:rsidR="00000000" w:rsidRDefault="00F7657A">
      <w:pPr>
        <w:pStyle w:val="40"/>
        <w:keepNext/>
        <w:keepLines/>
        <w:shd w:val="clear" w:color="auto" w:fill="auto"/>
        <w:spacing w:before="0" w:after="850" w:line="300" w:lineRule="exact"/>
        <w:ind w:left="300"/>
      </w:pPr>
      <w:bookmarkStart w:id="3" w:name="bookmark2"/>
      <w:r>
        <w:rPr>
          <w:rStyle w:val="4"/>
          <w:b/>
          <w:bCs/>
          <w:color w:val="000000"/>
        </w:rPr>
        <w:t>ОБЩИЕ ТЕХНИЧЕСКИЕ УСЛОВИЯ</w:t>
      </w:r>
      <w:bookmarkEnd w:id="3"/>
    </w:p>
    <w:p w:rsidR="00000000" w:rsidRDefault="00F7657A">
      <w:pPr>
        <w:pStyle w:val="32"/>
        <w:shd w:val="clear" w:color="auto" w:fill="auto"/>
        <w:spacing w:before="0" w:after="7543" w:line="180" w:lineRule="exact"/>
      </w:pPr>
      <w:r>
        <w:rPr>
          <w:rStyle w:val="31"/>
          <w:b/>
          <w:bCs/>
          <w:color w:val="000000"/>
        </w:rPr>
        <w:t>Издание официальное</w:t>
      </w:r>
    </w:p>
    <w:p w:rsidR="00000000" w:rsidRDefault="00F7657A">
      <w:pPr>
        <w:pStyle w:val="410"/>
        <w:shd w:val="clear" w:color="auto" w:fill="auto"/>
        <w:spacing w:before="0"/>
        <w:sectPr w:rsidR="00000000">
          <w:headerReference w:type="even" r:id="rId8"/>
          <w:headerReference w:type="default" r:id="rId9"/>
          <w:footnotePr>
            <w:numStart w:val="6"/>
          </w:footnotePr>
          <w:pgSz w:w="11900" w:h="16840"/>
          <w:pgMar w:top="1253" w:right="3269" w:bottom="1253" w:left="2722" w:header="0" w:footer="3" w:gutter="0"/>
          <w:cols w:space="720"/>
          <w:noEndnote/>
          <w:titlePg/>
          <w:docGrid w:linePitch="360"/>
        </w:sectPr>
      </w:pPr>
      <w:r>
        <w:rPr>
          <w:rStyle w:val="41"/>
          <w:b/>
          <w:bCs/>
          <w:color w:val="000000"/>
        </w:rPr>
        <w:t>ИПК ИЗДАТЕЛЬСТВО СТАНДАРТОВ</w:t>
      </w:r>
      <w:r>
        <w:rPr>
          <w:rStyle w:val="41"/>
          <w:b/>
          <w:bCs/>
          <w:color w:val="000000"/>
        </w:rPr>
        <w:br/>
      </w:r>
      <w:r w:rsidR="00B556A3">
        <w:rPr>
          <w:rStyle w:val="48"/>
          <w:b w:val="0"/>
          <w:bCs w:val="0"/>
          <w:color w:val="000000"/>
        </w:rPr>
        <w:t>Москв</w:t>
      </w:r>
    </w:p>
    <w:p w:rsidR="00000000" w:rsidRDefault="00F7657A">
      <w:pPr>
        <w:rPr>
          <w:color w:val="auto"/>
          <w:sz w:val="2"/>
          <w:szCs w:val="2"/>
        </w:rPr>
        <w:sectPr w:rsidR="00000000">
          <w:pgSz w:w="11900" w:h="16840"/>
          <w:pgMar w:top="1649" w:right="0" w:bottom="744" w:left="0" w:header="0" w:footer="3" w:gutter="0"/>
          <w:cols w:space="720"/>
          <w:noEndnote/>
          <w:docGrid w:linePitch="360"/>
        </w:sectPr>
      </w:pPr>
    </w:p>
    <w:p w:rsidR="00000000" w:rsidRDefault="00F7657A">
      <w:pPr>
        <w:pStyle w:val="101"/>
        <w:shd w:val="clear" w:color="auto" w:fill="auto"/>
        <w:spacing w:after="369" w:line="180" w:lineRule="exact"/>
      </w:pPr>
      <w:bookmarkStart w:id="4" w:name="bookmark3"/>
      <w:bookmarkStart w:id="5" w:name="_GoBack"/>
      <w:bookmarkEnd w:id="5"/>
      <w:r>
        <w:rPr>
          <w:rStyle w:val="1010pt"/>
          <w:b/>
          <w:bCs/>
          <w:color w:val="000000"/>
        </w:rPr>
        <w:lastRenderedPageBreak/>
        <w:t>МЕЖГОСУДАРСТВЕННЫЙ СТАНДАРТ</w:t>
      </w:r>
      <w:bookmarkEnd w:id="4"/>
    </w:p>
    <w:p w:rsidR="00000000" w:rsidRDefault="00F7657A">
      <w:pPr>
        <w:pStyle w:val="101"/>
        <w:shd w:val="clear" w:color="auto" w:fill="auto"/>
        <w:spacing w:after="0" w:line="437" w:lineRule="exact"/>
      </w:pPr>
      <w:bookmarkStart w:id="6" w:name="bookmark4"/>
      <w:r>
        <w:rPr>
          <w:rStyle w:val="100"/>
          <w:b/>
          <w:bCs/>
          <w:color w:val="000000"/>
        </w:rPr>
        <w:t>ПРУЖИНЫ ТАРЕЛЬЧАТЫЕ</w:t>
      </w:r>
      <w:bookmarkEnd w:id="6"/>
    </w:p>
    <w:p w:rsidR="00000000" w:rsidRDefault="00B556A3">
      <w:pPr>
        <w:pStyle w:val="101"/>
        <w:shd w:val="clear" w:color="auto" w:fill="auto"/>
        <w:spacing w:after="0" w:line="437" w:lineRule="exact"/>
      </w:pPr>
      <w:r>
        <w:rPr>
          <w:noProof/>
        </w:rPr>
        <mc:AlternateContent>
          <mc:Choice Requires="wps">
            <w:drawing>
              <wp:anchor distT="290830" distB="85090" distL="1871345" distR="63500" simplePos="0" relativeHeight="251660288" behindDoc="1" locked="0" layoutInCell="1" allowOverlap="1">
                <wp:simplePos x="0" y="0"/>
                <wp:positionH relativeFrom="margin">
                  <wp:posOffset>4992370</wp:posOffset>
                </wp:positionH>
                <wp:positionV relativeFrom="paragraph">
                  <wp:posOffset>42545</wp:posOffset>
                </wp:positionV>
                <wp:extent cx="679450" cy="306705"/>
                <wp:effectExtent l="1270" t="4445" r="0" b="3810"/>
                <wp:wrapSquare wrapText="left"/>
                <wp:docPr id="1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5"/>
                              <w:shd w:val="clear" w:color="auto" w:fill="auto"/>
                              <w:spacing w:after="23" w:line="240" w:lineRule="exact"/>
                              <w:ind w:left="200"/>
                            </w:pPr>
                            <w:r>
                              <w:rPr>
                                <w:rStyle w:val="5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F7657A">
                            <w:pPr>
                              <w:pStyle w:val="7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3057-90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93.1pt;margin-top:3.35pt;width:53.5pt;height:24.15pt;z-index:-251656192;visibility:visible;mso-wrap-style:square;mso-width-percent:0;mso-height-percent:0;mso-wrap-distance-left:147.35pt;mso-wrap-distance-top:22.9pt;mso-wrap-distance-right:5pt;mso-wrap-distance-bottom: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FJ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5"/>
                        <w:shd w:val="clear" w:color="auto" w:fill="auto"/>
                        <w:spacing w:after="23" w:line="240" w:lineRule="exact"/>
                        <w:ind w:left="200"/>
                      </w:pPr>
                      <w:r>
                        <w:rPr>
                          <w:rStyle w:val="5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F7657A">
                      <w:pPr>
                        <w:pStyle w:val="7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3057-90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7" w:name="bookmark5"/>
      <w:r w:rsidR="00F7657A">
        <w:rPr>
          <w:rStyle w:val="100"/>
          <w:b/>
          <w:bCs/>
          <w:color w:val="000000"/>
        </w:rPr>
        <w:t>Общие технические условия</w:t>
      </w:r>
      <w:bookmarkEnd w:id="7"/>
    </w:p>
    <w:p w:rsidR="00000000" w:rsidRPr="00B556A3" w:rsidRDefault="00F7657A">
      <w:pPr>
        <w:pStyle w:val="61"/>
        <w:shd w:val="clear" w:color="auto" w:fill="auto"/>
        <w:ind w:left="3080"/>
        <w:rPr>
          <w:lang w:val="en-US"/>
        </w:rPr>
      </w:pPr>
      <w:r>
        <w:rPr>
          <w:rStyle w:val="6"/>
          <w:color w:val="000000"/>
          <w:lang w:val="en-US" w:eastAsia="en-US"/>
        </w:rPr>
        <w:t>Disk springs.</w:t>
      </w:r>
    </w:p>
    <w:p w:rsidR="00000000" w:rsidRPr="00B556A3" w:rsidRDefault="00F7657A">
      <w:pPr>
        <w:pStyle w:val="61"/>
        <w:shd w:val="clear" w:color="auto" w:fill="auto"/>
        <w:spacing w:after="194" w:line="170" w:lineRule="exact"/>
        <w:ind w:left="2680"/>
        <w:jc w:val="both"/>
        <w:rPr>
          <w:lang w:val="en-US"/>
        </w:rPr>
      </w:pPr>
      <w:r>
        <w:rPr>
          <w:rStyle w:val="6"/>
          <w:color w:val="000000"/>
          <w:lang w:val="en-US" w:eastAsia="en-US"/>
        </w:rPr>
        <w:t>General specifications</w:t>
      </w:r>
    </w:p>
    <w:p w:rsidR="00000000" w:rsidRPr="00B556A3" w:rsidRDefault="00F7657A">
      <w:pPr>
        <w:pStyle w:val="61"/>
        <w:shd w:val="clear" w:color="auto" w:fill="auto"/>
        <w:spacing w:after="273" w:line="202" w:lineRule="exact"/>
        <w:ind w:right="8060"/>
        <w:rPr>
          <w:lang w:val="en-US"/>
        </w:rPr>
      </w:pPr>
      <w:r>
        <w:rPr>
          <w:rStyle w:val="6"/>
          <w:color w:val="000000"/>
        </w:rPr>
        <w:t>МКС</w:t>
      </w:r>
      <w:r w:rsidRPr="00B556A3">
        <w:rPr>
          <w:rStyle w:val="6"/>
          <w:color w:val="000000"/>
          <w:lang w:val="en-US"/>
        </w:rPr>
        <w:t xml:space="preserve"> 21.160</w:t>
      </w:r>
      <w:r w:rsidRPr="00B556A3">
        <w:rPr>
          <w:rStyle w:val="6"/>
          <w:color w:val="000000"/>
          <w:lang w:val="en-US"/>
        </w:rPr>
        <w:br/>
      </w:r>
      <w:r>
        <w:rPr>
          <w:rStyle w:val="6"/>
          <w:color w:val="000000"/>
        </w:rPr>
        <w:t>ОКП</w:t>
      </w:r>
      <w:r w:rsidRPr="00B556A3">
        <w:rPr>
          <w:rStyle w:val="6"/>
          <w:color w:val="000000"/>
          <w:lang w:val="en-US"/>
        </w:rPr>
        <w:t xml:space="preserve"> 10 1250 1000</w:t>
      </w:r>
    </w:p>
    <w:p w:rsidR="00000000" w:rsidRDefault="00F7657A">
      <w:pPr>
        <w:pStyle w:val="410"/>
        <w:shd w:val="clear" w:color="auto" w:fill="auto"/>
        <w:spacing w:before="0" w:after="173" w:line="160" w:lineRule="exact"/>
        <w:jc w:val="right"/>
      </w:pPr>
      <w:r>
        <w:rPr>
          <w:rStyle w:val="41"/>
          <w:b/>
          <w:bCs/>
          <w:color w:val="000000"/>
        </w:rPr>
        <w:t xml:space="preserve">Дата введения </w:t>
      </w:r>
      <w:r>
        <w:rPr>
          <w:rStyle w:val="42"/>
          <w:b/>
          <w:bCs/>
          <w:color w:val="000000"/>
        </w:rPr>
        <w:t>01.07.91</w:t>
      </w:r>
    </w:p>
    <w:p w:rsidR="00000000" w:rsidRDefault="00F7657A">
      <w:pPr>
        <w:pStyle w:val="210"/>
        <w:shd w:val="clear" w:color="auto" w:fill="auto"/>
        <w:spacing w:before="0"/>
        <w:ind w:firstLine="560"/>
      </w:pPr>
      <w:r>
        <w:rPr>
          <w:rStyle w:val="21"/>
          <w:color w:val="000000"/>
        </w:rPr>
        <w:t>Настоящий стандарт распространяется на тарельчатые пружины из рессорно-пружинной стали,</w:t>
      </w:r>
      <w:r>
        <w:rPr>
          <w:rStyle w:val="21"/>
          <w:color w:val="000000"/>
        </w:rPr>
        <w:br/>
        <w:t>работающие при температур</w:t>
      </w:r>
      <w:r>
        <w:rPr>
          <w:rStyle w:val="21"/>
          <w:color w:val="000000"/>
        </w:rPr>
        <w:t>е от минус 60 °С до плюс 120 °С. Стандарт не распространяется на</w:t>
      </w:r>
      <w:r>
        <w:rPr>
          <w:rStyle w:val="21"/>
          <w:color w:val="000000"/>
        </w:rPr>
        <w:br/>
        <w:t>пружины, предназначенные для работы в агрессивных или иных средах, обязывающих к применению</w:t>
      </w:r>
      <w:r>
        <w:rPr>
          <w:rStyle w:val="21"/>
          <w:color w:val="000000"/>
        </w:rPr>
        <w:br/>
        <w:t>специальных материалов.</w:t>
      </w:r>
    </w:p>
    <w:p w:rsidR="00000000" w:rsidRDefault="00F7657A">
      <w:pPr>
        <w:pStyle w:val="210"/>
        <w:shd w:val="clear" w:color="auto" w:fill="auto"/>
        <w:spacing w:before="0" w:after="280"/>
        <w:ind w:firstLine="560"/>
      </w:pPr>
      <w:r>
        <w:rPr>
          <w:rStyle w:val="21"/>
          <w:color w:val="000000"/>
        </w:rPr>
        <w:t>Стандарт устанавливает обязательные требования, обеспечивающие взаимозаменя</w:t>
      </w:r>
      <w:r>
        <w:rPr>
          <w:rStyle w:val="21"/>
          <w:color w:val="000000"/>
        </w:rPr>
        <w:t>емость и</w:t>
      </w:r>
      <w:r>
        <w:rPr>
          <w:rStyle w:val="21"/>
          <w:color w:val="000000"/>
        </w:rPr>
        <w:br/>
        <w:t>безопасность тарельчатой пружины.</w:t>
      </w:r>
    </w:p>
    <w:p w:rsidR="00000000" w:rsidRDefault="00F7657A">
      <w:pPr>
        <w:pStyle w:val="101"/>
        <w:numPr>
          <w:ilvl w:val="0"/>
          <w:numId w:val="1"/>
        </w:numPr>
        <w:shd w:val="clear" w:color="auto" w:fill="auto"/>
        <w:tabs>
          <w:tab w:val="left" w:pos="3024"/>
        </w:tabs>
        <w:spacing w:after="193" w:line="180" w:lineRule="exact"/>
        <w:ind w:left="2680"/>
        <w:jc w:val="both"/>
      </w:pPr>
      <w:bookmarkStart w:id="8" w:name="bookmark6"/>
      <w:r>
        <w:rPr>
          <w:rStyle w:val="100"/>
          <w:b/>
          <w:bCs/>
          <w:color w:val="000000"/>
        </w:rPr>
        <w:t>ОСНОВНЫЕ ПАРАМЕТРЫ ПРУЖИНЫ</w:t>
      </w:r>
      <w:bookmarkEnd w:id="8"/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1048"/>
        </w:tabs>
        <w:spacing w:before="0" w:line="200" w:lineRule="exact"/>
        <w:ind w:firstLine="560"/>
      </w:pPr>
      <w:r>
        <w:rPr>
          <w:rStyle w:val="21"/>
          <w:color w:val="000000"/>
        </w:rPr>
        <w:t>По виду нагружения тарельчатые пружины подразделяют на классы, указанные в табл. 1.</w:t>
      </w:r>
    </w:p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1930"/>
        <w:gridCol w:w="1930"/>
        <w:gridCol w:w="1930"/>
        <w:gridCol w:w="19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Значения деформации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ind w:left="180" w:firstLine="240"/>
              <w:jc w:val="left"/>
            </w:pPr>
            <w:r>
              <w:rPr>
                <w:rStyle w:val="28"/>
                <w:color w:val="000000"/>
              </w:rPr>
              <w:t>Выносливость</w:t>
            </w:r>
            <w:r>
              <w:rPr>
                <w:rStyle w:val="28"/>
                <w:color w:val="000000"/>
              </w:rPr>
              <w:br/>
              <w:t xml:space="preserve">в циклах </w:t>
            </w:r>
            <w:r>
              <w:rPr>
                <w:rStyle w:val="2811"/>
                <w:color w:val="000000"/>
              </w:rPr>
              <w:t>N</w:t>
            </w:r>
            <w:r w:rsidRPr="00B556A3">
              <w:rPr>
                <w:rStyle w:val="2811"/>
                <w:color w:val="000000"/>
                <w:lang w:val="ru-RU"/>
              </w:rPr>
              <w:t>,</w:t>
            </w:r>
            <w:r w:rsidRPr="00B556A3">
              <w:rPr>
                <w:rStyle w:val="28"/>
                <w:color w:val="000000"/>
                <w:lang w:eastAsia="en-US"/>
              </w:rPr>
              <w:t xml:space="preserve"> </w:t>
            </w:r>
            <w:r>
              <w:rPr>
                <w:rStyle w:val="28"/>
                <w:color w:val="000000"/>
              </w:rPr>
              <w:t>не менее</w:t>
            </w:r>
            <w:r>
              <w:rPr>
                <w:rStyle w:val="28"/>
                <w:color w:val="000000"/>
              </w:rPr>
              <w:br/>
              <w:t>(гамма-п</w:t>
            </w:r>
            <w:r>
              <w:rPr>
                <w:rStyle w:val="28"/>
                <w:color w:val="000000"/>
              </w:rPr>
              <w:t>роцентный</w:t>
            </w:r>
            <w:r>
              <w:rPr>
                <w:rStyle w:val="28"/>
                <w:color w:val="000000"/>
              </w:rPr>
              <w:br/>
              <w:t xml:space="preserve">ресурс при </w:t>
            </w:r>
            <w:r>
              <w:rPr>
                <w:rStyle w:val="2811"/>
                <w:color w:val="000000"/>
                <w:lang w:val="ru-RU" w:eastAsia="ru-RU"/>
              </w:rPr>
              <w:t>у =</w:t>
            </w:r>
            <w:r>
              <w:rPr>
                <w:rStyle w:val="28"/>
                <w:color w:val="000000"/>
              </w:rPr>
              <w:t xml:space="preserve"> 98 %)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Класс пружин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380"/>
              <w:jc w:val="left"/>
            </w:pPr>
            <w:r>
              <w:rPr>
                <w:rStyle w:val="28"/>
                <w:color w:val="000000"/>
              </w:rPr>
              <w:t>Вид нагружения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"/>
                <w:color w:val="000000"/>
              </w:rPr>
              <w:t>предварительной,</w:t>
            </w:r>
            <w:r>
              <w:rPr>
                <w:rStyle w:val="28"/>
                <w:color w:val="000000"/>
              </w:rPr>
              <w:br/>
              <w:t>не менее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рабочей, не более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380"/>
              <w:jc w:val="left"/>
            </w:pPr>
            <w:r>
              <w:rPr>
                <w:rStyle w:val="28"/>
                <w:color w:val="000000"/>
              </w:rPr>
              <w:t>Циклическое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  <w:lang w:val="en-US" w:eastAsia="en-US"/>
              </w:rPr>
              <w:t>0</w:t>
            </w:r>
            <w:r>
              <w:rPr>
                <w:rStyle w:val="28"/>
                <w:color w:val="000000"/>
                <w:lang w:val="en-US" w:eastAsia="en-US"/>
              </w:rPr>
              <w:t>,</w:t>
            </w:r>
            <w:r>
              <w:rPr>
                <w:rStyle w:val="2810"/>
                <w:color w:val="000000"/>
                <w:lang w:val="en-US" w:eastAsia="en-US"/>
              </w:rPr>
              <w:t>2</w:t>
            </w:r>
            <w:r>
              <w:rPr>
                <w:rStyle w:val="28"/>
                <w:color w:val="000000"/>
                <w:lang w:val="en-US" w:eastAsia="en-US"/>
              </w:rPr>
              <w:t>s</w:t>
            </w:r>
            <w:r>
              <w:rPr>
                <w:rStyle w:val="2810"/>
                <w:color w:val="000000"/>
                <w:vertAlign w:val="subscript"/>
                <w:lang w:val="en-US"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  <w:lang w:val="en-US" w:eastAsia="en-US"/>
              </w:rPr>
              <w:t>0</w:t>
            </w:r>
            <w:r>
              <w:rPr>
                <w:rStyle w:val="28"/>
                <w:color w:val="000000"/>
                <w:lang w:val="en-US" w:eastAsia="en-US"/>
              </w:rPr>
              <w:t>,</w:t>
            </w:r>
            <w:r>
              <w:rPr>
                <w:rStyle w:val="2810"/>
                <w:color w:val="000000"/>
                <w:lang w:val="en-US" w:eastAsia="en-US"/>
              </w:rPr>
              <w:t>6</w:t>
            </w:r>
            <w:r>
              <w:rPr>
                <w:rStyle w:val="28"/>
                <w:color w:val="000000"/>
                <w:lang w:val="en-US" w:eastAsia="en-US"/>
              </w:rPr>
              <w:t>s</w:t>
            </w:r>
            <w:r>
              <w:rPr>
                <w:rStyle w:val="2810"/>
                <w:color w:val="000000"/>
                <w:vertAlign w:val="subscript"/>
                <w:lang w:val="en-US" w:eastAsia="en-US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210</w:t>
            </w:r>
            <w:r>
              <w:rPr>
                <w:rStyle w:val="2810"/>
                <w:color w:val="000000"/>
                <w:vertAlign w:val="superscript"/>
              </w:rPr>
              <w:footnoteReference w:id="1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II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7" w:lineRule="exact"/>
              <w:ind w:firstLine="380"/>
              <w:jc w:val="left"/>
            </w:pPr>
            <w:r>
              <w:rPr>
                <w:rStyle w:val="28"/>
                <w:color w:val="000000"/>
              </w:rPr>
              <w:t>Стати</w:t>
            </w:r>
            <w:r>
              <w:rPr>
                <w:rStyle w:val="28"/>
                <w:color w:val="000000"/>
              </w:rPr>
              <w:t>ческое</w:t>
            </w:r>
            <w:r>
              <w:rPr>
                <w:rStyle w:val="28"/>
                <w:color w:val="000000"/>
              </w:rPr>
              <w:br/>
              <w:t>и циклическое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  <w:lang w:val="en-US" w:eastAsia="en-US"/>
              </w:rPr>
              <w:t>0</w:t>
            </w:r>
            <w:r>
              <w:rPr>
                <w:rStyle w:val="28"/>
                <w:color w:val="000000"/>
                <w:lang w:val="en-US" w:eastAsia="en-US"/>
              </w:rPr>
              <w:t>,</w:t>
            </w:r>
            <w:r>
              <w:rPr>
                <w:rStyle w:val="2810"/>
                <w:color w:val="000000"/>
                <w:lang w:val="en-US" w:eastAsia="en-US"/>
              </w:rPr>
              <w:t>8</w:t>
            </w:r>
            <w:r>
              <w:rPr>
                <w:rStyle w:val="28"/>
                <w:color w:val="000000"/>
                <w:lang w:val="en-US" w:eastAsia="en-US"/>
              </w:rPr>
              <w:t>s</w:t>
            </w:r>
            <w:r>
              <w:rPr>
                <w:rStyle w:val="2810"/>
                <w:color w:val="000000"/>
                <w:vertAlign w:val="subscript"/>
                <w:lang w:val="en-US" w:eastAsia="en-US"/>
              </w:rPr>
              <w:t>3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</w:t>
            </w:r>
            <w:r>
              <w:rPr>
                <w:rStyle w:val="2810"/>
                <w:color w:val="000000"/>
                <w:vertAlign w:val="superscript"/>
              </w:rPr>
              <w:t>4</w:t>
            </w:r>
          </w:p>
        </w:tc>
      </w:tr>
    </w:tbl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170" w:lineRule="exact"/>
        <w:jc w:val="center"/>
      </w:pPr>
      <w:r>
        <w:rPr>
          <w:rStyle w:val="1pt"/>
          <w:color w:val="000000"/>
        </w:rPr>
        <w:t>Примечание.</w:t>
      </w:r>
      <w:r>
        <w:rPr>
          <w:rStyle w:val="a7"/>
          <w:color w:val="000000"/>
        </w:rPr>
        <w:t xml:space="preserve"> Средства регулирования выносливости пружин указаны в и. 1.4 приложения 1.</w:t>
      </w:r>
    </w:p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1043"/>
        </w:tabs>
        <w:spacing w:before="205"/>
        <w:ind w:firstLine="560"/>
      </w:pPr>
      <w:r>
        <w:rPr>
          <w:rStyle w:val="21"/>
          <w:color w:val="000000"/>
        </w:rPr>
        <w:t>По исполнению пружины подразделяют на типы:</w:t>
      </w:r>
    </w:p>
    <w:p w:rsidR="00000000" w:rsidRDefault="00F7657A">
      <w:pPr>
        <w:pStyle w:val="210"/>
        <w:numPr>
          <w:ilvl w:val="0"/>
          <w:numId w:val="2"/>
        </w:numPr>
        <w:shd w:val="clear" w:color="auto" w:fill="auto"/>
        <w:tabs>
          <w:tab w:val="left" w:pos="822"/>
        </w:tabs>
        <w:spacing w:before="0"/>
        <w:ind w:firstLine="560"/>
      </w:pPr>
      <w:r>
        <w:rPr>
          <w:rStyle w:val="21"/>
          <w:color w:val="000000"/>
        </w:rPr>
        <w:t>— пружины с наклонными кромками по наружному и внутреннему диаметру;</w:t>
      </w:r>
    </w:p>
    <w:p w:rsidR="00000000" w:rsidRDefault="00F7657A">
      <w:pPr>
        <w:pStyle w:val="210"/>
        <w:numPr>
          <w:ilvl w:val="0"/>
          <w:numId w:val="2"/>
        </w:numPr>
        <w:shd w:val="clear" w:color="auto" w:fill="auto"/>
        <w:tabs>
          <w:tab w:val="left" w:pos="805"/>
        </w:tabs>
        <w:spacing w:before="0"/>
        <w:ind w:firstLine="560"/>
      </w:pPr>
      <w:r>
        <w:rPr>
          <w:rStyle w:val="21"/>
          <w:color w:val="000000"/>
        </w:rPr>
        <w:t xml:space="preserve">— пружины </w:t>
      </w:r>
      <w:r>
        <w:rPr>
          <w:rStyle w:val="21"/>
          <w:color w:val="000000"/>
        </w:rPr>
        <w:t>с наклонными кромками по наружному и внутреннему диаметру и опорными</w:t>
      </w:r>
      <w:r>
        <w:rPr>
          <w:rStyle w:val="21"/>
          <w:color w:val="000000"/>
        </w:rPr>
        <w:br/>
        <w:t>плоскостями при толщине пружин более 1,0 мм;</w:t>
      </w:r>
    </w:p>
    <w:p w:rsidR="00000000" w:rsidRDefault="00F7657A">
      <w:pPr>
        <w:pStyle w:val="210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560"/>
      </w:pPr>
      <w:r>
        <w:rPr>
          <w:rStyle w:val="21"/>
          <w:color w:val="000000"/>
        </w:rPr>
        <w:t>— пружины с параллельными кромками по наружному и внутреннему диаметру;</w:t>
      </w:r>
    </w:p>
    <w:p w:rsidR="00000000" w:rsidRDefault="00F7657A">
      <w:pPr>
        <w:pStyle w:val="210"/>
        <w:numPr>
          <w:ilvl w:val="0"/>
          <w:numId w:val="2"/>
        </w:numPr>
        <w:shd w:val="clear" w:color="auto" w:fill="auto"/>
        <w:tabs>
          <w:tab w:val="left" w:pos="805"/>
        </w:tabs>
        <w:spacing w:before="0"/>
        <w:ind w:firstLine="560"/>
      </w:pPr>
      <w:r>
        <w:rPr>
          <w:rStyle w:val="21"/>
          <w:color w:val="000000"/>
        </w:rPr>
        <w:t>— пружины с параллельными кромками по наружному и внутреннему ди</w:t>
      </w:r>
      <w:r>
        <w:rPr>
          <w:rStyle w:val="21"/>
          <w:color w:val="000000"/>
        </w:rPr>
        <w:t>аметру и опорными</w:t>
      </w:r>
      <w:r>
        <w:rPr>
          <w:rStyle w:val="21"/>
          <w:color w:val="000000"/>
        </w:rPr>
        <w:br/>
        <w:t>плоскостями при толщине пружин более 1,0 мм.</w:t>
      </w:r>
    </w:p>
    <w:p w:rsidR="00000000" w:rsidRDefault="00F7657A">
      <w:pPr>
        <w:pStyle w:val="61"/>
        <w:shd w:val="clear" w:color="auto" w:fill="auto"/>
        <w:spacing w:line="216" w:lineRule="exact"/>
        <w:ind w:firstLine="560"/>
        <w:jc w:val="both"/>
      </w:pPr>
      <w:r>
        <w:rPr>
          <w:rStyle w:val="61pt"/>
          <w:color w:val="000000"/>
        </w:rPr>
        <w:t>Примечания:</w:t>
      </w:r>
    </w:p>
    <w:p w:rsidR="00000000" w:rsidRDefault="00F7657A">
      <w:pPr>
        <w:pStyle w:val="61"/>
        <w:numPr>
          <w:ilvl w:val="0"/>
          <w:numId w:val="3"/>
        </w:numPr>
        <w:shd w:val="clear" w:color="auto" w:fill="auto"/>
        <w:tabs>
          <w:tab w:val="left" w:pos="843"/>
        </w:tabs>
        <w:spacing w:line="216" w:lineRule="exact"/>
        <w:ind w:firstLine="560"/>
        <w:jc w:val="both"/>
      </w:pPr>
      <w:r>
        <w:rPr>
          <w:rStyle w:val="6"/>
          <w:color w:val="000000"/>
        </w:rPr>
        <w:t>Допускается наличие опорных плоскостей на пружинах типов 1 и 3, если их ширина не превышает</w:t>
      </w:r>
      <w:r>
        <w:rPr>
          <w:rStyle w:val="6"/>
          <w:color w:val="000000"/>
        </w:rPr>
        <w:br/>
        <w:t xml:space="preserve">минимальной ширины опорной плоскости </w:t>
      </w:r>
      <w:r>
        <w:rPr>
          <w:rStyle w:val="60"/>
          <w:color w:val="000000"/>
        </w:rPr>
        <w:t>b</w:t>
      </w:r>
      <w:r>
        <w:rPr>
          <w:rStyle w:val="60"/>
          <w:color w:val="000000"/>
          <w:vertAlign w:val="subscript"/>
        </w:rPr>
        <w:t>min</w:t>
      </w:r>
      <w:r w:rsidRPr="00B556A3">
        <w:rPr>
          <w:rStyle w:val="60"/>
          <w:color w:val="000000"/>
          <w:lang w:val="ru-RU"/>
        </w:rPr>
        <w:t>,</w:t>
      </w:r>
      <w:r w:rsidRPr="00B556A3">
        <w:rPr>
          <w:rStyle w:val="6"/>
          <w:color w:val="000000"/>
          <w:lang w:eastAsia="en-US"/>
        </w:rPr>
        <w:t xml:space="preserve"> </w:t>
      </w:r>
      <w:r>
        <w:rPr>
          <w:rStyle w:val="6"/>
          <w:color w:val="000000"/>
        </w:rPr>
        <w:t>указанной в табл. 7.</w:t>
      </w:r>
    </w:p>
    <w:p w:rsidR="00000000" w:rsidRDefault="00F7657A">
      <w:pPr>
        <w:pStyle w:val="61"/>
        <w:numPr>
          <w:ilvl w:val="0"/>
          <w:numId w:val="3"/>
        </w:numPr>
        <w:shd w:val="clear" w:color="auto" w:fill="auto"/>
        <w:tabs>
          <w:tab w:val="left" w:pos="885"/>
        </w:tabs>
        <w:spacing w:line="216" w:lineRule="exact"/>
        <w:ind w:firstLine="560"/>
        <w:jc w:val="both"/>
      </w:pPr>
      <w:r>
        <w:rPr>
          <w:rStyle w:val="6"/>
          <w:color w:val="000000"/>
        </w:rPr>
        <w:t>Допускается изгот</w:t>
      </w:r>
      <w:r>
        <w:rPr>
          <w:rStyle w:val="6"/>
          <w:color w:val="000000"/>
        </w:rPr>
        <w:t>овление пружин с наклонно-параллельными кромками.</w:t>
      </w:r>
    </w:p>
    <w:p w:rsidR="00000000" w:rsidRDefault="00F7657A">
      <w:pPr>
        <w:pStyle w:val="61"/>
        <w:numPr>
          <w:ilvl w:val="0"/>
          <w:numId w:val="3"/>
        </w:numPr>
        <w:shd w:val="clear" w:color="auto" w:fill="auto"/>
        <w:tabs>
          <w:tab w:val="left" w:pos="885"/>
        </w:tabs>
        <w:spacing w:line="216" w:lineRule="exact"/>
        <w:ind w:firstLine="560"/>
        <w:jc w:val="both"/>
      </w:pPr>
      <w:r>
        <w:rPr>
          <w:rStyle w:val="6"/>
          <w:color w:val="000000"/>
        </w:rPr>
        <w:t>Пружины типов 3 и 4 изготовляют только по согласованию с изготовителем.</w:t>
      </w:r>
    </w:p>
    <w:p w:rsidR="00000000" w:rsidRDefault="00F7657A">
      <w:pPr>
        <w:pStyle w:val="61"/>
        <w:numPr>
          <w:ilvl w:val="0"/>
          <w:numId w:val="3"/>
        </w:numPr>
        <w:shd w:val="clear" w:color="auto" w:fill="auto"/>
        <w:tabs>
          <w:tab w:val="left" w:pos="838"/>
        </w:tabs>
        <w:spacing w:line="216" w:lineRule="exact"/>
        <w:ind w:firstLine="560"/>
        <w:jc w:val="both"/>
        <w:sectPr w:rsidR="00000000">
          <w:type w:val="continuous"/>
          <w:pgSz w:w="11900" w:h="16840"/>
          <w:pgMar w:top="1649" w:right="1100" w:bottom="744" w:left="1084" w:header="0" w:footer="3" w:gutter="0"/>
          <w:cols w:space="720"/>
          <w:noEndnote/>
          <w:docGrid w:linePitch="360"/>
        </w:sectPr>
      </w:pPr>
      <w:r>
        <w:rPr>
          <w:rStyle w:val="6"/>
          <w:color w:val="000000"/>
        </w:rPr>
        <w:t>При изготовлении пружин типов 1 и 3 второй и третьей групп точности штамповкой без механической</w:t>
      </w:r>
      <w:r>
        <w:rPr>
          <w:rStyle w:val="6"/>
          <w:color w:val="000000"/>
        </w:rPr>
        <w:br/>
        <w:t>обработки допускается утяжка м</w:t>
      </w:r>
      <w:r>
        <w:rPr>
          <w:rStyle w:val="6"/>
          <w:color w:val="000000"/>
        </w:rPr>
        <w:t>еталла в виде радиусной кромки.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1022"/>
        </w:tabs>
        <w:spacing w:before="0" w:line="200" w:lineRule="exact"/>
        <w:ind w:left="560"/>
      </w:pPr>
      <w:r>
        <w:rPr>
          <w:rStyle w:val="21"/>
          <w:color w:val="000000"/>
        </w:rPr>
        <w:lastRenderedPageBreak/>
        <w:t>По точности на ко</w:t>
      </w:r>
      <w:r>
        <w:rPr>
          <w:rStyle w:val="21"/>
          <w:color w:val="000000"/>
        </w:rPr>
        <w:t>нтролируемые силы или деформации пружины подразделяют на группы:</w:t>
      </w:r>
    </w:p>
    <w:p w:rsidR="00000000" w:rsidRDefault="00F7657A">
      <w:pPr>
        <w:pStyle w:val="210"/>
        <w:numPr>
          <w:ilvl w:val="0"/>
          <w:numId w:val="4"/>
        </w:numPr>
        <w:shd w:val="clear" w:color="auto" w:fill="auto"/>
        <w:tabs>
          <w:tab w:val="left" w:pos="766"/>
        </w:tabs>
        <w:spacing w:before="0" w:line="265" w:lineRule="exact"/>
        <w:ind w:firstLine="560"/>
        <w:jc w:val="left"/>
      </w:pPr>
      <w:r>
        <w:rPr>
          <w:rStyle w:val="21"/>
          <w:color w:val="000000"/>
        </w:rPr>
        <w:t>— пружины с предельными отклонениями сил или деформаций +5 %. Назначают в технически</w:t>
      </w:r>
      <w:r>
        <w:rPr>
          <w:rStyle w:val="21"/>
          <w:color w:val="000000"/>
        </w:rPr>
        <w:br/>
        <w:t>обоснованных случаях для пружин толщиной более 3,0 мм;</w:t>
      </w:r>
    </w:p>
    <w:p w:rsidR="00000000" w:rsidRDefault="00F7657A">
      <w:pPr>
        <w:pStyle w:val="210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46" w:lineRule="exact"/>
        <w:ind w:firstLine="560"/>
        <w:jc w:val="left"/>
      </w:pPr>
      <w:r>
        <w:rPr>
          <w:rStyle w:val="21"/>
          <w:color w:val="000000"/>
        </w:rPr>
        <w:t xml:space="preserve">— пружины с предельными отклонениями сил или </w:t>
      </w:r>
      <w:r>
        <w:rPr>
          <w:rStyle w:val="21"/>
          <w:color w:val="000000"/>
        </w:rPr>
        <w:t>деформаций ±10 %. Назначают для пружин</w:t>
      </w:r>
      <w:r>
        <w:rPr>
          <w:rStyle w:val="21"/>
          <w:color w:val="000000"/>
        </w:rPr>
        <w:br/>
        <w:t>толщиной более 1,0 мм;</w:t>
      </w:r>
    </w:p>
    <w:p w:rsidR="00000000" w:rsidRDefault="00F7657A">
      <w:pPr>
        <w:pStyle w:val="210"/>
        <w:numPr>
          <w:ilvl w:val="0"/>
          <w:numId w:val="4"/>
        </w:numPr>
        <w:shd w:val="clear" w:color="auto" w:fill="auto"/>
        <w:tabs>
          <w:tab w:val="left" w:pos="789"/>
        </w:tabs>
        <w:spacing w:before="0" w:line="246" w:lineRule="exact"/>
        <w:ind w:firstLine="560"/>
        <w:jc w:val="left"/>
      </w:pPr>
      <w:r>
        <w:rPr>
          <w:rStyle w:val="21"/>
          <w:color w:val="000000"/>
        </w:rPr>
        <w:t xml:space="preserve">— пружины с предельными отклонениями сил или деформаций +20 </w:t>
      </w:r>
      <w:r>
        <w:rPr>
          <w:rStyle w:val="22"/>
          <w:color w:val="000000"/>
        </w:rPr>
        <w:t>%.</w:t>
      </w:r>
      <w:r>
        <w:rPr>
          <w:rStyle w:val="21"/>
          <w:color w:val="000000"/>
        </w:rPr>
        <w:t xml:space="preserve"> Назначают для пружин</w:t>
      </w:r>
      <w:r>
        <w:rPr>
          <w:rStyle w:val="21"/>
          <w:color w:val="000000"/>
        </w:rPr>
        <w:br/>
        <w:t>любой толщины.</w:t>
      </w:r>
    </w:p>
    <w:p w:rsidR="00000000" w:rsidRDefault="00F7657A">
      <w:pPr>
        <w:pStyle w:val="210"/>
        <w:shd w:val="clear" w:color="auto" w:fill="auto"/>
        <w:spacing w:before="0" w:line="237" w:lineRule="exact"/>
        <w:ind w:firstLine="560"/>
        <w:jc w:val="left"/>
      </w:pPr>
      <w:r>
        <w:rPr>
          <w:rStyle w:val="21"/>
          <w:color w:val="000000"/>
        </w:rPr>
        <w:t>По согласованию с потребителем допускается изготовление пружин с неконтролируемыми</w:t>
      </w:r>
      <w:r>
        <w:rPr>
          <w:rStyle w:val="21"/>
          <w:color w:val="000000"/>
        </w:rPr>
        <w:br/>
        <w:t>силами ил</w:t>
      </w:r>
      <w:r>
        <w:rPr>
          <w:rStyle w:val="21"/>
          <w:color w:val="000000"/>
        </w:rPr>
        <w:t>и деформациями.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1022"/>
        </w:tabs>
        <w:spacing w:before="0" w:line="227" w:lineRule="exact"/>
        <w:ind w:left="560"/>
      </w:pPr>
      <w:r>
        <w:rPr>
          <w:rStyle w:val="21"/>
          <w:color w:val="000000"/>
        </w:rPr>
        <w:t>Наименования и обозначения параметров пружин должны соответствовать ГОСТ 2.401.</w:t>
      </w:r>
    </w:p>
    <w:p w:rsidR="00000000" w:rsidRDefault="00F7657A">
      <w:pPr>
        <w:pStyle w:val="210"/>
        <w:shd w:val="clear" w:color="auto" w:fill="auto"/>
        <w:spacing w:before="0" w:line="227" w:lineRule="exact"/>
        <w:ind w:left="560"/>
      </w:pPr>
      <w:r>
        <w:rPr>
          <w:rStyle w:val="22"/>
          <w:color w:val="000000"/>
        </w:rPr>
        <w:t>А</w:t>
      </w:r>
      <w:r>
        <w:rPr>
          <w:rStyle w:val="21"/>
          <w:color w:val="000000"/>
        </w:rPr>
        <w:t xml:space="preserve"> и </w:t>
      </w:r>
      <w:r>
        <w:rPr>
          <w:rStyle w:val="22"/>
          <w:color w:val="000000"/>
        </w:rPr>
        <w:t>Б —</w:t>
      </w:r>
      <w:r>
        <w:rPr>
          <w:rStyle w:val="21"/>
          <w:color w:val="000000"/>
        </w:rPr>
        <w:t xml:space="preserve"> поверхности по наружному и внутреннему диаметрам соответственно.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88"/>
        </w:tabs>
        <w:spacing w:before="0" w:line="227" w:lineRule="exact"/>
        <w:ind w:firstLine="560"/>
        <w:jc w:val="left"/>
      </w:pPr>
      <w:r>
        <w:rPr>
          <w:rStyle w:val="21"/>
          <w:color w:val="000000"/>
        </w:rPr>
        <w:t>Основные параметры и размеры пружин типов 1 и 3 должны соответствовать указ</w:t>
      </w:r>
      <w:r>
        <w:rPr>
          <w:rStyle w:val="21"/>
          <w:color w:val="000000"/>
        </w:rPr>
        <w:t>анным</w:t>
      </w:r>
      <w:r>
        <w:rPr>
          <w:rStyle w:val="21"/>
          <w:color w:val="000000"/>
        </w:rPr>
        <w:br/>
        <w:t>на черт. 1 и 3, в табл. 2, 10.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83"/>
        </w:tabs>
        <w:spacing w:before="0" w:line="227" w:lineRule="exact"/>
        <w:ind w:firstLine="560"/>
        <w:jc w:val="left"/>
      </w:pPr>
      <w:r>
        <w:rPr>
          <w:rStyle w:val="21"/>
          <w:color w:val="000000"/>
        </w:rPr>
        <w:t>Основные параметры и размеры пружин типов 2 и 4 должны соответствовать указанным</w:t>
      </w:r>
      <w:r>
        <w:rPr>
          <w:rStyle w:val="21"/>
          <w:color w:val="000000"/>
        </w:rPr>
        <w:br/>
        <w:t>на черт. 2 и 4, в табл. 3, 11.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88"/>
        </w:tabs>
        <w:spacing w:before="0" w:line="227" w:lineRule="exact"/>
        <w:ind w:firstLine="560"/>
        <w:jc w:val="left"/>
      </w:pPr>
      <w:r>
        <w:rPr>
          <w:rStyle w:val="21"/>
          <w:color w:val="000000"/>
        </w:rPr>
        <w:t>При исполнении пружин с радиусными кромками силы пересчитывают по формулам 3 и</w:t>
      </w:r>
      <w:r>
        <w:rPr>
          <w:rStyle w:val="21"/>
          <w:color w:val="000000"/>
        </w:rPr>
        <w:br/>
        <w:t>6 приложения 1.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83"/>
        </w:tabs>
        <w:spacing w:before="0" w:line="227" w:lineRule="exact"/>
        <w:ind w:firstLine="560"/>
        <w:jc w:val="left"/>
      </w:pPr>
      <w:r>
        <w:rPr>
          <w:rStyle w:val="21"/>
          <w:color w:val="000000"/>
        </w:rPr>
        <w:t>Критерий отказа пружины — разрушение. Критерий предельного состояния — возникно-</w:t>
      </w:r>
      <w:r>
        <w:rPr>
          <w:rStyle w:val="21"/>
          <w:color w:val="000000"/>
        </w:rPr>
        <w:br/>
        <w:t>вение остаточной деформации более 10 %.</w:t>
      </w:r>
    </w:p>
    <w:p w:rsidR="00000000" w:rsidRDefault="00F7657A">
      <w:pPr>
        <w:pStyle w:val="ab"/>
        <w:framePr w:h="1601" w:wrap="notBeside" w:vAnchor="text" w:hAnchor="text" w:xAlign="center" w:y="1"/>
        <w:shd w:val="clear" w:color="auto" w:fill="auto"/>
        <w:spacing w:line="160" w:lineRule="exact"/>
      </w:pPr>
      <w:r>
        <w:rPr>
          <w:rStyle w:val="aa"/>
          <w:b/>
          <w:bCs/>
          <w:color w:val="000000"/>
        </w:rPr>
        <w:t>Пружина типа 1</w:t>
      </w:r>
    </w:p>
    <w:p w:rsidR="00000000" w:rsidRDefault="00B556A3">
      <w:pPr>
        <w:framePr w:h="1601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714625" cy="1019175"/>
            <wp:effectExtent l="0" t="0" r="9525" b="9525"/>
            <wp:docPr id="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657A">
      <w:pPr>
        <w:pStyle w:val="24"/>
        <w:framePr w:h="1601" w:wrap="notBeside" w:vAnchor="text" w:hAnchor="text" w:xAlign="center" w:y="1"/>
        <w:shd w:val="clear" w:color="auto" w:fill="auto"/>
        <w:spacing w:line="170" w:lineRule="exact"/>
      </w:pPr>
      <w:r>
        <w:rPr>
          <w:rStyle w:val="23"/>
          <w:color w:val="000000"/>
        </w:rPr>
        <w:t>Черт. 1</w:t>
      </w:r>
    </w:p>
    <w:p w:rsidR="00000000" w:rsidRDefault="00F7657A">
      <w:pPr>
        <w:spacing w:line="540" w:lineRule="exact"/>
        <w:rPr>
          <w:color w:val="auto"/>
        </w:rPr>
      </w:pPr>
    </w:p>
    <w:p w:rsidR="00000000" w:rsidRDefault="00F7657A">
      <w:pPr>
        <w:pStyle w:val="ab"/>
        <w:framePr w:h="1431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aa"/>
          <w:b/>
          <w:bCs/>
          <w:color w:val="000000"/>
        </w:rPr>
        <w:t>Пружина типа 2</w:t>
      </w:r>
    </w:p>
    <w:p w:rsidR="00000000" w:rsidRDefault="00B556A3">
      <w:pPr>
        <w:framePr w:h="1431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600325" cy="904875"/>
            <wp:effectExtent l="0" t="0" r="9525" b="9525"/>
            <wp:docPr id="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657A">
      <w:pPr>
        <w:pStyle w:val="24"/>
        <w:framePr w:h="1431" w:wrap="notBeside" w:vAnchor="text" w:hAnchor="text" w:xAlign="center" w:y="1"/>
        <w:shd w:val="clear" w:color="auto" w:fill="auto"/>
        <w:spacing w:line="170" w:lineRule="exact"/>
      </w:pPr>
      <w:r>
        <w:rPr>
          <w:rStyle w:val="23"/>
          <w:color w:val="000000"/>
        </w:rPr>
        <w:t>Черт. 2</w:t>
      </w:r>
    </w:p>
    <w:p w:rsidR="00000000" w:rsidRDefault="00F7657A">
      <w:pPr>
        <w:spacing w:line="540" w:lineRule="exact"/>
        <w:rPr>
          <w:color w:val="auto"/>
        </w:rPr>
      </w:pPr>
    </w:p>
    <w:p w:rsidR="00000000" w:rsidRDefault="00F7657A">
      <w:pPr>
        <w:pStyle w:val="ab"/>
        <w:framePr w:h="1336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aa"/>
          <w:b/>
          <w:bCs/>
          <w:color w:val="000000"/>
        </w:rPr>
        <w:t>Пружина т</w:t>
      </w:r>
      <w:r>
        <w:rPr>
          <w:rStyle w:val="aa"/>
          <w:b/>
          <w:bCs/>
          <w:color w:val="000000"/>
        </w:rPr>
        <w:t>ипа 3</w:t>
      </w:r>
    </w:p>
    <w:p w:rsidR="00000000" w:rsidRDefault="00B556A3">
      <w:pPr>
        <w:framePr w:h="1336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600325" cy="847725"/>
            <wp:effectExtent l="0" t="0" r="9525" b="9525"/>
            <wp:docPr id="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657A">
      <w:pPr>
        <w:pStyle w:val="24"/>
        <w:framePr w:h="1336" w:wrap="notBeside" w:vAnchor="text" w:hAnchor="text" w:xAlign="center" w:y="1"/>
        <w:shd w:val="clear" w:color="auto" w:fill="auto"/>
        <w:spacing w:line="170" w:lineRule="exact"/>
      </w:pPr>
      <w:r>
        <w:rPr>
          <w:rStyle w:val="23"/>
          <w:color w:val="000000"/>
        </w:rPr>
        <w:t>Черт. 3</w:t>
      </w: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ab"/>
        <w:framePr w:h="1445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aa"/>
          <w:b/>
          <w:bCs/>
          <w:color w:val="000000"/>
        </w:rPr>
        <w:t>Пружина типа 4</w:t>
      </w:r>
    </w:p>
    <w:p w:rsidR="00000000" w:rsidRDefault="00B556A3">
      <w:pPr>
        <w:framePr w:h="1445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705100" cy="914400"/>
            <wp:effectExtent l="0" t="0" r="0" b="0"/>
            <wp:docPr id="5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61"/>
        <w:shd w:val="clear" w:color="auto" w:fill="auto"/>
        <w:spacing w:before="358" w:after="1242" w:line="170" w:lineRule="exact"/>
        <w:ind w:left="20"/>
        <w:jc w:val="center"/>
      </w:pPr>
      <w:r>
        <w:rPr>
          <w:rStyle w:val="6"/>
          <w:color w:val="000000"/>
        </w:rPr>
        <w:t>Черт. 4</w:t>
      </w:r>
    </w:p>
    <w:p w:rsidR="00000000" w:rsidRDefault="00F7657A">
      <w:pPr>
        <w:pStyle w:val="410"/>
        <w:shd w:val="clear" w:color="auto" w:fill="auto"/>
        <w:spacing w:before="0" w:after="206" w:line="160" w:lineRule="exact"/>
        <w:ind w:left="20"/>
      </w:pPr>
      <w:r>
        <w:rPr>
          <w:rStyle w:val="41"/>
          <w:b/>
          <w:bCs/>
          <w:color w:val="000000"/>
        </w:rPr>
        <w:lastRenderedPageBreak/>
        <w:t>Параметры и размеры тарельчатых пружин типов 1 и 3</w:t>
      </w:r>
    </w:p>
    <w:p w:rsidR="00000000" w:rsidRDefault="00F7657A">
      <w:pPr>
        <w:pStyle w:val="61"/>
        <w:shd w:val="clear" w:color="auto" w:fill="auto"/>
        <w:spacing w:line="170" w:lineRule="exact"/>
        <w:ind w:left="20"/>
        <w:jc w:val="center"/>
      </w:pPr>
      <w:r>
        <w:rPr>
          <w:rStyle w:val="61pt"/>
          <w:color w:val="000000"/>
        </w:rPr>
        <w:t>Размеры, мм</w:t>
      </w:r>
    </w:p>
    <w:p w:rsidR="00000000" w:rsidRDefault="00F7657A">
      <w:pPr>
        <w:pStyle w:val="a8"/>
        <w:framePr w:w="9710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533"/>
        <w:gridCol w:w="821"/>
        <w:gridCol w:w="840"/>
        <w:gridCol w:w="672"/>
        <w:gridCol w:w="821"/>
        <w:gridCol w:w="710"/>
        <w:gridCol w:w="902"/>
        <w:gridCol w:w="590"/>
        <w:gridCol w:w="586"/>
        <w:gridCol w:w="552"/>
        <w:gridCol w:w="600"/>
        <w:gridCol w:w="600"/>
        <w:gridCol w:w="8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Номер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пружи-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ind w:left="220"/>
              <w:jc w:val="left"/>
            </w:pPr>
            <w:r>
              <w:rPr>
                <w:rStyle w:val="28"/>
                <w:color w:val="000000"/>
              </w:rPr>
              <w:t>ны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Сила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т</w:t>
            </w:r>
            <w:r>
              <w:rPr>
                <w:rStyle w:val="28"/>
                <w:color w:val="000000"/>
                <w:vertAlign w:val="subscript"/>
              </w:rPr>
              <w:t>3</w:t>
            </w:r>
            <w:r>
              <w:rPr>
                <w:rStyle w:val="28"/>
                <w:color w:val="000000"/>
              </w:rPr>
              <w:t>,н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Наруж-</w:t>
            </w:r>
            <w:r>
              <w:rPr>
                <w:rStyle w:val="28"/>
                <w:color w:val="000000"/>
              </w:rPr>
              <w:br/>
              <w:t>ный диа-</w:t>
            </w:r>
            <w:r>
              <w:rPr>
                <w:rStyle w:val="28"/>
                <w:color w:val="000000"/>
              </w:rPr>
              <w:br/>
              <w:t>метр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"/>
                <w:color w:val="000000"/>
                <w:lang w:val="en-US" w:eastAsia="en-US"/>
              </w:rPr>
              <w:t>Z</w:t>
            </w:r>
            <w:r w:rsidRPr="00B556A3">
              <w:rPr>
                <w:rStyle w:val="28"/>
                <w:color w:val="000000"/>
                <w:lang w:eastAsia="en-US"/>
              </w:rPr>
              <w:t>)</w:t>
            </w:r>
            <w:r>
              <w:rPr>
                <w:rStyle w:val="28"/>
                <w:color w:val="000000"/>
                <w:lang w:val="en-US" w:eastAsia="en-US"/>
              </w:rPr>
              <w:t>j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Внутрен-</w:t>
            </w:r>
            <w:r>
              <w:rPr>
                <w:rStyle w:val="28"/>
                <w:color w:val="000000"/>
              </w:rPr>
              <w:br/>
              <w:t>ни</w:t>
            </w:r>
            <w:r>
              <w:rPr>
                <w:rStyle w:val="28"/>
                <w:color w:val="000000"/>
              </w:rPr>
              <w:t>й диа-</w:t>
            </w:r>
            <w:r>
              <w:rPr>
                <w:rStyle w:val="28"/>
                <w:color w:val="000000"/>
              </w:rPr>
              <w:br/>
              <w:t>метр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</w:rPr>
              <w:t>D</w:t>
            </w:r>
            <w:r w:rsidRPr="00B556A3">
              <w:rPr>
                <w:rStyle w:val="2811"/>
                <w:color w:val="000000"/>
                <w:vertAlign w:val="subscript"/>
                <w:lang w:val="ru-RU"/>
              </w:rPr>
              <w:t>2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Тол-</w:t>
            </w:r>
            <w:r>
              <w:rPr>
                <w:rStyle w:val="28"/>
                <w:color w:val="000000"/>
              </w:rPr>
              <w:br/>
              <w:t>щина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"/>
                <w:color w:val="000000"/>
              </w:rPr>
              <w:t>Макси-</w:t>
            </w:r>
            <w:r>
              <w:rPr>
                <w:rStyle w:val="28"/>
                <w:color w:val="000000"/>
              </w:rPr>
              <w:br/>
              <w:t>мальная</w:t>
            </w:r>
            <w:r>
              <w:rPr>
                <w:rStyle w:val="28"/>
                <w:color w:val="000000"/>
              </w:rPr>
              <w:br/>
              <w:t>деформа-</w:t>
            </w:r>
            <w:r>
              <w:rPr>
                <w:rStyle w:val="28"/>
                <w:color w:val="000000"/>
              </w:rPr>
              <w:br/>
              <w:t xml:space="preserve">ция </w:t>
            </w:r>
            <w:r>
              <w:rPr>
                <w:rStyle w:val="2810"/>
                <w:color w:val="000000"/>
              </w:rPr>
              <w:t>5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Высота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0"/>
                <w:color w:val="000000"/>
              </w:rPr>
              <w:t>/</w:t>
            </w:r>
            <w:r>
              <w:rPr>
                <w:rStyle w:val="2810"/>
                <w:color w:val="000000"/>
                <w:vertAlign w:val="subscript"/>
              </w:rPr>
              <w:t>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Толщина</w:t>
            </w:r>
            <w:r>
              <w:rPr>
                <w:rStyle w:val="28"/>
                <w:color w:val="000000"/>
              </w:rPr>
              <w:br/>
              <w:t>пружины</w:t>
            </w:r>
            <w:r>
              <w:rPr>
                <w:rStyle w:val="28"/>
                <w:color w:val="000000"/>
              </w:rPr>
              <w:br/>
              <w:t>с опор-</w:t>
            </w:r>
            <w:r>
              <w:rPr>
                <w:rStyle w:val="28"/>
                <w:color w:val="000000"/>
              </w:rPr>
              <w:br/>
              <w:t>ной плос-</w:t>
            </w:r>
            <w:r>
              <w:rPr>
                <w:rStyle w:val="28"/>
                <w:color w:val="000000"/>
              </w:rPr>
              <w:br/>
              <w:t xml:space="preserve">костью </w:t>
            </w:r>
            <w:r>
              <w:rPr>
                <w:rStyle w:val="2811"/>
                <w:color w:val="000000"/>
              </w:rPr>
              <w:t>t</w:t>
            </w:r>
            <w:r w:rsidRPr="00B556A3">
              <w:rPr>
                <w:rStyle w:val="2811"/>
                <w:color w:val="000000"/>
                <w:lang w:val="ru-RU"/>
              </w:rPr>
              <w:t>'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Сила </w:t>
            </w:r>
            <w:r>
              <w:rPr>
                <w:rStyle w:val="2811"/>
                <w:color w:val="000000"/>
              </w:rPr>
              <w:t>F</w:t>
            </w:r>
            <w:r w:rsidRPr="00B556A3">
              <w:rPr>
                <w:rStyle w:val="2811"/>
                <w:color w:val="000000"/>
                <w:lang w:val="ru-RU"/>
              </w:rPr>
              <w:t>,</w:t>
            </w:r>
            <w:r w:rsidRPr="00B556A3">
              <w:rPr>
                <w:rStyle w:val="28"/>
                <w:color w:val="000000"/>
                <w:lang w:eastAsia="en-US"/>
              </w:rPr>
              <w:t xml:space="preserve"> </w:t>
            </w:r>
            <w:r>
              <w:rPr>
                <w:rStyle w:val="28"/>
                <w:color w:val="000000"/>
              </w:rPr>
              <w:t>Н, при деформации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Масса,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  <w:jc w:val="center"/>
        </w:trPr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2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0,4*з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0,5*з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  <w:r>
              <w:rPr>
                <w:rStyle w:val="28"/>
                <w:color w:val="000000"/>
              </w:rPr>
              <w:t xml:space="preserve"> *з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  <w:r>
              <w:rPr>
                <w:rStyle w:val="28"/>
                <w:color w:val="000000"/>
              </w:rPr>
              <w:t xml:space="preserve"> *з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001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80" w:lineRule="exact"/>
            </w:pPr>
            <w:r>
              <w:rPr>
                <w:rStyle w:val="24pt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002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10"/>
                <w:color w:val="000000"/>
                <w:lang w:val="en-US" w:eastAsia="en-US"/>
              </w:rPr>
              <w:t>1</w:t>
            </w:r>
            <w:r>
              <w:rPr>
                <w:rStyle w:val="28"/>
                <w:color w:val="000000"/>
                <w:lang w:val="en-US" w:eastAsia="en-US"/>
              </w:rPr>
              <w:t>PZ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7,20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0,45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0,80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126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80" w:lineRule="exact"/>
            </w:pPr>
            <w:r>
              <w:rPr>
                <w:rStyle w:val="24pt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004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>14U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0,25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122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0,20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80" w:lineRule="exact"/>
            </w:pPr>
            <w:r>
              <w:rPr>
                <w:rStyle w:val="24pt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69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0,00020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006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6,20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0,45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0,80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155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007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8,20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0,90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158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162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0,00020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5,60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0,20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80" w:lineRule="exact"/>
            </w:pPr>
            <w:r>
              <w:rPr>
                <w:rStyle w:val="24pt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0,00012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010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215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011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0,80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64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210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012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9,20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1,05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202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218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013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10,20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1,15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261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5,60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80" w:lineRule="exact"/>
            </w:pPr>
            <w:r>
              <w:rPr>
                <w:rStyle w:val="24pt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0,00012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015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 xml:space="preserve">Pi </w:t>
            </w:r>
            <w:r>
              <w:rPr>
                <w:rStyle w:val="2811"/>
                <w:color w:val="000000"/>
              </w:rPr>
              <w:t>J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8,00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131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0,00113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5,60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80" w:lineRule="exact"/>
            </w:pPr>
            <w:r>
              <w:rPr>
                <w:rStyle w:val="24pt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294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017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0,25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0,75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311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018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11"/>
                <w:color w:val="000000"/>
              </w:rPr>
              <w:t>jJJ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6,30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0,35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314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019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</w:t>
            </w:r>
            <w:r>
              <w:rPr>
                <w:rStyle w:val="2810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10,00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332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0,00101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020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80" w:lineRule="exact"/>
            </w:pPr>
            <w:r>
              <w:rPr>
                <w:rStyle w:val="24pt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021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0,25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0,75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338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022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8,00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80" w:lineRule="exact"/>
            </w:pPr>
            <w:r>
              <w:rPr>
                <w:rStyle w:val="24pt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374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023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>450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8,00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0,60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181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425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0,00124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024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22,5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11,20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0,60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435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0,00141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80" w:lineRule="exact"/>
            </w:pPr>
            <w:r>
              <w:rPr>
                <w:rStyle w:val="24pt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026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>500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7,50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0,90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417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027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9,00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0,60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0,55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1,15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155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424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80" w:lineRule="exact"/>
            </w:pPr>
            <w:r>
              <w:rPr>
                <w:rStyle w:val="24pt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0,29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8,00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0,67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0,43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1,10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172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557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0,30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9"/>
                <w:color w:val="000000"/>
                <w:lang w:val="ru-RU" w:eastAsia="ru-RU"/>
              </w:rPr>
              <w:t>Оди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10,00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0,67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551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0,00120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0,31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12,20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1,60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281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614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0,00205</w:t>
            </w:r>
          </w:p>
        </w:tc>
      </w:tr>
    </w:tbl>
    <w:p w:rsidR="00000000" w:rsidRDefault="00F7657A">
      <w:pPr>
        <w:framePr w:w="971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538"/>
        <w:gridCol w:w="811"/>
        <w:gridCol w:w="845"/>
        <w:gridCol w:w="672"/>
        <w:gridCol w:w="821"/>
        <w:gridCol w:w="715"/>
        <w:gridCol w:w="902"/>
        <w:gridCol w:w="590"/>
        <w:gridCol w:w="586"/>
        <w:gridCol w:w="547"/>
        <w:gridCol w:w="600"/>
        <w:gridCol w:w="605"/>
        <w:gridCol w:w="7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lastRenderedPageBreak/>
              <w:t>Н</w:t>
            </w:r>
            <w:r>
              <w:rPr>
                <w:rStyle w:val="28"/>
                <w:color w:val="000000"/>
              </w:rPr>
              <w:t>омер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пружи-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ind w:left="220"/>
              <w:jc w:val="left"/>
            </w:pPr>
            <w:r>
              <w:rPr>
                <w:rStyle w:val="28"/>
                <w:color w:val="000000"/>
              </w:rPr>
              <w:t>ны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8"/>
                <w:color w:val="000000"/>
              </w:rPr>
              <w:t>Сила</w:t>
            </w:r>
            <w:r>
              <w:rPr>
                <w:rStyle w:val="28"/>
                <w:color w:val="000000"/>
              </w:rPr>
              <w:br/>
              <w:t>7*3, Н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Наруж-</w:t>
            </w:r>
            <w:r>
              <w:rPr>
                <w:rStyle w:val="28"/>
                <w:color w:val="000000"/>
              </w:rPr>
              <w:br/>
              <w:t>ный</w:t>
            </w:r>
            <w:r>
              <w:rPr>
                <w:rStyle w:val="28"/>
                <w:color w:val="000000"/>
              </w:rPr>
              <w:br/>
              <w:t>диаметр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"/>
                <w:color w:val="000000"/>
                <w:lang w:val="en-US" w:eastAsia="en-US"/>
              </w:rPr>
              <w:t>Z</w:t>
            </w:r>
            <w:r w:rsidRPr="00B556A3">
              <w:rPr>
                <w:rStyle w:val="28"/>
                <w:color w:val="000000"/>
                <w:lang w:eastAsia="en-US"/>
              </w:rPr>
              <w:t>)</w:t>
            </w:r>
            <w:r>
              <w:rPr>
                <w:rStyle w:val="28"/>
                <w:color w:val="000000"/>
                <w:lang w:val="en-US" w:eastAsia="en-US"/>
              </w:rPr>
              <w:t>j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"/>
                <w:color w:val="000000"/>
              </w:rPr>
              <w:t>Внутрен-</w:t>
            </w:r>
            <w:r>
              <w:rPr>
                <w:rStyle w:val="28"/>
                <w:color w:val="000000"/>
              </w:rPr>
              <w:br/>
              <w:t>ний диа-</w:t>
            </w:r>
            <w:r>
              <w:rPr>
                <w:rStyle w:val="28"/>
                <w:color w:val="000000"/>
              </w:rPr>
              <w:br/>
              <w:t>метр пру-</w:t>
            </w:r>
            <w:r>
              <w:rPr>
                <w:rStyle w:val="28"/>
                <w:color w:val="000000"/>
              </w:rPr>
              <w:br/>
              <w:t xml:space="preserve">жины </w:t>
            </w:r>
            <w:r>
              <w:rPr>
                <w:rStyle w:val="25pt"/>
                <w:color w:val="000000"/>
              </w:rPr>
              <w:t>£</w:t>
            </w:r>
            <w:r>
              <w:rPr>
                <w:rStyle w:val="25pt"/>
                <w:color w:val="000000"/>
              </w:rPr>
              <w:t>&gt;2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Тол-</w:t>
            </w:r>
            <w:r>
              <w:rPr>
                <w:rStyle w:val="28"/>
                <w:color w:val="000000"/>
              </w:rPr>
              <w:br/>
              <w:t>щина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Макси-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мальная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дефор-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мация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Высота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0"/>
                <w:color w:val="000000"/>
              </w:rPr>
              <w:t>/</w:t>
            </w:r>
            <w:r>
              <w:rPr>
                <w:rStyle w:val="2810"/>
                <w:color w:val="000000"/>
                <w:vertAlign w:val="subscript"/>
              </w:rPr>
              <w:t>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Толщина</w:t>
            </w:r>
            <w:r>
              <w:rPr>
                <w:rStyle w:val="28"/>
                <w:color w:val="000000"/>
              </w:rPr>
              <w:br/>
              <w:t>пружины</w:t>
            </w:r>
            <w:r>
              <w:rPr>
                <w:rStyle w:val="28"/>
                <w:color w:val="000000"/>
              </w:rPr>
              <w:br/>
              <w:t>с опор-</w:t>
            </w:r>
            <w:r>
              <w:rPr>
                <w:rStyle w:val="28"/>
                <w:color w:val="000000"/>
              </w:rPr>
              <w:br/>
              <w:t>ной плос-</w:t>
            </w:r>
            <w:r>
              <w:rPr>
                <w:rStyle w:val="28"/>
                <w:color w:val="000000"/>
              </w:rPr>
              <w:br/>
              <w:t xml:space="preserve">костью </w:t>
            </w:r>
            <w:r>
              <w:rPr>
                <w:rStyle w:val="2811"/>
                <w:color w:val="000000"/>
              </w:rPr>
              <w:t>t</w:t>
            </w:r>
            <w:r w:rsidRPr="00B556A3">
              <w:rPr>
                <w:rStyle w:val="2811"/>
                <w:color w:val="000000"/>
                <w:lang w:val="ru-RU"/>
              </w:rPr>
              <w:t>'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Сила </w:t>
            </w:r>
            <w:r>
              <w:rPr>
                <w:rStyle w:val="2811"/>
                <w:color w:val="000000"/>
              </w:rPr>
              <w:t>F</w:t>
            </w:r>
            <w:r w:rsidRPr="00B556A3">
              <w:rPr>
                <w:rStyle w:val="2811"/>
                <w:color w:val="000000"/>
                <w:lang w:val="ru-RU"/>
              </w:rPr>
              <w:t>,</w:t>
            </w:r>
            <w:r w:rsidRPr="00B556A3">
              <w:rPr>
                <w:rStyle w:val="28"/>
                <w:color w:val="000000"/>
                <w:lang w:eastAsia="en-US"/>
              </w:rPr>
              <w:t xml:space="preserve"> </w:t>
            </w:r>
            <w:r>
              <w:rPr>
                <w:rStyle w:val="28"/>
                <w:color w:val="000000"/>
              </w:rPr>
              <w:t>Н, при деформации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Масса,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center"/>
        </w:trPr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2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0,4*з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0,5*з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10"/>
                <w:color w:val="000000"/>
              </w:rPr>
              <w:t>0,6</w:t>
            </w:r>
            <w:r>
              <w:rPr>
                <w:rStyle w:val="28"/>
                <w:color w:val="000000"/>
              </w:rPr>
              <w:t xml:space="preserve"> *з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0,8</w:t>
            </w:r>
            <w:r>
              <w:rPr>
                <w:rStyle w:val="28"/>
                <w:color w:val="000000"/>
              </w:rPr>
              <w:t xml:space="preserve"> *з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4,75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90" w:lineRule="exact"/>
            </w:pPr>
            <w:r>
              <w:rPr>
                <w:rStyle w:val="24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033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5,60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0,34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1,04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168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460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034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10,00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1,35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238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546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647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035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9,00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1,45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232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530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629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036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16,30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0,80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1,05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326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647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0,37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</w:t>
            </w:r>
            <w:r>
              <w:rPr>
                <w:rStyle w:val="28"/>
                <w:color w:val="000000"/>
              </w:rPr>
              <w:t>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9,00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691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6,30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90" w:lineRule="exact"/>
            </w:pPr>
            <w:r>
              <w:rPr>
                <w:rStyle w:val="24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197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0,39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22,4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12,50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0,80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244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741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0,4</w:t>
            </w:r>
            <w:r>
              <w:rPr>
                <w:rStyle w:val="28"/>
                <w:color w:val="000000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18,30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0,90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1,15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2,05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387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778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851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0,41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16,</w:t>
            </w:r>
            <w:r>
              <w:rPr>
                <w:rStyle w:val="28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9,00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90" w:lineRule="exact"/>
            </w:pPr>
            <w:r>
              <w:rPr>
                <w:rStyle w:val="24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0,42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10"/>
                <w:color w:val="000000"/>
              </w:rPr>
              <w:t>1000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10,00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0,80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1,45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322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777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944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0,4</w:t>
            </w: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10,50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0,90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1,60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287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856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14,00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90" w:lineRule="exact"/>
            </w:pPr>
            <w:r>
              <w:rPr>
                <w:rStyle w:val="24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812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993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045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1</w:t>
            </w:r>
            <w:r>
              <w:rPr>
                <w:rStyle w:val="240"/>
                <w:color w:val="000000"/>
                <w:lang w:val="en-US" w:eastAsia="en-US"/>
              </w:rPr>
              <w:t>1ZU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20,40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2,30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479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955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046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12</w:t>
            </w: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367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10"/>
                <w:color w:val="000000"/>
              </w:rPr>
              <w:t>888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90" w:lineRule="exact"/>
            </w:pPr>
            <w:r>
              <w:rPr>
                <w:rStyle w:val="24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373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916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048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1,70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366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668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923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1145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049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1,05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2,05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464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1057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1246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90" w:lineRule="exact"/>
            </w:pPr>
            <w:r>
              <w:rPr>
                <w:rStyle w:val="24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328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947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051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1005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1290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  <w:lang w:val="en-US" w:eastAsia="en-US"/>
              </w:rPr>
              <w:t>10UU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1,05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1,70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404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1051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1324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25,4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1,60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722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1450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1586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054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</w:t>
            </w:r>
            <w:r>
              <w:rPr>
                <w:rStyle w:val="2810"/>
                <w:color w:val="00000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11,2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90" w:lineRule="exact"/>
            </w:pPr>
            <w:r>
              <w:rPr>
                <w:rStyle w:val="24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1139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055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0,80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531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1285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1565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056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1,15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0,90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2,05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527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1285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1571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90" w:lineRule="exact"/>
            </w:pPr>
            <w:r>
              <w:rPr>
                <w:rStyle w:val="24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446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1250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058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ЛЛЛЛ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1,20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473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1286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059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  <w:lang w:val="en-US" w:eastAsia="en-US"/>
              </w:rPr>
              <w:t>Zuuu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0,95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2,25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552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1374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1695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060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22,4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1,60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883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1773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1939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0,1174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061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1326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062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90" w:lineRule="exact"/>
            </w:pPr>
            <w:r>
              <w:rPr>
                <w:rStyle w:val="24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709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063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3"/>
                <w:color w:val="000000"/>
              </w:rPr>
              <w:t>ZjUU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30,0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1124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2214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2392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064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90" w:lineRule="exact"/>
            </w:pPr>
            <w:r>
              <w:rPr>
                <w:rStyle w:val="24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648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1825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065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2,90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917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2103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2489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066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  <w:lang w:val="en-US" w:eastAsia="en-US"/>
              </w:rPr>
              <w:t>ZoUU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915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2044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2385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067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28,5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1,95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3,45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1237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2470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2685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</w:t>
            </w: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90" w:lineRule="exact"/>
            </w:pPr>
            <w:r>
              <w:rPr>
                <w:rStyle w:val="24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760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2067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069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15,0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895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2287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2856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070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 xml:space="preserve">Д1 </w:t>
            </w:r>
            <w:r>
              <w:rPr>
                <w:rStyle w:val="240"/>
                <w:color w:val="000000"/>
                <w:lang w:val="en-US" w:eastAsia="en-US"/>
              </w:rPr>
              <w:t>J&gt;U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1,15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2,65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910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2230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2730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0,0111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071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22,4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1,45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2,95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1060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2400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2820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90" w:lineRule="exact"/>
            </w:pPr>
            <w:r>
              <w:rPr>
                <w:rStyle w:val="24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762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2145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073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12,0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858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2360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3043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074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  <w:lang w:val="en-US" w:eastAsia="en-US"/>
              </w:rPr>
              <w:t>3550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2,45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824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2342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3060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0,0111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075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1,70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2,90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955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2400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076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1213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2710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3160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0,0129</w:t>
            </w:r>
          </w:p>
        </w:tc>
      </w:tr>
    </w:tbl>
    <w:p w:rsidR="00000000" w:rsidRDefault="00F7657A">
      <w:pPr>
        <w:framePr w:w="971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  <w:sectPr w:rsidR="00000000">
          <w:headerReference w:type="even" r:id="rId14"/>
          <w:headerReference w:type="default" r:id="rId15"/>
          <w:headerReference w:type="first" r:id="rId16"/>
          <w:pgSz w:w="11900" w:h="16840"/>
          <w:pgMar w:top="1649" w:right="1100" w:bottom="744" w:left="1084" w:header="0" w:footer="3" w:gutter="0"/>
          <w:pgNumType w:start="2"/>
          <w:cols w:space="720"/>
          <w:noEndnote/>
          <w:titlePg/>
          <w:docGrid w:linePitch="360"/>
        </w:sectPr>
      </w:pPr>
    </w:p>
    <w:p w:rsidR="00000000" w:rsidRDefault="00F7657A">
      <w:pPr>
        <w:pStyle w:val="211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5"/>
          <w:i/>
          <w:iCs/>
          <w:color w:val="000000"/>
        </w:rPr>
        <w:lastRenderedPageBreak/>
        <w:t>Продолжение табл.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566"/>
        <w:gridCol w:w="816"/>
        <w:gridCol w:w="845"/>
        <w:gridCol w:w="672"/>
        <w:gridCol w:w="821"/>
        <w:gridCol w:w="715"/>
        <w:gridCol w:w="902"/>
        <w:gridCol w:w="590"/>
        <w:gridCol w:w="586"/>
        <w:gridCol w:w="552"/>
        <w:gridCol w:w="600"/>
        <w:gridCol w:w="605"/>
        <w:gridCol w:w="7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Номер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п</w:t>
            </w:r>
            <w:r>
              <w:rPr>
                <w:rStyle w:val="28"/>
                <w:color w:val="000000"/>
              </w:rPr>
              <w:t>ружи-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220"/>
              <w:jc w:val="left"/>
            </w:pPr>
            <w:r>
              <w:rPr>
                <w:rStyle w:val="28"/>
                <w:color w:val="000000"/>
              </w:rPr>
              <w:t>ны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8"/>
                <w:color w:val="000000"/>
              </w:rPr>
              <w:t>Сила</w:t>
            </w:r>
            <w:r>
              <w:rPr>
                <w:rStyle w:val="28"/>
                <w:color w:val="000000"/>
              </w:rPr>
              <w:br/>
              <w:t>7*3, Н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Наруж-</w:t>
            </w:r>
            <w:r>
              <w:rPr>
                <w:rStyle w:val="28"/>
                <w:color w:val="000000"/>
              </w:rPr>
              <w:br/>
              <w:t>ный диа-</w:t>
            </w:r>
            <w:r>
              <w:rPr>
                <w:rStyle w:val="28"/>
                <w:color w:val="000000"/>
              </w:rPr>
              <w:br/>
              <w:t>метр</w:t>
            </w:r>
            <w:r>
              <w:rPr>
                <w:rStyle w:val="28"/>
                <w:color w:val="000000"/>
              </w:rPr>
              <w:br/>
              <w:t>пружины</w:t>
            </w:r>
            <w:r>
              <w:rPr>
                <w:rStyle w:val="28"/>
                <w:color w:val="000000"/>
              </w:rPr>
              <w:br/>
            </w:r>
            <w:r>
              <w:rPr>
                <w:rStyle w:val="2811"/>
                <w:color w:val="000000"/>
                <w:vertAlign w:val="superscript"/>
              </w:rPr>
              <w:t>D</w:t>
            </w:r>
            <w:r w:rsidRPr="00B556A3">
              <w:rPr>
                <w:rStyle w:val="2811"/>
                <w:color w:val="000000"/>
                <w:lang w:val="ru-RU"/>
              </w:rPr>
              <w:t>\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Внутрен-</w:t>
            </w:r>
            <w:r>
              <w:rPr>
                <w:rStyle w:val="28"/>
                <w:color w:val="000000"/>
              </w:rPr>
              <w:br/>
              <w:t>ний диа-</w:t>
            </w:r>
            <w:r>
              <w:rPr>
                <w:rStyle w:val="28"/>
                <w:color w:val="000000"/>
              </w:rPr>
              <w:br/>
              <w:t>метр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</w:rPr>
              <w:t>D</w:t>
            </w:r>
            <w:r w:rsidRPr="00B556A3">
              <w:rPr>
                <w:rStyle w:val="2811"/>
                <w:color w:val="000000"/>
                <w:vertAlign w:val="subscript"/>
                <w:lang w:val="ru-RU"/>
              </w:rPr>
              <w:t>2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Тол-</w:t>
            </w:r>
            <w:r>
              <w:rPr>
                <w:rStyle w:val="28"/>
                <w:color w:val="000000"/>
              </w:rPr>
              <w:br/>
              <w:t>щина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Макси-</w:t>
            </w:r>
            <w:r>
              <w:rPr>
                <w:rStyle w:val="28"/>
                <w:color w:val="000000"/>
              </w:rPr>
              <w:br/>
              <w:t>мальная</w:t>
            </w:r>
            <w:r>
              <w:rPr>
                <w:rStyle w:val="28"/>
                <w:color w:val="000000"/>
              </w:rPr>
              <w:br/>
              <w:t>деформа-</w:t>
            </w:r>
            <w:r>
              <w:rPr>
                <w:rStyle w:val="28"/>
                <w:color w:val="000000"/>
              </w:rPr>
              <w:br/>
              <w:t xml:space="preserve">ция </w:t>
            </w:r>
            <w:r>
              <w:rPr>
                <w:rStyle w:val="2810"/>
                <w:color w:val="000000"/>
              </w:rPr>
              <w:t>5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Высота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0"/>
                <w:color w:val="000000"/>
              </w:rPr>
              <w:t>/</w:t>
            </w:r>
            <w:r>
              <w:rPr>
                <w:rStyle w:val="2810"/>
                <w:color w:val="000000"/>
                <w:vertAlign w:val="subscript"/>
              </w:rPr>
              <w:t>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Толщина</w:t>
            </w:r>
            <w:r>
              <w:rPr>
                <w:rStyle w:val="28"/>
                <w:color w:val="000000"/>
              </w:rPr>
              <w:br/>
              <w:t>пружины</w:t>
            </w:r>
            <w:r>
              <w:rPr>
                <w:rStyle w:val="28"/>
                <w:color w:val="000000"/>
              </w:rPr>
              <w:br/>
              <w:t>с опор-</w:t>
            </w:r>
            <w:r>
              <w:rPr>
                <w:rStyle w:val="28"/>
                <w:color w:val="000000"/>
              </w:rPr>
              <w:br/>
              <w:t>ной плос-</w:t>
            </w:r>
            <w:r>
              <w:rPr>
                <w:rStyle w:val="28"/>
                <w:color w:val="000000"/>
              </w:rPr>
              <w:br/>
              <w:t xml:space="preserve">костью </w:t>
            </w:r>
            <w:r>
              <w:rPr>
                <w:rStyle w:val="2811"/>
                <w:color w:val="000000"/>
              </w:rPr>
              <w:t>t</w:t>
            </w:r>
            <w:r w:rsidRPr="00B556A3">
              <w:rPr>
                <w:rStyle w:val="2811"/>
                <w:color w:val="000000"/>
                <w:lang w:val="ru-RU"/>
              </w:rPr>
              <w:t>'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Сила </w:t>
            </w:r>
            <w:r>
              <w:rPr>
                <w:rStyle w:val="2811"/>
                <w:color w:val="000000"/>
              </w:rPr>
              <w:t>F</w:t>
            </w:r>
            <w:r w:rsidRPr="00B556A3">
              <w:rPr>
                <w:rStyle w:val="2811"/>
                <w:color w:val="000000"/>
                <w:lang w:val="ru-RU"/>
              </w:rPr>
              <w:t>,</w:t>
            </w:r>
            <w:r w:rsidRPr="00B556A3">
              <w:rPr>
                <w:rStyle w:val="28"/>
                <w:color w:val="000000"/>
                <w:lang w:eastAsia="en-US"/>
              </w:rPr>
              <w:t xml:space="preserve"> </w:t>
            </w:r>
            <w:r>
              <w:rPr>
                <w:rStyle w:val="28"/>
                <w:color w:val="000000"/>
              </w:rPr>
              <w:t>Н, при деформации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Масса,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2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0,4*з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0,5*з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0,6</w:t>
            </w:r>
            <w:r>
              <w:rPr>
                <w:rStyle w:val="28"/>
                <w:color w:val="000000"/>
              </w:rPr>
              <w:t xml:space="preserve"> *з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0,8</w:t>
            </w:r>
            <w:r>
              <w:rPr>
                <w:rStyle w:val="28"/>
                <w:color w:val="000000"/>
              </w:rPr>
              <w:t xml:space="preserve"> *з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12,0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0pt"/>
                <w:noProof w:val="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937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078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11,0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916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2565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3330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079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1,05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2,65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1120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2874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3596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080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1239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3490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081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1132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2767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3383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0pt"/>
                <w:noProof w:val="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996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083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4500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1,45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3,25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3150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3830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084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31,0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2,35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4,15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2007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3990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4340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0,0334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</w:t>
            </w: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0pt"/>
                <w:noProof w:val="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086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  <w:lang w:val="en-US" w:eastAsia="en-US"/>
              </w:rPr>
              <w:t>PUUU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3,30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3560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0pt"/>
                <w:noProof w:val="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4949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088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5600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1866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4165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4860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0,0367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089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71,0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2,60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4,60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2425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4835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5260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0,0462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</w:t>
            </w: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0pt"/>
                <w:noProof w:val="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0,95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2,75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1505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4050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5180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6300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1550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4220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5410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093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2,20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1670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4400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5570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094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2,10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2,05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4,15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2120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3660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4780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5600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0,0385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0pt"/>
                <w:noProof w:val="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4560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5850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096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2,20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1,10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3,30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4630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5940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0,0220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097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25pt2"/>
                <w:color w:val="000000"/>
              </w:rPr>
              <w:t>ПЛ</w:t>
            </w:r>
            <w:r>
              <w:rPr>
                <w:rStyle w:val="240"/>
                <w:color w:val="000000"/>
              </w:rPr>
              <w:t xml:space="preserve"> ЛЛ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2,10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1,45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3,55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5970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098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</w:t>
            </w: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2,20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2250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6200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0,0404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099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2,20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3070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5980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6420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0,0650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100,0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3,50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3470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6680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7100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0,1155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0pt"/>
                <w:noProof w:val="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6830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22,4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2,20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0,85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3,05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1780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5020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6540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4,15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2220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5520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6820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0,0440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3,20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5,70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3580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5870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7180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7860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0,0922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0pt"/>
                <w:noProof w:val="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7750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0,95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3,45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1950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5520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7200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3,70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2110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5780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7440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0,0323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71,0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2,15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4,75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4790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6440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7800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0,0682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3,50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4060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6530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7810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8310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100,0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51,0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3,50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4050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6620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8080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8810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0pt"/>
                <w:noProof w:val="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6300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10"/>
                <w:color w:val="000000"/>
              </w:rPr>
              <w:t>10000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71,0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4,60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2840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6950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8520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0,0551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2,45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5,25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3140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5530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7370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8830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0,0933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0pt"/>
                <w:noProof w:val="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4960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9340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115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22,4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4,10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2540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6990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9020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0,0454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116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1</w:t>
            </w:r>
            <w:r>
              <w:rPr>
                <w:rStyle w:val="240"/>
                <w:color w:val="000000"/>
                <w:lang w:val="en-US" w:eastAsia="en-US"/>
              </w:rPr>
              <w:t>1ZUU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71,0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4,80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7660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9680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0,0787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117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110,0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4,00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5110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10070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10880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0,1774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0pt"/>
                <w:noProof w:val="0"/>
                <w:color w:val="000000"/>
              </w:rPr>
              <w:tab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7650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1,10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7500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9680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12500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1,10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3,90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5450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7940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10340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0,0323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121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1,35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4,15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7940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10210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0,0406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122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2,10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5,10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3410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8610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10700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0,0809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562"/>
        <w:gridCol w:w="845"/>
        <w:gridCol w:w="845"/>
        <w:gridCol w:w="658"/>
        <w:gridCol w:w="821"/>
        <w:gridCol w:w="677"/>
        <w:gridCol w:w="850"/>
        <w:gridCol w:w="562"/>
        <w:gridCol w:w="581"/>
        <w:gridCol w:w="691"/>
        <w:gridCol w:w="662"/>
        <w:gridCol w:w="605"/>
        <w:gridCol w:w="7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lastRenderedPageBreak/>
              <w:t>Номер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Наруж-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"/>
                <w:color w:val="000000"/>
              </w:rPr>
              <w:t>Внутрен-</w:t>
            </w:r>
            <w:r>
              <w:rPr>
                <w:rStyle w:val="28"/>
                <w:color w:val="000000"/>
              </w:rPr>
              <w:br/>
              <w:t>ний диа-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Тол-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Макси-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Высота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Толщина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8"/>
                <w:color w:val="000000"/>
              </w:rPr>
              <w:t>пружины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Сила </w:t>
            </w:r>
            <w:r>
              <w:rPr>
                <w:rStyle w:val="2811"/>
                <w:color w:val="000000"/>
              </w:rPr>
              <w:t>F,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Н, при деформации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  <w:jc w:val="center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Сила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ный диа-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щина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мальная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Масса,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пру-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8"/>
                <w:color w:val="000000"/>
              </w:rPr>
              <w:t>жины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7*3, 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</w:pPr>
            <w:r>
              <w:rPr>
                <w:rStyle w:val="28"/>
                <w:color w:val="000000"/>
              </w:rPr>
              <w:t>метр пру-</w:t>
            </w:r>
            <w:r>
              <w:rPr>
                <w:rStyle w:val="28"/>
                <w:color w:val="000000"/>
              </w:rPr>
              <w:br/>
              <w:t xml:space="preserve">жины </w:t>
            </w:r>
            <w:r>
              <w:rPr>
                <w:rStyle w:val="2811"/>
                <w:color w:val="000000"/>
              </w:rPr>
              <w:t>D</w:t>
            </w:r>
            <w:r>
              <w:rPr>
                <w:rStyle w:val="2811"/>
                <w:color w:val="000000"/>
                <w:vertAlign w:val="subscript"/>
              </w:rPr>
              <w:t>x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"/>
                <w:color w:val="000000"/>
              </w:rPr>
              <w:t>метр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8"/>
                <w:color w:val="000000"/>
              </w:rPr>
              <w:t>d</w:t>
            </w:r>
            <w:r>
              <w:rPr>
                <w:rStyle w:val="288"/>
                <w:color w:val="000000"/>
                <w:vertAlign w:val="subscript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"/>
                <w:color w:val="000000"/>
              </w:rPr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8" w:lineRule="exact"/>
              <w:jc w:val="center"/>
            </w:pPr>
            <w:r>
              <w:rPr>
                <w:rStyle w:val="28"/>
                <w:color w:val="000000"/>
              </w:rPr>
              <w:t>деформа-</w:t>
            </w:r>
            <w:r>
              <w:rPr>
                <w:rStyle w:val="28"/>
                <w:color w:val="000000"/>
              </w:rPr>
              <w:br/>
              <w:t xml:space="preserve">ция </w:t>
            </w:r>
            <w:r>
              <w:rPr>
                <w:rStyle w:val="2810"/>
                <w:color w:val="000000"/>
              </w:rPr>
              <w:t>5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 xml:space="preserve">ны </w:t>
            </w:r>
            <w:r>
              <w:rPr>
                <w:rStyle w:val="2810"/>
                <w:color w:val="000000"/>
              </w:rPr>
              <w:t>/</w:t>
            </w:r>
            <w:r>
              <w:rPr>
                <w:rStyle w:val="2810"/>
                <w:color w:val="000000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firstLine="140"/>
              <w:jc w:val="left"/>
            </w:pPr>
            <w:r>
              <w:rPr>
                <w:rStyle w:val="28"/>
                <w:color w:val="000000"/>
              </w:rPr>
              <w:t>с опор-</w:t>
            </w:r>
            <w:r>
              <w:rPr>
                <w:rStyle w:val="28"/>
                <w:color w:val="000000"/>
              </w:rPr>
              <w:br/>
              <w:t>ной плос-</w:t>
            </w:r>
            <w:r>
              <w:rPr>
                <w:rStyle w:val="28"/>
                <w:color w:val="000000"/>
              </w:rPr>
              <w:br/>
              <w:t xml:space="preserve">костью </w:t>
            </w:r>
            <w:r>
              <w:rPr>
                <w:rStyle w:val="2811"/>
                <w:color w:val="000000"/>
              </w:rPr>
              <w:t>t'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0,2</w:t>
            </w:r>
            <w:r>
              <w:rPr>
                <w:rStyle w:val="28"/>
                <w:color w:val="000000"/>
              </w:rPr>
              <w:t xml:space="preserve"> *з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 *з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0,5*3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6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8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0pt"/>
                <w:noProof w:val="0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5850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8530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11120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5890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8580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11170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6250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8960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11500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0,0370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126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</w:t>
            </w:r>
            <w:r>
              <w:rPr>
                <w:rStyle w:val="28"/>
                <w:color w:val="000000"/>
              </w:rPr>
              <w:t>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6010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8610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0,0550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127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70,0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6580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9150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11430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0,0739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80,0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35,0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2,50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6970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9360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11320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0,0957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90,0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2,60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7280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9820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11940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0,1198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30,0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60,0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4,50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6320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10340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12650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13820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0,2869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0pt"/>
                <w:noProof w:val="0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6890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10120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13260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132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3630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7040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10280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13400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0,0464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133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90,0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2,80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4960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8730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11640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13960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0,1104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125,0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64,0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4,50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11810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14450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15790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0,2488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</w:t>
            </w:r>
            <w:r>
              <w:rPr>
                <w:rStyle w:val="28"/>
                <w:color w:val="00000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tabs>
                <w:tab w:val="left" w:leader="underscore" w:pos="154"/>
              </w:tabs>
              <w:spacing w:before="0" w:line="200" w:lineRule="exact"/>
            </w:pPr>
            <w:r>
              <w:rPr>
                <w:rStyle w:val="20pt"/>
                <w:noProof w:val="0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7260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13980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22,4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3890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7610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11190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14700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0,0568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</w:t>
            </w:r>
            <w:r>
              <w:rPr>
                <w:rStyle w:val="28"/>
                <w:color w:val="000000"/>
              </w:rPr>
              <w:t>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7840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11420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14850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0,0721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71,0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8300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11860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15200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0,0918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72,0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4,90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8060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13200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16130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17600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0,3377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4430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8560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12460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0,0642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80,0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36,0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9040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12870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16400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0,1164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20</w:t>
            </w:r>
            <w:r>
              <w:rPr>
                <w:rStyle w:val="2810"/>
                <w:color w:val="000000"/>
              </w:rPr>
              <w:t>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90,0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32,0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5310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9940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14060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17840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0,1744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100,</w:t>
            </w:r>
            <w:r>
              <w:rPr>
                <w:rStyle w:val="2810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6580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11440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15000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17750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0,1480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70,0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9400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15180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18260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19530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0,4338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10"/>
                <w:color w:val="000000"/>
              </w:rPr>
              <w:t>10100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14620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18950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0,0584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71,0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5040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9780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14300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18630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0,1049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</w:t>
            </w:r>
            <w:r>
              <w:rPr>
                <w:rStyle w:val="28"/>
                <w:color w:val="000000"/>
              </w:rPr>
              <w:t>400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80,0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5310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10130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14570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18800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0,1333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100,</w:t>
            </w:r>
            <w:r>
              <w:rPr>
                <w:rStyle w:val="2810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6510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11770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16100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19800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0,2070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</w:t>
            </w:r>
            <w:r>
              <w:rPr>
                <w:rStyle w:val="2810"/>
                <w:color w:val="000000"/>
              </w:rPr>
              <w:t>12,0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6930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12300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16450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19800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0,2319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7</w:t>
            </w: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5520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10700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0,0932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80,0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11770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16870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21660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0,1183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</w:t>
            </w:r>
            <w:r>
              <w:rPr>
                <w:rStyle w:val="28"/>
                <w:color w:val="000000"/>
              </w:rPr>
              <w:t>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100,0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6610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12160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16890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21100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0,2174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112,</w:t>
            </w:r>
            <w:r>
              <w:rPr>
                <w:rStyle w:val="2810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7900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13910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18520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22210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0,2114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60,0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82,0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16830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20520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22400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11760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17400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1,6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11620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17020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22250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157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</w:t>
            </w:r>
            <w:r>
              <w:rPr>
                <w:rStyle w:val="28"/>
                <w:color w:val="000000"/>
              </w:rPr>
              <w:t>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2,1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6570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12550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18100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23320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0,1897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158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7600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13900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19200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23900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0,1941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8480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15110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20350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24670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92,0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6,2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12390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20270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24770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0,7084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13600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0,1331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162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31500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45,5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2,1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7230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13800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19880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25640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0,1685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163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36,0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7820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14790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21070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0,2574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164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71,0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9640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17100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22930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27700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0,2935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15600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22400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28730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0,1553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166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35500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15290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22060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28470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0,2588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167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зд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8890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16610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23450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29700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0,4287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168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71,0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10710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19020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25520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30810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0,4485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8</w:t>
            </w:r>
            <w:r>
              <w:rPr>
                <w:rStyle w:val="28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8820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17240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25350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33260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170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9050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17500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25400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171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</w:t>
            </w:r>
            <w:r>
              <w:rPr>
                <w:rStyle w:val="28"/>
                <w:color w:val="000000"/>
              </w:rPr>
              <w:t>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9690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18400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26370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33840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172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10180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19000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26700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33650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173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13460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23240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30300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35500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0,627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174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2</w:t>
            </w:r>
            <w:r>
              <w:rPr>
                <w:rStyle w:val="2810"/>
                <w:color w:val="000000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19180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31040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37400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40100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1,017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81"/>
        <w:shd w:val="clear" w:color="auto" w:fill="auto"/>
        <w:spacing w:after="326" w:line="170" w:lineRule="exact"/>
        <w:ind w:firstLine="0"/>
      </w:pPr>
      <w:r>
        <w:rPr>
          <w:rStyle w:val="80"/>
          <w:i/>
          <w:iCs/>
          <w:color w:val="000000"/>
        </w:rPr>
        <w:t>Продолж</w:t>
      </w:r>
      <w:r>
        <w:rPr>
          <w:rStyle w:val="80"/>
          <w:i/>
          <w:iCs/>
          <w:color w:val="000000"/>
        </w:rPr>
        <w:t>ение табл.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840"/>
        <w:gridCol w:w="840"/>
        <w:gridCol w:w="658"/>
        <w:gridCol w:w="821"/>
        <w:gridCol w:w="682"/>
        <w:gridCol w:w="850"/>
        <w:gridCol w:w="557"/>
        <w:gridCol w:w="586"/>
        <w:gridCol w:w="691"/>
        <w:gridCol w:w="658"/>
        <w:gridCol w:w="653"/>
        <w:gridCol w:w="6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lastRenderedPageBreak/>
              <w:t>Номер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ind w:left="200"/>
              <w:jc w:val="left"/>
            </w:pPr>
            <w:r>
              <w:rPr>
                <w:rStyle w:val="28"/>
                <w:color w:val="000000"/>
              </w:rPr>
              <w:t>пру-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жины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8"/>
                <w:color w:val="000000"/>
              </w:rPr>
              <w:t>Сила</w:t>
            </w:r>
            <w:r>
              <w:rPr>
                <w:rStyle w:val="28"/>
                <w:color w:val="000000"/>
              </w:rPr>
              <w:br/>
              <w:t>7*3, 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"/>
                <w:color w:val="000000"/>
              </w:rPr>
              <w:t>Наруж-</w:t>
            </w:r>
            <w:r>
              <w:rPr>
                <w:rStyle w:val="28"/>
                <w:color w:val="000000"/>
              </w:rPr>
              <w:br/>
              <w:t>ный диа-</w:t>
            </w:r>
            <w:r>
              <w:rPr>
                <w:rStyle w:val="28"/>
                <w:color w:val="000000"/>
              </w:rPr>
              <w:br/>
              <w:t>метр пру-</w:t>
            </w:r>
            <w:r>
              <w:rPr>
                <w:rStyle w:val="28"/>
                <w:color w:val="000000"/>
              </w:rPr>
              <w:br/>
              <w:t xml:space="preserve">жины </w:t>
            </w:r>
            <w:r>
              <w:rPr>
                <w:rStyle w:val="28"/>
                <w:color w:val="000000"/>
                <w:lang w:val="en-US" w:eastAsia="en-US"/>
              </w:rPr>
              <w:t>Z),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Внутрен-</w:t>
            </w:r>
            <w:r>
              <w:rPr>
                <w:rStyle w:val="28"/>
                <w:color w:val="000000"/>
              </w:rPr>
              <w:br/>
              <w:t>ний диа-</w:t>
            </w:r>
            <w:r>
              <w:rPr>
                <w:rStyle w:val="28"/>
                <w:color w:val="000000"/>
              </w:rPr>
              <w:br/>
              <w:t>метр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</w:rPr>
              <w:t>D</w:t>
            </w:r>
            <w:r>
              <w:rPr>
                <w:rStyle w:val="2811"/>
                <w:color w:val="000000"/>
                <w:vertAlign w:val="subscript"/>
              </w:rPr>
              <w:t>2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Тол-</w:t>
            </w:r>
            <w:r>
              <w:rPr>
                <w:rStyle w:val="28"/>
                <w:color w:val="000000"/>
              </w:rPr>
              <w:br/>
              <w:t>щина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Макси-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мальная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деформа-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ция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Высота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0"/>
                <w:color w:val="000000"/>
              </w:rPr>
              <w:t>/</w:t>
            </w:r>
            <w:r>
              <w:rPr>
                <w:rStyle w:val="2810"/>
                <w:color w:val="000000"/>
                <w:vertAlign w:val="subscript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Толщина</w:t>
            </w:r>
            <w:r>
              <w:rPr>
                <w:rStyle w:val="28"/>
                <w:color w:val="000000"/>
              </w:rPr>
              <w:br/>
              <w:t>пружины</w:t>
            </w:r>
            <w:r>
              <w:rPr>
                <w:rStyle w:val="28"/>
                <w:color w:val="000000"/>
              </w:rPr>
              <w:br/>
              <w:t>с опор-</w:t>
            </w:r>
            <w:r>
              <w:rPr>
                <w:rStyle w:val="28"/>
                <w:color w:val="000000"/>
              </w:rPr>
              <w:br/>
              <w:t>ной плос-</w:t>
            </w:r>
            <w:r>
              <w:rPr>
                <w:rStyle w:val="28"/>
                <w:color w:val="000000"/>
              </w:rPr>
              <w:br/>
              <w:t xml:space="preserve">костью </w:t>
            </w:r>
            <w:r>
              <w:rPr>
                <w:rStyle w:val="2811"/>
                <w:color w:val="000000"/>
              </w:rPr>
              <w:t>t</w:t>
            </w:r>
            <w:r>
              <w:rPr>
                <w:rStyle w:val="2811"/>
                <w:color w:val="000000"/>
                <w:lang w:val="ru-RU" w:eastAsia="ru-RU"/>
              </w:rPr>
              <w:t>'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Сила </w:t>
            </w:r>
            <w:r>
              <w:rPr>
                <w:rStyle w:val="2811"/>
                <w:color w:val="000000"/>
              </w:rPr>
              <w:t>F,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Н, при деформации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Масс</w:t>
            </w:r>
            <w:r>
              <w:rPr>
                <w:rStyle w:val="28"/>
                <w:color w:val="000000"/>
              </w:rPr>
              <w:t>а,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center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0,2</w:t>
            </w:r>
            <w:r>
              <w:rPr>
                <w:rStyle w:val="28"/>
                <w:color w:val="000000"/>
              </w:rPr>
              <w:t xml:space="preserve"> *з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 xml:space="preserve">0,4 </w:t>
            </w:r>
            <w:r>
              <w:rPr>
                <w:rStyle w:val="2810"/>
                <w:color w:val="000000"/>
              </w:rPr>
              <w:t>*3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0,5*3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6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8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>i</w:t>
            </w:r>
            <w:r>
              <w:rPr>
                <w:rStyle w:val="2810"/>
                <w:color w:val="000000"/>
                <w:lang w:val="en-US" w:eastAsia="en-US"/>
              </w:rPr>
              <w:t>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18700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27500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36030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17</w:t>
            </w: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2,1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19830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28800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37340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177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2,1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9810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19010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27770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36220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178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45000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2,7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10660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20290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29160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37500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179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з,з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11560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21440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30060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37840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3,4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11140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20880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29580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37580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0,609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181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220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20450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33200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40290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43520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1,420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300"/>
              <w:jc w:val="right"/>
            </w:pPr>
            <w:r>
              <w:rPr>
                <w:rStyle w:val="2810"/>
                <w:color w:val="000000"/>
              </w:rPr>
              <w:t>1,8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11000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31700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0,210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18</w:t>
            </w: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2,2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21800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31800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41400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184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2,7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11600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22100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31750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41000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185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11820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22430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32150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41260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186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  <w:lang w:val="en-US" w:eastAsia="en-US"/>
              </w:rPr>
              <w:t>PUUUU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3,4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12230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22930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41270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187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25400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34700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42700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0,710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188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5,7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П,7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16500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28600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37540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44300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0,899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189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225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7,1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6,2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18770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31750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40400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46160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1,526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12580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35720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46640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19</w:t>
            </w: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56000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14320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26320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36600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45700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192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7,8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1,1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21500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36230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45890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52170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2,001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13900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26900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39300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51200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14800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28200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40600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52200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195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4,4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ПД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30000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41800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52300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0,893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196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  <w:lang w:val="en-US" w:eastAsia="en-US"/>
              </w:rPr>
              <w:t>0.3UU</w:t>
            </w:r>
            <w:r>
              <w:rPr>
                <w:rStyle w:val="28"/>
                <w:color w:val="000000"/>
                <w:lang w:val="en-US" w:eastAsia="en-US"/>
              </w:rPr>
              <w:t>U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4,8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31330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43130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53370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0,925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197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20380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35470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46600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55090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1,239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198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6,8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26120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42780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52340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57170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2,265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</w:t>
            </w:r>
            <w:r>
              <w:rPr>
                <w:rStyle w:val="2810"/>
                <w:color w:val="000000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15720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30600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44900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58700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20</w:t>
            </w:r>
            <w:r>
              <w:rPr>
                <w:rStyle w:val="2810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2,2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15560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30430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44780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58790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201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зд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16750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31840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45680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58700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202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71000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3,4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16810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31990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45950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59100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0,710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203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19380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35800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62710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0,893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204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17740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33050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46540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58800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1,264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205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21370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38000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50800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61280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1,313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</w:t>
            </w:r>
            <w:r>
              <w:rPr>
                <w:rStyle w:val="2810"/>
                <w:color w:val="00000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6,6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16940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33120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48750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64000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20</w:t>
            </w: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6,6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18120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35000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50930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66250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208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6,6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19160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36380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52130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66910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0,628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209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4,7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20630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38240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56560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67370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1,123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210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5,4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22200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40380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55540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68690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1,269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2,9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6,6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20560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39610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57540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74710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21</w:t>
            </w:r>
            <w:r>
              <w:rPr>
                <w:rStyle w:val="2810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2,9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20020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38890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56900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74320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0,812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213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26060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47100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64400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79190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1,656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214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224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6,7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27040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48040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64500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77930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1,855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21110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61160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80490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21</w:t>
            </w: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2,9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21990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42710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62480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81610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0,718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24810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47100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67500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86630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0,947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218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25220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46750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65510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82420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1,282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224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6,2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27590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50080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68750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84880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1,971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24070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47170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69530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91400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221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24930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48330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70580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92070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0,651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222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11</w:t>
            </w:r>
            <w:r>
              <w:rPr>
                <w:rStyle w:val="28"/>
                <w:color w:val="000000"/>
                <w:lang w:val="en-US" w:eastAsia="en-US"/>
              </w:rPr>
              <w:t>ZV/</w:t>
            </w:r>
            <w:r>
              <w:rPr>
                <w:rStyle w:val="28"/>
                <w:color w:val="000000"/>
                <w:lang w:val="en-US" w:eastAsia="en-US"/>
              </w:rPr>
              <w:t>V/U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3,3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24790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48120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70350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91860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1,200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223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4,1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25500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48790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70430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90960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1,517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224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220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6,5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32690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59430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81710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101020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2,235</w:t>
            </w:r>
          </w:p>
        </w:tc>
      </w:tr>
    </w:tbl>
    <w:p w:rsidR="00000000" w:rsidRDefault="00F7657A">
      <w:pPr>
        <w:framePr w:w="971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  <w:sectPr w:rsidR="00000000">
          <w:headerReference w:type="even" r:id="rId17"/>
          <w:headerReference w:type="default" r:id="rId18"/>
          <w:headerReference w:type="first" r:id="rId19"/>
          <w:pgSz w:w="11900" w:h="16840"/>
          <w:pgMar w:top="1649" w:right="1100" w:bottom="744" w:left="1084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653"/>
        <w:gridCol w:w="792"/>
        <w:gridCol w:w="792"/>
        <w:gridCol w:w="643"/>
        <w:gridCol w:w="768"/>
        <w:gridCol w:w="648"/>
        <w:gridCol w:w="907"/>
        <w:gridCol w:w="634"/>
        <w:gridCol w:w="691"/>
        <w:gridCol w:w="691"/>
        <w:gridCol w:w="662"/>
        <w:gridCol w:w="653"/>
        <w:gridCol w:w="5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lastRenderedPageBreak/>
              <w:t>Номер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200"/>
              <w:jc w:val="left"/>
            </w:pPr>
            <w:r>
              <w:rPr>
                <w:rStyle w:val="28"/>
                <w:color w:val="000000"/>
              </w:rPr>
              <w:t>п</w:t>
            </w:r>
            <w:r>
              <w:rPr>
                <w:rStyle w:val="28"/>
                <w:color w:val="000000"/>
              </w:rPr>
              <w:t>ру-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жины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Наруж-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Внутрен-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180"/>
              <w:jc w:val="left"/>
            </w:pPr>
            <w:r>
              <w:rPr>
                <w:rStyle w:val="28"/>
                <w:color w:val="000000"/>
              </w:rPr>
              <w:t>Тол-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180"/>
              <w:jc w:val="left"/>
            </w:pPr>
            <w:r>
              <w:rPr>
                <w:rStyle w:val="28"/>
                <w:color w:val="000000"/>
              </w:rPr>
              <w:t>щина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пружи-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Макси-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Высота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0"/>
                <w:color w:val="000000"/>
              </w:rPr>
              <w:t>/</w:t>
            </w:r>
            <w:r>
              <w:rPr>
                <w:rStyle w:val="2810"/>
                <w:color w:val="000000"/>
                <w:vertAlign w:val="subscript"/>
              </w:rPr>
              <w:t>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Толщи-</w:t>
            </w:r>
            <w:r>
              <w:rPr>
                <w:rStyle w:val="28"/>
                <w:color w:val="000000"/>
              </w:rPr>
              <w:br/>
              <w:t>на пру-</w:t>
            </w:r>
            <w:r>
              <w:rPr>
                <w:rStyle w:val="28"/>
                <w:color w:val="000000"/>
              </w:rPr>
              <w:br/>
              <w:t>жины с</w:t>
            </w:r>
            <w:r>
              <w:rPr>
                <w:rStyle w:val="28"/>
                <w:color w:val="000000"/>
              </w:rPr>
              <w:br/>
              <w:t>опор-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Сила </w:t>
            </w:r>
            <w:r>
              <w:rPr>
                <w:rStyle w:val="2811"/>
                <w:color w:val="000000"/>
              </w:rPr>
              <w:t>F,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Н, при деформации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8"/>
                <w:color w:val="000000"/>
              </w:rPr>
              <w:t>Сила</w:t>
            </w:r>
            <w:r>
              <w:rPr>
                <w:rStyle w:val="28"/>
                <w:color w:val="000000"/>
              </w:rPr>
              <w:br/>
              <w:t>7*3, Н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ind w:left="260"/>
              <w:jc w:val="left"/>
            </w:pPr>
            <w:r>
              <w:rPr>
                <w:rStyle w:val="28"/>
                <w:color w:val="000000"/>
              </w:rPr>
              <w:t>ный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диаметр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ind w:left="260"/>
              <w:jc w:val="left"/>
            </w:pPr>
            <w:r>
              <w:rPr>
                <w:rStyle w:val="28"/>
                <w:color w:val="000000"/>
              </w:rPr>
              <w:t>пру-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"/>
                <w:color w:val="000000"/>
              </w:rPr>
              <w:t>ний диа-</w:t>
            </w:r>
            <w:r>
              <w:rPr>
                <w:rStyle w:val="28"/>
                <w:color w:val="000000"/>
              </w:rPr>
              <w:br/>
              <w:t>метр</w:t>
            </w:r>
            <w:r>
              <w:rPr>
                <w:rStyle w:val="28"/>
                <w:color w:val="000000"/>
              </w:rPr>
              <w:br/>
              <w:t>пружи-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мальная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дефор-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мация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0,2</w:t>
            </w:r>
            <w:r>
              <w:rPr>
                <w:rStyle w:val="28"/>
                <w:color w:val="000000"/>
              </w:rPr>
              <w:t xml:space="preserve"> *з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 *з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0,5*3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6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8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Масса,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 xml:space="preserve">жины </w:t>
            </w:r>
            <w:r>
              <w:rPr>
                <w:rStyle w:val="28"/>
                <w:color w:val="000000"/>
                <w:lang w:val="en-US" w:eastAsia="en-US"/>
              </w:rPr>
              <w:t>7&gt;j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 xml:space="preserve">ны </w:t>
            </w:r>
            <w:r>
              <w:rPr>
                <w:rStyle w:val="2811"/>
                <w:color w:val="000000"/>
              </w:rPr>
              <w:t>D</w:t>
            </w:r>
            <w:r>
              <w:rPr>
                <w:rStyle w:val="2811"/>
                <w:color w:val="000000"/>
                <w:vertAlign w:val="subscript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 xml:space="preserve">ны </w:t>
            </w: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1"/>
                <w:color w:val="000000"/>
              </w:rPr>
              <w:t>s-&gt;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ной плос-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 xml:space="preserve">костью </w:t>
            </w:r>
            <w:r>
              <w:rPr>
                <w:rStyle w:val="2811"/>
                <w:color w:val="000000"/>
              </w:rPr>
              <w:t>t'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52590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76890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100390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1,065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22</w:t>
            </w: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125000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13,2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28730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54870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79060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101950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1,348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22</w:t>
            </w: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14,5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31860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59220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83200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104930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1,769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22</w:t>
            </w: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16,5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37250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66220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88980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107600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2,379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10"/>
                <w:color w:val="000000"/>
              </w:rPr>
              <w:t>11,8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29540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57790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85090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111740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0,807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230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58800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86680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113950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1,333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231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14000</w:t>
            </w:r>
            <w:r>
              <w:rPr>
                <w:rStyle w:val="28"/>
                <w:color w:val="000000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13,7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33250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62870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89750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114820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1,348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23</w:t>
            </w: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14,6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61180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88240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113890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2,071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23</w:t>
            </w: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10,5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16,8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35480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66090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93050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117570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3,397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234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280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8,3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18,3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41630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74060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99580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120500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3,623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35900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68950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99860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129340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0,970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236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3,9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13,9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67900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98960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128900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1,497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237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16000</w:t>
            </w:r>
            <w:r>
              <w:rPr>
                <w:rStyle w:val="28"/>
                <w:color w:val="000000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14,9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38870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73600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105500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135400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1,849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238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7,6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17,6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45200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81600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111400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136700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2,889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239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315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11,5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8,7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10"/>
                <w:color w:val="000000"/>
              </w:rPr>
              <w:t>20,2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10,8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45350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81870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111780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137280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5,924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38220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74690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109840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144120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1,078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24</w:t>
            </w: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14,1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77150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112130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145660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1,380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242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18000</w:t>
            </w:r>
            <w:r>
              <w:rPr>
                <w:rStyle w:val="28"/>
                <w:color w:val="000000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224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16,6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10,4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42560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80660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115420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147940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2,852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243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10,5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6,8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17,3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46470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85760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119660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149970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2,776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244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315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10"/>
                <w:color w:val="000000"/>
              </w:rPr>
              <w:t>21,0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10,4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56730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99350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131390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156380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4,990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245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11,0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84240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123650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161980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1,647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24</w:t>
            </w: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15,5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10,4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44100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85040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123600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160600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2,034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247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20000</w:t>
            </w:r>
            <w:r>
              <w:rPr>
                <w:rStyle w:val="2810"/>
                <w:color w:val="000000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224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16,7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10,4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47400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90000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128200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164100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2,550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248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12,0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11,5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47270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89730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128580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165030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3,882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249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315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11,5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9,8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21,3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10,8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60650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107420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143780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173200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5,218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12,0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49050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95680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140500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184100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2,218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25</w:t>
            </w: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224000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224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11,5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16,7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10,8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51250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98110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141680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183060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2,449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25</w:t>
            </w: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18,3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12,3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50370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97150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141240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183530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4,205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25</w:t>
            </w: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355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9,7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22,7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12,3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62810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113640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155480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191330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7,500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254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53500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104800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154300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202600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2,310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25</w:t>
            </w: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250000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224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17,4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12,3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54800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106800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156800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205300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25</w:t>
            </w: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18,4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12,3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56090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108050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156900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203700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3,755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25</w:t>
            </w: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355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23,0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12,3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70960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127780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174000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213160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6,891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258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2</w:t>
            </w:r>
            <w:r>
              <w:rPr>
                <w:rStyle w:val="2810"/>
                <w:color w:val="000000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59730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116150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170820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224130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25</w:t>
            </w: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280000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225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18,2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13,2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58530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114690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169060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222250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3,668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260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280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20,5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13,2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64930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124050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178800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230650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5,480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261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67740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132500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194990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255990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3,246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26</w:t>
            </w: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315000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19,5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13,2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70500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136300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199000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259000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4,044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263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280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6,8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10"/>
                <w:color w:val="000000"/>
              </w:rPr>
              <w:t>20,8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13,2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73200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139300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257300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5,073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264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</w:t>
            </w:r>
            <w:r>
              <w:rPr>
                <w:rStyle w:val="28"/>
                <w:color w:val="000000"/>
              </w:rPr>
              <w:t>5000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79390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153130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222650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289340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3,701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265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280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15,0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6,2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10"/>
                <w:color w:val="000000"/>
              </w:rPr>
              <w:t>21,2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14,1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78800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151800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220500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286400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5,435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26</w:t>
            </w: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10"/>
                <w:color w:val="000000"/>
              </w:rPr>
              <w:t>21,8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15,0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87200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169300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248000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323600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5,797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267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</w:t>
            </w:r>
            <w:r>
              <w:rPr>
                <w:rStyle w:val="28"/>
                <w:color w:val="000000"/>
              </w:rPr>
              <w:t>50000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10"/>
                <w:color w:val="000000"/>
              </w:rPr>
              <w:t>20,8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15,0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94930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186010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274200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360460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4,230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268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315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24,4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17,0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98830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192170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281390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367850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9,273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26</w:t>
            </w: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105500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207100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305800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402700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6,522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270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315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24,4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17,0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108800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211600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309800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405000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8,166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211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5"/>
          <w:i/>
          <w:iCs/>
          <w:color w:val="000000"/>
        </w:rPr>
        <w:lastRenderedPageBreak/>
        <w:t>Продолжение табл.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653"/>
        <w:gridCol w:w="792"/>
        <w:gridCol w:w="792"/>
        <w:gridCol w:w="643"/>
        <w:gridCol w:w="768"/>
        <w:gridCol w:w="648"/>
        <w:gridCol w:w="806"/>
        <w:gridCol w:w="538"/>
        <w:gridCol w:w="691"/>
        <w:gridCol w:w="691"/>
        <w:gridCol w:w="662"/>
        <w:gridCol w:w="653"/>
        <w:gridCol w:w="7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Номер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180"/>
              <w:jc w:val="left"/>
            </w:pPr>
            <w:r>
              <w:rPr>
                <w:rStyle w:val="28"/>
                <w:color w:val="000000"/>
              </w:rPr>
              <w:t>пру-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жины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Сила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  <w:color w:val="000000"/>
              </w:rPr>
              <w:t>т</w:t>
            </w:r>
            <w:r>
              <w:rPr>
                <w:rStyle w:val="27pt"/>
                <w:color w:val="000000"/>
                <w:vertAlign w:val="subscript"/>
              </w:rPr>
              <w:t>3</w:t>
            </w:r>
            <w:r>
              <w:rPr>
                <w:rStyle w:val="27pt"/>
                <w:color w:val="000000"/>
              </w:rPr>
              <w:t>,н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Наруж-</w:t>
            </w:r>
            <w:r>
              <w:rPr>
                <w:rStyle w:val="28"/>
                <w:color w:val="000000"/>
              </w:rPr>
              <w:br/>
              <w:t>ный диа-</w:t>
            </w:r>
            <w:r>
              <w:rPr>
                <w:rStyle w:val="28"/>
                <w:color w:val="000000"/>
              </w:rPr>
              <w:br/>
              <w:t>метр</w:t>
            </w:r>
            <w:r>
              <w:rPr>
                <w:rStyle w:val="28"/>
                <w:color w:val="000000"/>
              </w:rPr>
              <w:br/>
              <w:t>пру-</w:t>
            </w:r>
            <w:r>
              <w:rPr>
                <w:rStyle w:val="28"/>
                <w:color w:val="000000"/>
              </w:rPr>
              <w:br/>
              <w:t xml:space="preserve">жины </w:t>
            </w:r>
            <w:r>
              <w:rPr>
                <w:rStyle w:val="2811"/>
                <w:color w:val="000000"/>
              </w:rPr>
              <w:t>D</w:t>
            </w:r>
            <w:r>
              <w:rPr>
                <w:rStyle w:val="2811"/>
                <w:color w:val="000000"/>
                <w:vertAlign w:val="subscript"/>
              </w:rPr>
              <w:t>t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Внутрен-</w:t>
            </w:r>
            <w:r>
              <w:rPr>
                <w:rStyle w:val="28"/>
                <w:color w:val="000000"/>
              </w:rPr>
              <w:br/>
              <w:t>ний диа-</w:t>
            </w:r>
            <w:r>
              <w:rPr>
                <w:rStyle w:val="28"/>
                <w:color w:val="000000"/>
              </w:rPr>
              <w:br/>
              <w:t>метр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pt"/>
                <w:color w:val="000000"/>
              </w:rPr>
              <w:t>D</w:t>
            </w:r>
            <w:r>
              <w:rPr>
                <w:rStyle w:val="28pt"/>
                <w:color w:val="000000"/>
                <w:vertAlign w:val="subscript"/>
              </w:rPr>
              <w:t>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Тол-</w:t>
            </w:r>
            <w:r>
              <w:rPr>
                <w:rStyle w:val="28"/>
                <w:color w:val="000000"/>
              </w:rPr>
              <w:br/>
              <w:t>щина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Макси-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мальная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дефор-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мация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Высота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7pt"/>
                <w:color w:val="000000"/>
              </w:rPr>
              <w:t>/</w:t>
            </w:r>
            <w:r>
              <w:rPr>
                <w:rStyle w:val="27pt"/>
                <w:color w:val="000000"/>
                <w:vertAlign w:val="subscript"/>
              </w:rPr>
              <w:t>0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Толщина</w:t>
            </w:r>
            <w:r>
              <w:rPr>
                <w:rStyle w:val="28"/>
                <w:color w:val="000000"/>
              </w:rPr>
              <w:br/>
              <w:t>пружины</w:t>
            </w:r>
            <w:r>
              <w:rPr>
                <w:rStyle w:val="28"/>
                <w:color w:val="000000"/>
              </w:rPr>
              <w:br/>
              <w:t>с опор-</w:t>
            </w:r>
            <w:r>
              <w:rPr>
                <w:rStyle w:val="28"/>
                <w:color w:val="000000"/>
              </w:rPr>
              <w:br/>
              <w:t>ной</w:t>
            </w:r>
            <w:r>
              <w:rPr>
                <w:rStyle w:val="28"/>
                <w:color w:val="000000"/>
              </w:rPr>
              <w:br/>
              <w:t>плос-</w:t>
            </w:r>
            <w:r>
              <w:rPr>
                <w:rStyle w:val="28"/>
                <w:color w:val="000000"/>
              </w:rPr>
              <w:br/>
              <w:t>костью</w:t>
            </w:r>
            <w:r>
              <w:rPr>
                <w:rStyle w:val="28"/>
                <w:color w:val="000000"/>
              </w:rPr>
              <w:br/>
            </w:r>
            <w:r>
              <w:rPr>
                <w:rStyle w:val="2811"/>
                <w:color w:val="000000"/>
                <w:lang w:val="ru-RU" w:eastAsia="ru-RU"/>
              </w:rPr>
              <w:t>V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Сила </w:t>
            </w:r>
            <w:r>
              <w:rPr>
                <w:rStyle w:val="2811"/>
                <w:color w:val="000000"/>
              </w:rPr>
              <w:t>F,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7pt"/>
                <w:color w:val="000000"/>
              </w:rPr>
              <w:t xml:space="preserve">Н, </w:t>
            </w:r>
            <w:r>
              <w:rPr>
                <w:rStyle w:val="28"/>
                <w:color w:val="000000"/>
              </w:rPr>
              <w:t>при деформаци</w:t>
            </w:r>
            <w:r>
              <w:rPr>
                <w:rStyle w:val="28"/>
                <w:color w:val="000000"/>
              </w:rPr>
              <w:t>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Масса,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6"/>
          <w:jc w:val="center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0,2</w:t>
            </w:r>
            <w:r>
              <w:rPr>
                <w:rStyle w:val="28"/>
                <w:color w:val="000000"/>
              </w:rPr>
              <w:t xml:space="preserve"> </w:t>
            </w:r>
            <w:r>
              <w:rPr>
                <w:rStyle w:val="27pt"/>
                <w:color w:val="000000"/>
              </w:rPr>
              <w:t>*</w:t>
            </w:r>
            <w:r>
              <w:rPr>
                <w:rStyle w:val="27pt"/>
                <w:color w:val="000000"/>
                <w:vertAlign w:val="subscript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0,5*з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6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8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271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25,9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18,8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134000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262800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387600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509800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9,074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27</w:t>
            </w: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  <w:color w:val="000000"/>
                <w:lang w:val="en-US" w:eastAsia="en-US"/>
              </w:rPr>
              <w:t>0.3UUUU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9,6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29,6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18,8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147100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280200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402900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518600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14,789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273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  <w:color w:val="000000"/>
                <w:lang w:val="ru-RU" w:eastAsia="ru-RU"/>
              </w:rPr>
              <w:t>П</w:t>
            </w:r>
            <w:r>
              <w:rPr>
                <w:rStyle w:val="27pt"/>
                <w:color w:val="000000"/>
              </w:rPr>
              <w:t>1</w:t>
            </w:r>
            <w:r>
              <w:rPr>
                <w:rStyle w:val="27pt"/>
                <w:color w:val="000000"/>
              </w:rPr>
              <w:t>ЛЛЛЛ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6,1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26,1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18,8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151600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296800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437300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574600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8,236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274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18,8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167200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317400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454900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583800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13,535</w:t>
            </w:r>
          </w:p>
        </w:tc>
      </w:tr>
    </w:tbl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230" w:lineRule="exact"/>
        <w:jc w:val="both"/>
      </w:pPr>
      <w:r>
        <w:rPr>
          <w:rStyle w:val="1pt"/>
          <w:color w:val="000000"/>
        </w:rPr>
        <w:t>Примечани</w:t>
      </w:r>
      <w:r>
        <w:rPr>
          <w:rStyle w:val="1pt"/>
          <w:color w:val="000000"/>
        </w:rPr>
        <w:t>я:</w:t>
      </w:r>
    </w:p>
    <w:p w:rsidR="00000000" w:rsidRDefault="00F7657A">
      <w:pPr>
        <w:pStyle w:val="a8"/>
        <w:framePr w:w="9715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235"/>
        </w:tabs>
        <w:spacing w:line="230" w:lineRule="exact"/>
        <w:jc w:val="both"/>
      </w:pPr>
      <w:r>
        <w:rPr>
          <w:rStyle w:val="a7"/>
          <w:color w:val="000000"/>
        </w:rPr>
        <w:t xml:space="preserve">Уменьшенная толщина </w:t>
      </w:r>
      <w:r>
        <w:rPr>
          <w:rStyle w:val="ac"/>
          <w:color w:val="000000"/>
        </w:rPr>
        <w:t>f</w:t>
      </w:r>
      <w:r>
        <w:rPr>
          <w:rStyle w:val="a7"/>
          <w:color w:val="000000"/>
          <w:lang w:val="en-US" w:eastAsia="en-US"/>
        </w:rPr>
        <w:t xml:space="preserve"> </w:t>
      </w:r>
      <w:r>
        <w:rPr>
          <w:rStyle w:val="a7"/>
          <w:color w:val="000000"/>
        </w:rPr>
        <w:t>рекомендуется для пружин типов 2 и 4 первой группы точности.</w:t>
      </w:r>
    </w:p>
    <w:p w:rsidR="00000000" w:rsidRDefault="00F7657A">
      <w:pPr>
        <w:pStyle w:val="a8"/>
        <w:framePr w:w="9715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758"/>
        </w:tabs>
        <w:spacing w:line="230" w:lineRule="exact"/>
      </w:pPr>
      <w:r>
        <w:rPr>
          <w:rStyle w:val="a7"/>
          <w:color w:val="000000"/>
        </w:rPr>
        <w:t>Характеристика сила-деформация линейна при отношении *</w:t>
      </w:r>
      <w:r>
        <w:rPr>
          <w:rStyle w:val="a7"/>
          <w:color w:val="000000"/>
          <w:vertAlign w:val="subscript"/>
        </w:rPr>
        <w:t>3</w:t>
      </w:r>
      <w:r>
        <w:rPr>
          <w:rStyle w:val="a7"/>
          <w:color w:val="000000"/>
        </w:rPr>
        <w:t>/К0,6, нелинейна — при отношении</w:t>
      </w:r>
      <w:r>
        <w:rPr>
          <w:rStyle w:val="a7"/>
          <w:color w:val="000000"/>
        </w:rPr>
        <w:br/>
      </w:r>
      <w:r>
        <w:rPr>
          <w:rStyle w:val="ac"/>
          <w:color w:val="000000"/>
        </w:rPr>
        <w:t>s$/t</w:t>
      </w:r>
      <w:r>
        <w:rPr>
          <w:rStyle w:val="a7"/>
          <w:color w:val="000000"/>
          <w:lang w:val="en-US" w:eastAsia="en-US"/>
        </w:rPr>
        <w:t xml:space="preserve"> </w:t>
      </w:r>
      <w:r>
        <w:rPr>
          <w:rStyle w:val="a7"/>
          <w:color w:val="000000"/>
        </w:rPr>
        <w:t>&gt; 0,6.</w:t>
      </w:r>
    </w:p>
    <w:p w:rsidR="00000000" w:rsidRDefault="00F7657A">
      <w:pPr>
        <w:pStyle w:val="a8"/>
        <w:framePr w:w="9715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250"/>
        </w:tabs>
        <w:spacing w:line="230" w:lineRule="exact"/>
        <w:jc w:val="both"/>
      </w:pPr>
      <w:r>
        <w:rPr>
          <w:rStyle w:val="a7"/>
          <w:color w:val="000000"/>
        </w:rPr>
        <w:t>Номер пружины является составной частью кода ОКП для конкр</w:t>
      </w:r>
      <w:r>
        <w:rPr>
          <w:rStyle w:val="a7"/>
          <w:color w:val="000000"/>
        </w:rPr>
        <w:t>етного типоразмера.</w:t>
      </w:r>
    </w:p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410"/>
        <w:shd w:val="clear" w:color="auto" w:fill="auto"/>
        <w:spacing w:before="491" w:after="146" w:line="160" w:lineRule="exact"/>
      </w:pPr>
      <w:r>
        <w:rPr>
          <w:rStyle w:val="41"/>
          <w:b/>
          <w:bCs/>
          <w:color w:val="000000"/>
        </w:rPr>
        <w:t>Параметры и размеры тарельчатых пружин типов 2 и 4</w:t>
      </w:r>
    </w:p>
    <w:p w:rsidR="00000000" w:rsidRDefault="00F7657A">
      <w:pPr>
        <w:pStyle w:val="61"/>
        <w:shd w:val="clear" w:color="auto" w:fill="auto"/>
        <w:spacing w:line="170" w:lineRule="exact"/>
        <w:jc w:val="center"/>
      </w:pPr>
      <w:r>
        <w:rPr>
          <w:rStyle w:val="61pt"/>
          <w:color w:val="000000"/>
        </w:rPr>
        <w:t>Размеры, мм</w:t>
      </w:r>
    </w:p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48"/>
        <w:gridCol w:w="835"/>
        <w:gridCol w:w="792"/>
        <w:gridCol w:w="638"/>
        <w:gridCol w:w="806"/>
        <w:gridCol w:w="643"/>
        <w:gridCol w:w="806"/>
        <w:gridCol w:w="638"/>
        <w:gridCol w:w="638"/>
        <w:gridCol w:w="643"/>
        <w:gridCol w:w="638"/>
        <w:gridCol w:w="638"/>
        <w:gridCol w:w="6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Номер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Наруж-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ный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</w:pPr>
            <w:r>
              <w:rPr>
                <w:rStyle w:val="28"/>
                <w:color w:val="000000"/>
              </w:rPr>
              <w:t>Внутрен-</w:t>
            </w:r>
            <w:r>
              <w:rPr>
                <w:rStyle w:val="28"/>
                <w:color w:val="000000"/>
              </w:rPr>
              <w:br/>
              <w:t>ний диа-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Тол-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Макси-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Высо-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Ширина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 xml:space="preserve">Сила </w:t>
            </w:r>
            <w:r>
              <w:rPr>
                <w:rStyle w:val="2811"/>
                <w:color w:val="000000"/>
              </w:rPr>
              <w:t>F,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7pt"/>
                <w:color w:val="000000"/>
              </w:rPr>
              <w:t xml:space="preserve">Н, </w:t>
            </w:r>
            <w:r>
              <w:rPr>
                <w:rStyle w:val="28"/>
                <w:color w:val="000000"/>
              </w:rPr>
              <w:t>при деформации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  <w:jc w:val="center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Сила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щина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мальная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та пру-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опорной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*3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Масса,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пружи-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ны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11"/>
                <w:color w:val="000000"/>
              </w:rPr>
              <w:t>F</w:t>
            </w:r>
            <w:r>
              <w:rPr>
                <w:rStyle w:val="2811"/>
                <w:color w:val="000000"/>
                <w:vertAlign w:val="subscript"/>
              </w:rPr>
              <w:t>3</w:t>
            </w:r>
            <w:r>
              <w:rPr>
                <w:rStyle w:val="2811"/>
                <w:color w:val="000000"/>
              </w:rPr>
              <w:t>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Н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  <w:lang w:val="ru-RU" w:eastAsia="ru-RU"/>
              </w:rPr>
              <w:t>1&gt;</w:t>
            </w:r>
            <w:r>
              <w:rPr>
                <w:rStyle w:val="2811"/>
                <w:color w:val="000000"/>
                <w:vertAlign w:val="subscript"/>
                <w:lang w:val="ru-RU"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пружи-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 xml:space="preserve">НЫ </w:t>
            </w:r>
            <w:r>
              <w:rPr>
                <w:rStyle w:val="28"/>
                <w:color w:val="000000"/>
                <w:lang w:val="en-US" w:eastAsia="en-US"/>
              </w:rPr>
              <w:t>Z</w:t>
            </w:r>
            <w:r>
              <w:rPr>
                <w:rStyle w:val="2810"/>
                <w:color w:val="000000"/>
                <w:lang w:val="en-US" w:eastAsia="en-US"/>
              </w:rPr>
              <w:t>&gt;2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"/>
                <w:color w:val="000000"/>
              </w:rPr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деформа-</w:t>
            </w:r>
            <w:r>
              <w:rPr>
                <w:rStyle w:val="28"/>
                <w:color w:val="000000"/>
              </w:rPr>
              <w:br/>
              <w:t xml:space="preserve">ция </w:t>
            </w:r>
            <w:r>
              <w:rPr>
                <w:rStyle w:val="2810"/>
                <w:color w:val="000000"/>
              </w:rPr>
              <w:t>5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жины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'о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8"/>
                <w:color w:val="000000"/>
              </w:rPr>
              <w:t>плоское-</w:t>
            </w:r>
            <w:r>
              <w:rPr>
                <w:rStyle w:val="28"/>
                <w:color w:val="000000"/>
              </w:rPr>
              <w:br/>
              <w:t xml:space="preserve">™ </w:t>
            </w:r>
            <w:r>
              <w:rPr>
                <w:rStyle w:val="2811"/>
                <w:color w:val="000000"/>
                <w:lang w:val="ru-RU" w:eastAsia="ru-RU"/>
              </w:rPr>
              <w:t>Ком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"/>
                <w:color w:val="000000"/>
              </w:rPr>
              <w:t>0,2*з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"/>
                <w:color w:val="000000"/>
              </w:rPr>
              <w:t>0,4*з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color w:val="000000"/>
              </w:rPr>
              <w:t>0,6*з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40" w:lineRule="exact"/>
              <w:ind w:left="140"/>
              <w:jc w:val="left"/>
            </w:pPr>
            <w:r>
              <w:rPr>
                <w:rStyle w:val="27pt"/>
                <w:color w:val="000000"/>
              </w:rPr>
              <w:t>0,8*з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10"/>
                <w:color w:val="000000"/>
              </w:rPr>
              <w:t>1200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1057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1151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302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10"/>
                <w:color w:val="000000"/>
              </w:rPr>
              <w:t>12,0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952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1159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303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393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718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991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1230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889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1165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1373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1103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1450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30</w:t>
            </w: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1800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778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1114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1430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307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444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824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1156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1455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308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50,</w:t>
            </w:r>
            <w:r>
              <w:rPr>
                <w:rStyle w:val="28"/>
                <w:color w:val="000000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25,4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2,85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781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1280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1568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1715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П</w:t>
            </w:r>
            <w:r>
              <w:rPr>
                <w:rStyle w:val="2810"/>
                <w:color w:val="000000"/>
              </w:rPr>
              <w:t>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483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1313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1686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31</w:t>
            </w:r>
            <w:r>
              <w:rPr>
                <w:rStyle w:val="28"/>
                <w:color w:val="000000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10"/>
                <w:color w:val="000000"/>
              </w:rPr>
              <w:t>2000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593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1062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1437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1,15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0,90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601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1079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1466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1791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10"/>
                <w:color w:val="000000"/>
              </w:rPr>
              <w:t>10,2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1,10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1410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1830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31</w:t>
            </w: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2240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964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1381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1773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31</w:t>
            </w: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0,95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2,25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600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1089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1494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1844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31</w:t>
            </w: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22,4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2,85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961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1575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1930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10"/>
                <w:color w:val="000000"/>
              </w:rPr>
              <w:t>2110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0,1174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2360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976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1424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1856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317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</w:t>
            </w:r>
            <w:r>
              <w:rPr>
                <w:rStyle w:val="28"/>
                <w:color w:val="000000"/>
              </w:rPr>
              <w:t>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1988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2435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</w:t>
            </w: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1230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1999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2424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2618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31</w:t>
            </w: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696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1345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1960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2552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32</w:t>
            </w:r>
            <w:r>
              <w:rPr>
                <w:rStyle w:val="28"/>
                <w:color w:val="000000"/>
              </w:rPr>
              <w:t>0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3150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2,90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979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1706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2244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2657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32</w:t>
            </w: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991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1705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2212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2580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32</w:t>
            </w: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28,5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1,95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3,45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1363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2228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2718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2959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14</w:t>
            </w:r>
            <w:r>
              <w:rPr>
                <w:rStyle w:val="28"/>
                <w:color w:val="000000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2,10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1565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2243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2879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32</w:t>
            </w: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3550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15,0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983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1807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2512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3138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32</w:t>
            </w: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2,65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1801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2454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3007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0,0111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32</w:t>
            </w: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22,4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1,45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2,95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1155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2000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2613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3072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0,0141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653"/>
        <w:gridCol w:w="835"/>
        <w:gridCol w:w="792"/>
        <w:gridCol w:w="638"/>
        <w:gridCol w:w="806"/>
        <w:gridCol w:w="643"/>
        <w:gridCol w:w="806"/>
        <w:gridCol w:w="638"/>
        <w:gridCol w:w="638"/>
        <w:gridCol w:w="643"/>
        <w:gridCol w:w="638"/>
        <w:gridCol w:w="638"/>
        <w:gridCol w:w="6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lastRenderedPageBreak/>
              <w:t>Номер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Наруж-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ный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"/>
                <w:color w:val="000000"/>
              </w:rPr>
              <w:t>Внутрен-</w:t>
            </w:r>
            <w:r>
              <w:rPr>
                <w:rStyle w:val="28"/>
                <w:color w:val="000000"/>
              </w:rPr>
              <w:br/>
              <w:t>ний диа-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Тол-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Макси-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Высо-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Ширина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 xml:space="preserve">Сила </w:t>
            </w:r>
            <w:r>
              <w:rPr>
                <w:rStyle w:val="2811"/>
                <w:color w:val="000000"/>
              </w:rPr>
              <w:t>F,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Н, при деформации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  <w:jc w:val="center"/>
        </w:trPr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Сила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щина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мальная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та пру-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опорной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Масса,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пружи-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ны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7*3, Н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"/>
                <w:color w:val="000000"/>
                <w:lang w:val="en-US" w:eastAsia="en-US"/>
              </w:rPr>
              <w:t>7&gt;j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пружи-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НЫ Т</w:t>
            </w:r>
            <w:r>
              <w:rPr>
                <w:rStyle w:val="2810"/>
                <w:color w:val="000000"/>
              </w:rPr>
              <w:t>&gt;2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"/>
                <w:color w:val="000000"/>
              </w:rPr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8" w:lineRule="exact"/>
              <w:jc w:val="center"/>
            </w:pPr>
            <w:r>
              <w:rPr>
                <w:rStyle w:val="28"/>
                <w:color w:val="000000"/>
              </w:rPr>
              <w:t>деформа-</w:t>
            </w:r>
            <w:r>
              <w:rPr>
                <w:rStyle w:val="28"/>
                <w:color w:val="000000"/>
              </w:rPr>
              <w:br/>
              <w:t xml:space="preserve">ция </w:t>
            </w:r>
            <w:r>
              <w:rPr>
                <w:rStyle w:val="2810"/>
                <w:color w:val="000000"/>
              </w:rPr>
              <w:t>5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жины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'о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8"/>
                <w:color w:val="000000"/>
              </w:rPr>
              <w:t>плоское-</w:t>
            </w:r>
            <w:r>
              <w:rPr>
                <w:rStyle w:val="28"/>
                <w:color w:val="000000"/>
              </w:rPr>
              <w:br/>
              <w:t xml:space="preserve">™ </w:t>
            </w:r>
            <w:r>
              <w:rPr>
                <w:rStyle w:val="2811"/>
                <w:color w:val="000000"/>
                <w:lang w:val="ru-RU" w:eastAsia="ru-RU"/>
              </w:rPr>
              <w:t>Ком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0,2</w:t>
            </w:r>
            <w:r>
              <w:rPr>
                <w:rStyle w:val="28"/>
                <w:color w:val="000000"/>
              </w:rPr>
              <w:t xml:space="preserve"> *з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0,4*3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6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8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852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1646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2399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32</w:t>
            </w: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12,0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2,20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919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1756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2530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3262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329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2,45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909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1766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2584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3376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0,0111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330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2,90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1020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1860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2565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331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1342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2309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2996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3495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332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1005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1908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333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11,0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998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1923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2794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3629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334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4500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2,65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1235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2276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3170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3967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335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1371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2417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3219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3860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336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1201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2159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2935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3590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337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2,10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1113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2178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4209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338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1,45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3,25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1412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2523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3411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4148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339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31,0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2,35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4,15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2181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3561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4340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4718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0,0334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340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1263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2454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3591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341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1631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2899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3895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4710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34</w:t>
            </w: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1728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3124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4270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343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6300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2007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3455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4482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5229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0,0367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344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71,0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36,0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2,60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2620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4281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5223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5686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0,0462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345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1645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3217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4734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6215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346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0,95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2,75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1721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3251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4636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5926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0,0095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347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7100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1708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3243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4647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5964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348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1775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3313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4672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5912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349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2,05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4,15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2315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4002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5217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6119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0,0385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22,4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1876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3562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5105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6552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1831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3476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4982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6394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0,0220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352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1,45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3,55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2052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3755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5195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6460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353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2456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4302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5689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6771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0,0404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80,0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5,20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3279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5306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6395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6858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0,0650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100,0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6,00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3681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5926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7093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7543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0,1155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2069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4045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7809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357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22,4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0,85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1992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3856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5623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7325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358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4,15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2419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4392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6029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7444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0,0440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</w:t>
            </w: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90,0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46,0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3,20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5,70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3838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6292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7707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8429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0,0922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2445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4714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6852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8902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361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0,95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3,45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2086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4040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5897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7688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362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10000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2240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4268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6136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7899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0,0323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363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71,0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2,15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4,75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2849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5072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6824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8263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0,0682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364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90,0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6,00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4304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6929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8294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8819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365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100,0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51,0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6,20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4314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7054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8613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9384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366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2487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4738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6812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8768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367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11200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71,0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4,60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3108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5597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7621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9336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0,0551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368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80,0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2,45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5,25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3300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5819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7751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9292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0,0933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369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2849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5485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7960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10330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370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12500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22,4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4,10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2740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5234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7544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9732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0,0454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371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71,0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3092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5759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8108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10250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0,0787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37</w:t>
            </w: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0"/>
                <w:color w:val="000000"/>
              </w:rPr>
              <w:t>110,0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7,00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5375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8739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10600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11440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0,1774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373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3056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5971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8782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11520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374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3067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5865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8461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10920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375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1,10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3,90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3052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5901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8597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11190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0,0323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376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1,35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4,15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3194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6083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8742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11250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0,0406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377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80,0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2,10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5,10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3704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6764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9342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11600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0,0809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211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5"/>
          <w:i/>
          <w:iCs/>
          <w:color w:val="000000"/>
        </w:rPr>
        <w:lastRenderedPageBreak/>
        <w:t>Прод</w:t>
      </w:r>
      <w:r>
        <w:rPr>
          <w:rStyle w:val="25"/>
          <w:i/>
          <w:iCs/>
          <w:color w:val="000000"/>
        </w:rPr>
        <w:t>олжение табл.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629"/>
        <w:gridCol w:w="806"/>
        <w:gridCol w:w="797"/>
        <w:gridCol w:w="658"/>
        <w:gridCol w:w="811"/>
        <w:gridCol w:w="653"/>
        <w:gridCol w:w="806"/>
        <w:gridCol w:w="586"/>
        <w:gridCol w:w="600"/>
        <w:gridCol w:w="677"/>
        <w:gridCol w:w="658"/>
        <w:gridCol w:w="658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Номер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"/>
                <w:color w:val="000000"/>
              </w:rPr>
              <w:t>Наруж-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ный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"/>
                <w:color w:val="000000"/>
              </w:rPr>
              <w:t>Внутрен-</w:t>
            </w:r>
            <w:r>
              <w:rPr>
                <w:rStyle w:val="28"/>
                <w:color w:val="000000"/>
              </w:rPr>
              <w:br/>
              <w:t>ний диа-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Тол-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Макси-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Высо-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Ширина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 xml:space="preserve">Сила </w:t>
            </w:r>
            <w:r>
              <w:rPr>
                <w:rStyle w:val="2811"/>
                <w:color w:val="000000"/>
              </w:rPr>
              <w:t>F,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Н, при деформации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  <w:jc w:val="center"/>
        </w:trPr>
        <w:tc>
          <w:tcPr>
            <w:tcW w:w="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Сила</w:t>
            </w: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щина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мальная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та пру-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опорной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Масса,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пружи-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ны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7*3, Н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"/>
                <w:color w:val="000000"/>
              </w:rPr>
              <w:t>пружи-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НЫ 7&gt;]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пружи-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НЫ Т</w:t>
            </w:r>
            <w:r>
              <w:rPr>
                <w:rStyle w:val="2810"/>
                <w:color w:val="000000"/>
              </w:rPr>
              <w:t>&gt;2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"/>
                <w:color w:val="000000"/>
              </w:rPr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8" w:lineRule="exact"/>
              <w:jc w:val="center"/>
            </w:pPr>
            <w:r>
              <w:rPr>
                <w:rStyle w:val="28"/>
                <w:color w:val="000000"/>
              </w:rPr>
              <w:t>деформа-</w:t>
            </w:r>
            <w:r>
              <w:rPr>
                <w:rStyle w:val="28"/>
                <w:color w:val="000000"/>
              </w:rPr>
              <w:br/>
              <w:t xml:space="preserve">ция </w:t>
            </w:r>
            <w:r>
              <w:rPr>
                <w:rStyle w:val="2810"/>
                <w:color w:val="000000"/>
              </w:rPr>
              <w:t>5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жины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'о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8"/>
                <w:color w:val="000000"/>
              </w:rPr>
              <w:t>плоское-</w:t>
            </w:r>
            <w:r>
              <w:rPr>
                <w:rStyle w:val="28"/>
                <w:color w:val="000000"/>
              </w:rPr>
              <w:br/>
              <w:t xml:space="preserve">™ </w:t>
            </w:r>
            <w:r>
              <w:rPr>
                <w:rStyle w:val="2811"/>
                <w:color w:val="000000"/>
                <w:lang w:val="ru-RU" w:eastAsia="ru-RU"/>
              </w:rPr>
              <w:t>Ком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0,2</w:t>
            </w:r>
            <w:r>
              <w:rPr>
                <w:rStyle w:val="28"/>
                <w:color w:val="000000"/>
              </w:rPr>
              <w:t xml:space="preserve"> </w:t>
            </w:r>
            <w:r>
              <w:rPr>
                <w:rStyle w:val="2810"/>
                <w:color w:val="000000"/>
              </w:rPr>
              <w:t>*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0,4*3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6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8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3,60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3407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6595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9619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12530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0,0199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379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3,90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3334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6446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9391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12220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380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4,20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3696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7017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10060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12910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0,0370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381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3456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6560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9401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12070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0,0550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382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30,5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3820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7023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9763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12190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0,0739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383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35,0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2,50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4151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7380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9916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11990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0,0957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384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90,0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2,60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5,80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4361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7785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10510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12760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0,1198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385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30,0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60,0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4,50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8,00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6673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10930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13370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14600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0,2869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</w:t>
            </w:r>
            <w:r>
              <w:rPr>
                <w:rStyle w:val="28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7620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11190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14660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387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3998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7751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11320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14770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0,0464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388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90,0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2,80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6,00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5372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9471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12620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15125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0,1104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389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64,0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4,50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8,00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7580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12410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15190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16590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0,2488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8110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11910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15600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0,0279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391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22,4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>U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4198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8210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12080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15860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0,0568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392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20</w:t>
            </w:r>
            <w:r>
              <w:rPr>
                <w:rStyle w:val="2810"/>
                <w:color w:val="000000"/>
              </w:rPr>
              <w:t>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4,9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4341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8383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12200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15870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0,0721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393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71,0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1,8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4641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8788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12560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16090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0,0918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394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72,0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8538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13970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17080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18640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0,3377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9348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13600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17700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0,0642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396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36,0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5091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9592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13650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17420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0,1164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397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</w:t>
            </w:r>
            <w:r>
              <w:rPr>
                <w:rStyle w:val="28"/>
                <w:color w:val="000000"/>
              </w:rPr>
              <w:t>400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90,0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32,0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5564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10420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14730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18690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0,1744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398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100,</w:t>
            </w:r>
            <w:r>
              <w:rPr>
                <w:rStyle w:val="2810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6,8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7069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12300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16150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19080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0,1480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399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9817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15860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19080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20400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0,4338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5800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20950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0,0584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71,0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5,50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5341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10360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15120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19730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0,1049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</w:t>
            </w:r>
            <w:r>
              <w:rPr>
                <w:rStyle w:val="28"/>
                <w:color w:val="000000"/>
              </w:rPr>
              <w:t>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5,90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5592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10660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15340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19760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0,1333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100,</w:t>
            </w:r>
            <w:r>
              <w:rPr>
                <w:rStyle w:val="2810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6818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12330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16850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20720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0,2070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112,0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3,40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7314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12960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17350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20910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0,2319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</w:t>
            </w: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16830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21950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0,0932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6628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12580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18030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23140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0,1183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10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6921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12720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17690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22090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0,2174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10"/>
                <w:color w:val="000000"/>
              </w:rPr>
              <w:t>112,</w:t>
            </w:r>
            <w:r>
              <w:rPr>
                <w:rStyle w:val="2810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8409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14830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19750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23680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0,2114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409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82,0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9,9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10820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17680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21560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23450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6344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12450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18370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411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31,5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6,1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6293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12240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17920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23420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412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2,1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6,6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6923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13220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19050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24560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0,1897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413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7,1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8057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14740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20400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25360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0,1941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414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63,0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8,2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8898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15850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21350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25880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415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92,0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6,2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12970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21230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25940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28290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0,7084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  <w:r>
              <w:rPr>
                <w:rStyle w:val="28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6,2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7497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14530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21210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27660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0,1331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417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35500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45,0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2,1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6,6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7680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14670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21130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27250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0,1685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418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36,0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7,3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8155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15420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22020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28120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0,2574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419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71,0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8,3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10220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18120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24300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29320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0,2935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6,7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8869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16870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24220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31130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0,1553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421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37500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7,3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8374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16010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23090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29800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0,2588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422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зд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8,4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9232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17250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24350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30850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0,4287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423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71,0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9,2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11320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20100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26970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32570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0,4485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6,6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9424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27080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35540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425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9672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18680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27180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35360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426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45</w:t>
            </w:r>
            <w:r>
              <w:rPr>
                <w:rStyle w:val="28"/>
                <w:color w:val="000000"/>
              </w:rPr>
              <w:t>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10290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19540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28000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35940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427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10680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19870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27960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35310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428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10,5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14110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24370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31730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37180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0,627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429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0"/>
                <w:color w:val="000000"/>
              </w:rPr>
              <w:t>2</w:t>
            </w:r>
            <w:r>
              <w:rPr>
                <w:rStyle w:val="2810"/>
                <w:color w:val="000000"/>
              </w:rPr>
              <w:t>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20080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32500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39170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42010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1,017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629"/>
        <w:gridCol w:w="806"/>
        <w:gridCol w:w="797"/>
        <w:gridCol w:w="658"/>
        <w:gridCol w:w="806"/>
        <w:gridCol w:w="658"/>
        <w:gridCol w:w="806"/>
        <w:gridCol w:w="586"/>
        <w:gridCol w:w="600"/>
        <w:gridCol w:w="677"/>
        <w:gridCol w:w="658"/>
        <w:gridCol w:w="658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lastRenderedPageBreak/>
              <w:t>Н</w:t>
            </w:r>
            <w:r>
              <w:rPr>
                <w:rStyle w:val="28"/>
                <w:color w:val="000000"/>
              </w:rPr>
              <w:t>омер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пружи-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220"/>
              <w:jc w:val="left"/>
            </w:pPr>
            <w:r>
              <w:rPr>
                <w:rStyle w:val="28"/>
                <w:color w:val="000000"/>
              </w:rPr>
              <w:t>ны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8"/>
                <w:color w:val="000000"/>
              </w:rPr>
              <w:t>Сила</w:t>
            </w:r>
            <w:r>
              <w:rPr>
                <w:rStyle w:val="28"/>
                <w:color w:val="000000"/>
              </w:rPr>
              <w:br/>
              <w:t>7*3, Н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Наруж-</w:t>
            </w:r>
            <w:r>
              <w:rPr>
                <w:rStyle w:val="28"/>
                <w:color w:val="000000"/>
              </w:rPr>
              <w:br/>
              <w:t>ный</w:t>
            </w:r>
            <w:r>
              <w:rPr>
                <w:rStyle w:val="28"/>
                <w:color w:val="000000"/>
              </w:rPr>
              <w:br/>
              <w:t>диаметр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"/>
                <w:color w:val="000000"/>
                <w:lang w:val="en-US" w:eastAsia="en-US"/>
              </w:rPr>
              <w:t>Z)j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Внутрен-</w:t>
            </w:r>
            <w:r>
              <w:rPr>
                <w:rStyle w:val="28"/>
                <w:color w:val="000000"/>
              </w:rPr>
              <w:br/>
              <w:t>ний диа-</w:t>
            </w:r>
            <w:r>
              <w:rPr>
                <w:rStyle w:val="28"/>
                <w:color w:val="000000"/>
              </w:rPr>
              <w:br/>
              <w:t>метр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</w:rPr>
              <w:t>D</w:t>
            </w:r>
            <w:r>
              <w:rPr>
                <w:rStyle w:val="2811"/>
                <w:color w:val="000000"/>
                <w:vertAlign w:val="subscript"/>
              </w:rPr>
              <w:t>2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Тол-</w:t>
            </w:r>
            <w:r>
              <w:rPr>
                <w:rStyle w:val="28"/>
                <w:color w:val="000000"/>
              </w:rPr>
              <w:br/>
              <w:t>щина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"/>
                <w:color w:val="000000"/>
              </w:rPr>
              <w:t>Макси-</w:t>
            </w:r>
            <w:r>
              <w:rPr>
                <w:rStyle w:val="28"/>
                <w:color w:val="000000"/>
              </w:rPr>
              <w:br/>
              <w:t>мальная</w:t>
            </w:r>
            <w:r>
              <w:rPr>
                <w:rStyle w:val="28"/>
                <w:color w:val="000000"/>
              </w:rPr>
              <w:br/>
              <w:t>деформа-</w:t>
            </w:r>
            <w:r>
              <w:rPr>
                <w:rStyle w:val="28"/>
                <w:color w:val="000000"/>
              </w:rPr>
              <w:br/>
              <w:t xml:space="preserve">ция </w:t>
            </w:r>
            <w:r>
              <w:rPr>
                <w:rStyle w:val="2810"/>
                <w:color w:val="000000"/>
              </w:rPr>
              <w:t>5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</w:pPr>
            <w:r>
              <w:rPr>
                <w:rStyle w:val="28"/>
                <w:color w:val="000000"/>
              </w:rPr>
              <w:t>Высо-</w:t>
            </w:r>
            <w:r>
              <w:rPr>
                <w:rStyle w:val="28"/>
                <w:color w:val="000000"/>
              </w:rPr>
              <w:br/>
              <w:t>та пру-</w:t>
            </w:r>
            <w:r>
              <w:rPr>
                <w:rStyle w:val="28"/>
                <w:color w:val="000000"/>
              </w:rPr>
              <w:br/>
              <w:t>жины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1"/>
                <w:color w:val="000000"/>
              </w:rPr>
              <w:t>k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Ширина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опорной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плоское-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 xml:space="preserve">™ </w:t>
            </w:r>
            <w:r>
              <w:rPr>
                <w:rStyle w:val="2811"/>
                <w:color w:val="000000"/>
                <w:lang w:val="ru-RU" w:eastAsia="ru-RU"/>
              </w:rPr>
              <w:t>ь</w:t>
            </w:r>
            <w:r>
              <w:rPr>
                <w:rStyle w:val="2811"/>
                <w:color w:val="000000"/>
                <w:vertAlign w:val="subscript"/>
                <w:lang w:val="ru-RU" w:eastAsia="ru-RU"/>
              </w:rPr>
              <w:t>наы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£</w:t>
            </w:r>
            <w:r>
              <w:rPr>
                <w:rStyle w:val="28"/>
                <w:color w:val="000000"/>
              </w:rPr>
              <w:t>з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 xml:space="preserve">Сила </w:t>
            </w:r>
            <w:r>
              <w:rPr>
                <w:rStyle w:val="2811"/>
                <w:color w:val="000000"/>
              </w:rPr>
              <w:t>F,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Н, при деформации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Масса,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center"/>
        </w:trPr>
        <w:tc>
          <w:tcPr>
            <w:tcW w:w="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0,2</w:t>
            </w:r>
            <w:r>
              <w:rPr>
                <w:rStyle w:val="28"/>
                <w:color w:val="000000"/>
              </w:rPr>
              <w:t xml:space="preserve"> </w:t>
            </w:r>
            <w:r>
              <w:rPr>
                <w:rStyle w:val="2810"/>
                <w:color w:val="000000"/>
              </w:rPr>
              <w:t>*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0,4*3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6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8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10370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29810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431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2,1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11170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21490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31190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40470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0,173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432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2,1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10270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19900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29070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37910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433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50</w:t>
            </w:r>
            <w:r>
              <w:rPr>
                <w:rStyle w:val="28"/>
                <w:color w:val="000000"/>
              </w:rPr>
              <w:t>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8,3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11110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21170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30420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39150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434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12250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22720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31850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435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11600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21750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30820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39150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0,609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436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220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21220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34500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41830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45180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1,420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11780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33850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44410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0,210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438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11980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23170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33750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43940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439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53</w:t>
            </w:r>
            <w:r>
              <w:rPr>
                <w:rStyle w:val="28"/>
                <w:color w:val="000000"/>
              </w:rPr>
              <w:t>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8,3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12240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23310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33500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43110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440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12270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23300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33380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42850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441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12930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24240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34340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43630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14700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26570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36330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44670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0,710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443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П,7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17230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29930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39240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46290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0,899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444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225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7,1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19510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33010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42000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47990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1,526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</w:t>
            </w:r>
            <w:r>
              <w:rPr>
                <w:rStyle w:val="2810"/>
                <w:color w:val="000000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8,2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13170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25570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48820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446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14980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27540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38280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47810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447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14,8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1,1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22340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37650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47690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54210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2,001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</w:t>
            </w:r>
            <w:r>
              <w:rPr>
                <w:rStyle w:val="2810"/>
                <w:color w:val="000000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8,7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14660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54000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449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15490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29530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42480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54710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ИД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16890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31110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43330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54210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0,893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 xml:space="preserve">о </w:t>
            </w:r>
            <w:r>
              <w:rPr>
                <w:rStyle w:val="28"/>
                <w:color w:val="000000"/>
              </w:rPr>
              <w:t>/иии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11,5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18050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32860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45230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55970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0,925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</w:t>
            </w:r>
            <w:r>
              <w:rPr>
                <w:rStyle w:val="2810"/>
                <w:color w:val="000000"/>
              </w:rPr>
              <w:t>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21340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37150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48800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57690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1,239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</w:t>
            </w: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26840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43960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53790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58750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2,265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</w:t>
            </w:r>
            <w:r>
              <w:rPr>
                <w:rStyle w:val="2810"/>
                <w:color w:val="000000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16700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47640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62330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0,291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16230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31740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46710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61330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зд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17750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33740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48410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62210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10,4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17510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33320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47860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61560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0,710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11,5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20210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37320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52130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65380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0,893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12,0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18320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34120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48040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60700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1,264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460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</w:t>
            </w:r>
            <w:r>
              <w:rPr>
                <w:rStyle w:val="2810"/>
                <w:color w:val="000000"/>
              </w:rPr>
              <w:t>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13,1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22380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39690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53200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64180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1,313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17870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34950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51440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67530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462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19010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36710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53430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69500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463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85</w:t>
            </w:r>
            <w:r>
              <w:rPr>
                <w:rStyle w:val="28"/>
                <w:color w:val="000000"/>
              </w:rPr>
              <w:t>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20260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38450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55110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70730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0,628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464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12,2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21570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39970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55990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70430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1,123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465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</w:t>
            </w:r>
            <w:r>
              <w:rPr>
                <w:rStyle w:val="2810"/>
                <w:color w:val="000000"/>
              </w:rPr>
              <w:t>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12,9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23400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42570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58550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72410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1,269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21790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41980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60980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79170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467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10,9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20860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40510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59270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77420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0,812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468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11"/>
                <w:color w:val="000000"/>
              </w:rPr>
              <w:t>yj</w:t>
            </w:r>
            <w:r>
              <w:rPr>
                <w:rStyle w:val="2811"/>
                <w:color w:val="000000"/>
              </w:rPr>
              <w:t>yjyjy)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26980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48770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66680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81990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1,656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469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6,7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28120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49960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67070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81040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1,855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22150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43460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64160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84440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471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10,9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23240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45140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66040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86270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0,718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472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12,0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26010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49380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70760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90820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0,947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473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26150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48470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67920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85460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1,282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474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10"/>
                <w:color w:val="000000"/>
              </w:rPr>
              <w:t>6,2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28690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52080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71490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88260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1,971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25510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49980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73680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96860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476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8,0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0"/>
                <w:color w:val="000000"/>
              </w:rPr>
              <w:t>11,0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26680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51720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75530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98530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0,651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477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7"/>
                <w:color w:val="000000"/>
              </w:rPr>
              <w:t>IZ</w:t>
            </w:r>
            <w:r>
              <w:rPr>
                <w:rStyle w:val="287"/>
                <w:color w:val="000000"/>
              </w:rPr>
              <w:t>jUUU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12,3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25690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49870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72920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95210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1,200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778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4,1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13,1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26320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50360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72690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93880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1,517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479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220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6,5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33780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61410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84430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104380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2,235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211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5"/>
          <w:i/>
          <w:iCs/>
          <w:color w:val="000000"/>
        </w:rPr>
        <w:lastRenderedPageBreak/>
        <w:t>Прод</w:t>
      </w:r>
      <w:r>
        <w:rPr>
          <w:rStyle w:val="25"/>
          <w:i/>
          <w:iCs/>
          <w:color w:val="000000"/>
        </w:rPr>
        <w:t>олжение табл.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58"/>
        <w:gridCol w:w="806"/>
        <w:gridCol w:w="797"/>
        <w:gridCol w:w="662"/>
        <w:gridCol w:w="811"/>
        <w:gridCol w:w="638"/>
        <w:gridCol w:w="768"/>
        <w:gridCol w:w="456"/>
        <w:gridCol w:w="682"/>
        <w:gridCol w:w="677"/>
        <w:gridCol w:w="677"/>
        <w:gridCol w:w="672"/>
        <w:gridCol w:w="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Номер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пружи-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240"/>
              <w:jc w:val="left"/>
            </w:pPr>
            <w:r>
              <w:rPr>
                <w:rStyle w:val="28"/>
                <w:color w:val="000000"/>
              </w:rPr>
              <w:t>ны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8"/>
                <w:color w:val="000000"/>
              </w:rPr>
              <w:t>Сила</w:t>
            </w:r>
            <w:r>
              <w:rPr>
                <w:rStyle w:val="28"/>
                <w:color w:val="000000"/>
              </w:rPr>
              <w:br/>
              <w:t>7*3, Н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Наруж-</w:t>
            </w:r>
            <w:r>
              <w:rPr>
                <w:rStyle w:val="28"/>
                <w:color w:val="000000"/>
              </w:rPr>
              <w:br/>
              <w:t>ный</w:t>
            </w:r>
            <w:r>
              <w:rPr>
                <w:rStyle w:val="28"/>
                <w:color w:val="000000"/>
              </w:rPr>
              <w:br/>
              <w:t>диаметр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"/>
                <w:color w:val="000000"/>
                <w:lang w:val="en-US" w:eastAsia="en-US"/>
              </w:rPr>
              <w:t>Z)j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Внутрен-</w:t>
            </w:r>
            <w:r>
              <w:rPr>
                <w:rStyle w:val="28"/>
                <w:color w:val="000000"/>
              </w:rPr>
              <w:br/>
              <w:t>ний диа-</w:t>
            </w:r>
            <w:r>
              <w:rPr>
                <w:rStyle w:val="28"/>
                <w:color w:val="000000"/>
              </w:rPr>
              <w:br/>
              <w:t>метр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8"/>
                <w:color w:val="000000"/>
              </w:rPr>
              <w:t>d</w:t>
            </w:r>
            <w:r>
              <w:rPr>
                <w:rStyle w:val="288"/>
                <w:color w:val="000000"/>
                <w:vertAlign w:val="subscript"/>
              </w:rPr>
              <w:t>2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Тол-</w:t>
            </w:r>
            <w:r>
              <w:rPr>
                <w:rStyle w:val="28"/>
                <w:color w:val="000000"/>
              </w:rPr>
              <w:br/>
              <w:t>щина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Макси-</w:t>
            </w:r>
            <w:r>
              <w:rPr>
                <w:rStyle w:val="28"/>
                <w:color w:val="000000"/>
              </w:rPr>
              <w:br/>
              <w:t>мальная</w:t>
            </w:r>
            <w:r>
              <w:rPr>
                <w:rStyle w:val="28"/>
                <w:color w:val="000000"/>
              </w:rPr>
              <w:br/>
              <w:t>деформа-</w:t>
            </w:r>
            <w:r>
              <w:rPr>
                <w:rStyle w:val="28"/>
                <w:color w:val="000000"/>
              </w:rPr>
              <w:br/>
              <w:t xml:space="preserve">ция </w:t>
            </w:r>
            <w:r>
              <w:rPr>
                <w:rStyle w:val="2810"/>
                <w:color w:val="000000"/>
              </w:rPr>
              <w:t>5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28"/>
                <w:color w:val="000000"/>
              </w:rPr>
              <w:t>Высо-</w:t>
            </w:r>
            <w:r>
              <w:rPr>
                <w:rStyle w:val="28"/>
                <w:color w:val="000000"/>
              </w:rPr>
              <w:br/>
              <w:t>та пру-</w:t>
            </w:r>
            <w:r>
              <w:rPr>
                <w:rStyle w:val="28"/>
                <w:color w:val="000000"/>
              </w:rPr>
              <w:br/>
              <w:t>жины</w:t>
            </w:r>
            <w:r>
              <w:rPr>
                <w:rStyle w:val="28"/>
                <w:color w:val="000000"/>
              </w:rPr>
              <w:br/>
              <w:t>'о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Ширина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опорной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плоское-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 xml:space="preserve">™ </w:t>
            </w:r>
            <w:r>
              <w:rPr>
                <w:rStyle w:val="2811"/>
                <w:color w:val="000000"/>
                <w:vertAlign w:val="superscript"/>
                <w:lang w:val="ru-RU" w:eastAsia="ru-RU"/>
              </w:rPr>
              <w:t>Ь</w:t>
            </w:r>
            <w:r>
              <w:rPr>
                <w:rStyle w:val="2811"/>
                <w:color w:val="000000"/>
                <w:lang w:val="ru-RU" w:eastAsia="ru-RU"/>
              </w:rPr>
              <w:t>ном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*3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Сила </w:t>
            </w:r>
            <w:r>
              <w:rPr>
                <w:rStyle w:val="2811"/>
                <w:color w:val="000000"/>
              </w:rPr>
              <w:t>F,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Н, при деформации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Масса,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0,2</w:t>
            </w:r>
            <w:r>
              <w:rPr>
                <w:rStyle w:val="28"/>
                <w:color w:val="000000"/>
              </w:rPr>
              <w:t xml:space="preserve"> 5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 xml:space="preserve">0,4 </w:t>
            </w:r>
            <w:r>
              <w:rPr>
                <w:rStyle w:val="2810"/>
                <w:color w:val="000000"/>
              </w:rPr>
              <w:t>*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0,6</w:t>
            </w:r>
            <w:r>
              <w:rPr>
                <w:rStyle w:val="28"/>
                <w:color w:val="000000"/>
              </w:rPr>
              <w:t xml:space="preserve"> 5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0,8</w:t>
            </w:r>
            <w:r>
              <w:rPr>
                <w:rStyle w:val="28"/>
                <w:color w:val="000000"/>
              </w:rPr>
              <w:t xml:space="preserve"> 5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12,3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55130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80600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105240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1,065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481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13,2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30040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57360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82650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106580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1,348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482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</w:t>
            </w:r>
            <w:r>
              <w:rPr>
                <w:rStyle w:val="28"/>
                <w:color w:val="000000"/>
              </w:rPr>
              <w:t xml:space="preserve"> </w:t>
            </w:r>
            <w:r>
              <w:rPr>
                <w:rStyle w:val="28"/>
                <w:color w:val="000000"/>
                <w:lang w:val="en-US" w:eastAsia="en-US"/>
              </w:rPr>
              <w:t>&gt;&gt;zuuu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14,5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33140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61600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86550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109160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1,769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483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16,5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38820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69020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92750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112160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2,379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484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11,8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31220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61090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89940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118110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0,807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485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31110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60950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89850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118110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1,333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486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13,7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34760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65720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93830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120030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1,348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487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  <w:lang w:val="en-US" w:eastAsia="en-US"/>
              </w:rPr>
              <w:t>1</w:t>
            </w:r>
            <w:r>
              <w:rPr>
                <w:rStyle w:val="28"/>
                <w:color w:val="000000"/>
                <w:lang w:val="en-US" w:eastAsia="en-US"/>
              </w:rPr>
              <w:t>P</w:t>
            </w:r>
            <w:r>
              <w:rPr>
                <w:rStyle w:val="28"/>
                <w:color w:val="000000"/>
                <w:lang w:val="en-US" w:eastAsia="en-US"/>
              </w:rPr>
              <w:t>UUUU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4,6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14,6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33130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63350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91370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117940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2,071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488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10,5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16,8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36460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67920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95630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120830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3,397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489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</w:t>
            </w: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18,3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43290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77010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103550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125310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3,623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12,9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37950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72880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105560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136720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0,970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491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13,9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36700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70980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103450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134710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1,497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492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</w:t>
            </w:r>
            <w:r>
              <w:rPr>
                <w:rStyle w:val="28"/>
                <w:color w:val="000000"/>
              </w:rPr>
              <w:t>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14,9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40600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77070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110450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141760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1,849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493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7,6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17,6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46950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84710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115580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141840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2,889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494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315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11,5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20,2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46590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84120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114860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141050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5,924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495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</w:t>
            </w: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13,2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78950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116110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152350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1,078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496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4,1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14,1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41970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80910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117590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152760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1,380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497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</w:t>
            </w:r>
            <w:r>
              <w:rPr>
                <w:rStyle w:val="28"/>
                <w:color w:val="000000"/>
              </w:rPr>
              <w:t>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11,0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16,6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43960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83310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119200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152790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2,852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498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10,5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6,8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17,3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48520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89540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124930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156560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2,776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499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315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11,0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21,0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58950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103240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136500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162490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4,990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14,7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45170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88060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129260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169320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1,647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11,0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15,5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46180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89060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129440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168160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2,034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212000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11,0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16,7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49320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93310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133300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170640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2,550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12,0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6,0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48580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92210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132140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169600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3,882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3</w:t>
            </w:r>
            <w:r>
              <w:rPr>
                <w:rStyle w:val="28"/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11,5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21,3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63020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111620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149400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179970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5,218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12,0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51370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100200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147130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192800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2,218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11,5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16,7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53620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102650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148250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191550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2,449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7"/>
                <w:color w:val="000000"/>
              </w:rPr>
              <w:t>Zj</w:t>
            </w:r>
            <w:r>
              <w:rPr>
                <w:rStyle w:val="287"/>
                <w:color w:val="000000"/>
              </w:rPr>
              <w:t>ouuu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18,3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51770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99840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145150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188620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4,205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355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22,7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64930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117480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160730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197790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7,500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16,4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55620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108810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160170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210330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2,310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17,4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57002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111110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163040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213530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511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>ZO</w:t>
            </w:r>
            <w:r>
              <w:rPr>
                <w:rStyle w:val="28"/>
                <w:color w:val="000000"/>
                <w:lang w:val="en-US" w:eastAsia="en-US"/>
              </w:rPr>
              <w:t>DUUU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18,4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57090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109970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159690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207320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3,755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3</w:t>
            </w:r>
            <w:r>
              <w:rPr>
                <w:rStyle w:val="28"/>
                <w:color w:val="000000"/>
              </w:rPr>
              <w:t>55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13,0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23,0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10"/>
                <w:color w:val="000000"/>
              </w:rPr>
              <w:t>0,8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73860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133000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181120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221880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6,891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16,5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61550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120290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176900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232120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514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225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18,2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60360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118280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174360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229210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3,668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515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122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6,5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20,5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67260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128500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185220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238930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5,480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18,4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70450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137780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202770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266200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3,246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517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19,5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73170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141460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206090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268290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4,044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518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6,8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20,8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76100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144840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208050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267570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5,073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19,7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82880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159870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232440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302070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3,701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Д/</w:t>
            </w:r>
            <w:r>
              <w:rPr>
                <w:rStyle w:val="28"/>
                <w:color w:val="000000"/>
                <w:lang w:val="en-US" w:eastAsia="en-US"/>
              </w:rPr>
              <w:t>JUUU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280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15,0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6,2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21,2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81920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157870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229320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297790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5,435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425000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21,8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90660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176100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257610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336520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5,797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52</w:t>
            </w: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/17^ЛЛЛ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20,8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1,2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99110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194190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286260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376320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4,230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52</w:t>
            </w: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315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6,4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24,4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101550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197460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289130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377980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9,273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5,1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23,1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109690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216380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318080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418770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6,522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525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315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6,4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24,4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113070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219860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321930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420850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8,166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/С</w:t>
            </w:r>
            <w:r>
              <w:rPr>
                <w:rStyle w:val="28"/>
                <w:color w:val="000000"/>
              </w:rPr>
              <w:t>^ЛЛЛЛ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315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25,9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139270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273070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402760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529720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9,074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52</w:t>
            </w: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Одииии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400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200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9,6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29,6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151080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287830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413830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532660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14,789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58"/>
        <w:gridCol w:w="806"/>
        <w:gridCol w:w="797"/>
        <w:gridCol w:w="662"/>
        <w:gridCol w:w="811"/>
        <w:gridCol w:w="638"/>
        <w:gridCol w:w="768"/>
        <w:gridCol w:w="456"/>
        <w:gridCol w:w="682"/>
        <w:gridCol w:w="677"/>
        <w:gridCol w:w="677"/>
        <w:gridCol w:w="672"/>
        <w:gridCol w:w="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lastRenderedPageBreak/>
              <w:t>Номер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"/>
                <w:color w:val="000000"/>
              </w:rPr>
              <w:t>п</w:t>
            </w:r>
            <w:r>
              <w:rPr>
                <w:rStyle w:val="28"/>
                <w:color w:val="000000"/>
              </w:rPr>
              <w:t>ружи-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240"/>
              <w:jc w:val="left"/>
            </w:pPr>
            <w:r>
              <w:rPr>
                <w:rStyle w:val="28"/>
                <w:color w:val="000000"/>
              </w:rPr>
              <w:t>ны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8"/>
                <w:color w:val="000000"/>
              </w:rPr>
              <w:t>Сила</w:t>
            </w:r>
            <w:r>
              <w:rPr>
                <w:rStyle w:val="28"/>
                <w:color w:val="000000"/>
              </w:rPr>
              <w:br/>
              <w:t>7*3, Н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Наруж-</w:t>
            </w:r>
            <w:r>
              <w:rPr>
                <w:rStyle w:val="28"/>
                <w:color w:val="000000"/>
              </w:rPr>
              <w:br/>
              <w:t>ный</w:t>
            </w:r>
            <w:r>
              <w:rPr>
                <w:rStyle w:val="28"/>
                <w:color w:val="000000"/>
              </w:rPr>
              <w:br/>
              <w:t>диаметр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"/>
                <w:color w:val="000000"/>
                <w:lang w:val="en-US" w:eastAsia="en-US"/>
              </w:rPr>
              <w:t>Z)j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Внутрен-</w:t>
            </w:r>
            <w:r>
              <w:rPr>
                <w:rStyle w:val="28"/>
                <w:color w:val="000000"/>
              </w:rPr>
              <w:br/>
              <w:t>ний диа-</w:t>
            </w:r>
            <w:r>
              <w:rPr>
                <w:rStyle w:val="28"/>
                <w:color w:val="000000"/>
              </w:rPr>
              <w:br/>
              <w:t>метр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8"/>
                <w:color w:val="000000"/>
              </w:rPr>
              <w:t>d</w:t>
            </w:r>
            <w:r>
              <w:rPr>
                <w:rStyle w:val="288"/>
                <w:color w:val="000000"/>
                <w:vertAlign w:val="subscript"/>
              </w:rPr>
              <w:t>2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Тол-</w:t>
            </w:r>
            <w:r>
              <w:rPr>
                <w:rStyle w:val="28"/>
                <w:color w:val="000000"/>
              </w:rPr>
              <w:br/>
              <w:t>щина</w:t>
            </w:r>
            <w:r>
              <w:rPr>
                <w:rStyle w:val="28"/>
                <w:color w:val="000000"/>
              </w:rPr>
              <w:br/>
              <w:t>пружи-</w:t>
            </w:r>
            <w:r>
              <w:rPr>
                <w:rStyle w:val="28"/>
                <w:color w:val="000000"/>
              </w:rPr>
              <w:br/>
              <w:t xml:space="preserve">ны </w:t>
            </w: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Макси-</w:t>
            </w:r>
            <w:r>
              <w:rPr>
                <w:rStyle w:val="28"/>
                <w:color w:val="000000"/>
              </w:rPr>
              <w:br/>
              <w:t>мальная</w:t>
            </w:r>
            <w:r>
              <w:rPr>
                <w:rStyle w:val="28"/>
                <w:color w:val="000000"/>
              </w:rPr>
              <w:br/>
              <w:t>деформа-</w:t>
            </w:r>
            <w:r>
              <w:rPr>
                <w:rStyle w:val="28"/>
                <w:color w:val="000000"/>
              </w:rPr>
              <w:br/>
              <w:t xml:space="preserve">ция </w:t>
            </w:r>
            <w:r>
              <w:rPr>
                <w:rStyle w:val="2810"/>
                <w:color w:val="000000"/>
              </w:rPr>
              <w:t>5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</w:pPr>
            <w:r>
              <w:rPr>
                <w:rStyle w:val="28"/>
                <w:color w:val="000000"/>
              </w:rPr>
              <w:t>Высо-</w:t>
            </w:r>
            <w:r>
              <w:rPr>
                <w:rStyle w:val="28"/>
                <w:color w:val="000000"/>
              </w:rPr>
              <w:br/>
              <w:t>та пру-</w:t>
            </w:r>
            <w:r>
              <w:rPr>
                <w:rStyle w:val="28"/>
                <w:color w:val="000000"/>
              </w:rPr>
              <w:br/>
              <w:t>жины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1"/>
                <w:color w:val="000000"/>
              </w:rPr>
              <w:t>h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Ширина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опорной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"/>
                <w:color w:val="000000"/>
              </w:rPr>
              <w:t>плоское-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 xml:space="preserve">™ </w:t>
            </w:r>
            <w:r>
              <w:rPr>
                <w:rStyle w:val="2811"/>
                <w:color w:val="000000"/>
                <w:vertAlign w:val="superscript"/>
                <w:lang w:val="ru-RU" w:eastAsia="ru-RU"/>
              </w:rPr>
              <w:t>Ь</w:t>
            </w:r>
            <w:r>
              <w:rPr>
                <w:rStyle w:val="2811"/>
                <w:color w:val="000000"/>
                <w:lang w:val="ru-RU" w:eastAsia="ru-RU"/>
              </w:rPr>
              <w:t>ном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*3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Сила </w:t>
            </w:r>
            <w:r>
              <w:rPr>
                <w:rStyle w:val="2811"/>
                <w:color w:val="000000"/>
              </w:rPr>
              <w:t>F,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Н, при деформации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"/>
                <w:color w:val="000000"/>
              </w:rPr>
              <w:t>Масса,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  <w:jc w:val="center"/>
        </w:trPr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10"/>
                <w:color w:val="000000"/>
              </w:rPr>
              <w:t>0,2</w:t>
            </w:r>
            <w:r>
              <w:rPr>
                <w:rStyle w:val="28"/>
                <w:color w:val="000000"/>
              </w:rPr>
              <w:t xml:space="preserve"> 5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10"/>
                <w:color w:val="000000"/>
              </w:rPr>
              <w:t>0</w:t>
            </w:r>
            <w:r>
              <w:rPr>
                <w:rStyle w:val="28"/>
                <w:color w:val="000000"/>
              </w:rPr>
              <w:t>,</w:t>
            </w:r>
            <w:r>
              <w:rPr>
                <w:rStyle w:val="2810"/>
                <w:color w:val="000000"/>
              </w:rPr>
              <w:t>6</w:t>
            </w:r>
            <w:r>
              <w:rPr>
                <w:rStyle w:val="28"/>
                <w:color w:val="000000"/>
              </w:rPr>
              <w:t>*з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10"/>
                <w:color w:val="000000"/>
              </w:rPr>
              <w:t>0,8</w:t>
            </w:r>
            <w:r>
              <w:rPr>
                <w:rStyle w:val="28"/>
                <w:color w:val="000000"/>
              </w:rPr>
              <w:t xml:space="preserve"> </w:t>
            </w:r>
            <w:r>
              <w:rPr>
                <w:rStyle w:val="2810"/>
                <w:color w:val="000000"/>
              </w:rPr>
              <w:t>*</w:t>
            </w:r>
            <w:r>
              <w:rPr>
                <w:rStyle w:val="2810"/>
                <w:color w:val="000000"/>
                <w:vertAlign w:val="subscript"/>
              </w:rPr>
              <w:t>3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528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750000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315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180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0"/>
                <w:color w:val="000000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6,1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10"/>
                <w:color w:val="000000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26,1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1.5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158800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173000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310960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328400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458130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470610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601970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604020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8,236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13,535</w:t>
            </w:r>
          </w:p>
        </w:tc>
      </w:tr>
    </w:tbl>
    <w:p w:rsidR="00000000" w:rsidRDefault="00F7657A">
      <w:pPr>
        <w:pStyle w:val="310"/>
        <w:framePr w:w="9715" w:wrap="notBeside" w:vAnchor="text" w:hAnchor="text" w:xAlign="center" w:y="1"/>
        <w:shd w:val="clear" w:color="auto" w:fill="auto"/>
      </w:pPr>
      <w:r>
        <w:rPr>
          <w:rStyle w:val="33"/>
          <w:color w:val="000000"/>
        </w:rPr>
        <w:t>Пр</w:t>
      </w:r>
      <w:r>
        <w:rPr>
          <w:rStyle w:val="33"/>
          <w:color w:val="000000"/>
        </w:rPr>
        <w:t>имечания:</w:t>
      </w:r>
    </w:p>
    <w:p w:rsidR="00000000" w:rsidRDefault="00F7657A">
      <w:pPr>
        <w:pStyle w:val="310"/>
        <w:framePr w:w="9715" w:wrap="notBeside" w:vAnchor="text" w:hAnchor="text" w:xAlign="center" w:y="1"/>
        <w:numPr>
          <w:ilvl w:val="0"/>
          <w:numId w:val="6"/>
        </w:numPr>
        <w:shd w:val="clear" w:color="auto" w:fill="auto"/>
        <w:tabs>
          <w:tab w:val="left" w:pos="240"/>
        </w:tabs>
      </w:pPr>
      <w:r>
        <w:rPr>
          <w:rStyle w:val="33"/>
          <w:color w:val="000000"/>
        </w:rPr>
        <w:t>Ь</w:t>
      </w:r>
      <w:r>
        <w:rPr>
          <w:rStyle w:val="33"/>
          <w:color w:val="000000"/>
          <w:vertAlign w:val="subscript"/>
        </w:rPr>
        <w:t>н(п</w:t>
      </w:r>
      <w:r>
        <w:rPr>
          <w:rStyle w:val="33"/>
          <w:color w:val="000000"/>
        </w:rPr>
        <w:t>, — номинальная ширина опорной плоскости; Ь</w:t>
      </w:r>
      <w:r>
        <w:rPr>
          <w:rStyle w:val="33"/>
          <w:color w:val="000000"/>
          <w:vertAlign w:val="subscript"/>
        </w:rPr>
        <w:t>ном</w:t>
      </w:r>
      <w:r>
        <w:rPr>
          <w:rStyle w:val="33"/>
          <w:color w:val="000000"/>
        </w:rPr>
        <w:t xml:space="preserve"> = 0,5 </w:t>
      </w:r>
      <w:r>
        <w:rPr>
          <w:rStyle w:val="34"/>
          <w:color w:val="000000"/>
        </w:rPr>
        <w:t>b</w:t>
      </w:r>
      <w:r>
        <w:rPr>
          <w:rStyle w:val="34"/>
          <w:color w:val="000000"/>
          <w:vertAlign w:val="subscript"/>
        </w:rPr>
        <w:t>max</w:t>
      </w:r>
      <w:r>
        <w:rPr>
          <w:rStyle w:val="34"/>
          <w:color w:val="000000"/>
        </w:rPr>
        <w:t>,</w:t>
      </w:r>
      <w:r>
        <w:rPr>
          <w:rStyle w:val="33"/>
          <w:color w:val="000000"/>
          <w:lang w:val="en-US" w:eastAsia="en-US"/>
        </w:rPr>
        <w:t xml:space="preserve"> </w:t>
      </w:r>
      <w:r>
        <w:rPr>
          <w:rStyle w:val="33"/>
          <w:color w:val="000000"/>
        </w:rPr>
        <w:t>где /&gt;</w:t>
      </w:r>
      <w:r>
        <w:rPr>
          <w:rStyle w:val="33"/>
          <w:color w:val="000000"/>
          <w:vertAlign w:val="subscript"/>
        </w:rPr>
        <w:t>тах</w:t>
      </w:r>
      <w:r>
        <w:rPr>
          <w:rStyle w:val="33"/>
          <w:color w:val="000000"/>
        </w:rPr>
        <w:t xml:space="preserve"> определяют по табл. 7.</w:t>
      </w:r>
    </w:p>
    <w:p w:rsidR="00000000" w:rsidRDefault="00F7657A">
      <w:pPr>
        <w:pStyle w:val="310"/>
        <w:framePr w:w="9715" w:wrap="notBeside" w:vAnchor="text" w:hAnchor="text" w:xAlign="center" w:y="1"/>
        <w:numPr>
          <w:ilvl w:val="0"/>
          <w:numId w:val="6"/>
        </w:numPr>
        <w:shd w:val="clear" w:color="auto" w:fill="auto"/>
        <w:tabs>
          <w:tab w:val="left" w:pos="763"/>
        </w:tabs>
        <w:jc w:val="left"/>
      </w:pPr>
      <w:r>
        <w:rPr>
          <w:rStyle w:val="33"/>
          <w:color w:val="000000"/>
        </w:rPr>
        <w:t>Характеристика сила-деформация линейна при отношении *</w:t>
      </w:r>
      <w:r>
        <w:rPr>
          <w:rStyle w:val="35"/>
          <w:color w:val="000000"/>
          <w:vertAlign w:val="subscript"/>
        </w:rPr>
        <w:t>3</w:t>
      </w:r>
      <w:r>
        <w:rPr>
          <w:rStyle w:val="33"/>
          <w:color w:val="000000"/>
        </w:rPr>
        <w:t>/К0,6 нелинейна при — отношении</w:t>
      </w:r>
      <w:r>
        <w:rPr>
          <w:rStyle w:val="33"/>
          <w:color w:val="000000"/>
        </w:rPr>
        <w:br/>
      </w:r>
      <w:r>
        <w:rPr>
          <w:rStyle w:val="35"/>
          <w:color w:val="000000"/>
        </w:rPr>
        <w:t>*</w:t>
      </w:r>
      <w:r>
        <w:rPr>
          <w:rStyle w:val="35"/>
          <w:color w:val="000000"/>
          <w:vertAlign w:val="subscript"/>
        </w:rPr>
        <w:t>3</w:t>
      </w:r>
      <w:r>
        <w:rPr>
          <w:rStyle w:val="35"/>
          <w:color w:val="000000"/>
        </w:rPr>
        <w:t>/1</w:t>
      </w:r>
      <w:r>
        <w:rPr>
          <w:rStyle w:val="33"/>
          <w:color w:val="000000"/>
        </w:rPr>
        <w:t xml:space="preserve"> </w:t>
      </w:r>
      <w:r>
        <w:rPr>
          <w:rStyle w:val="34"/>
          <w:color w:val="000000"/>
          <w:lang w:val="ru-RU" w:eastAsia="ru-RU"/>
        </w:rPr>
        <w:t>&gt;</w:t>
      </w:r>
      <w:r>
        <w:rPr>
          <w:rStyle w:val="33"/>
          <w:color w:val="000000"/>
        </w:rPr>
        <w:t xml:space="preserve"> </w:t>
      </w:r>
      <w:r>
        <w:rPr>
          <w:rStyle w:val="35"/>
          <w:color w:val="000000"/>
        </w:rPr>
        <w:t>0</w:t>
      </w:r>
      <w:r>
        <w:rPr>
          <w:rStyle w:val="33"/>
          <w:color w:val="000000"/>
        </w:rPr>
        <w:t>,</w:t>
      </w:r>
      <w:r>
        <w:rPr>
          <w:rStyle w:val="35"/>
          <w:color w:val="000000"/>
        </w:rPr>
        <w:t>6</w:t>
      </w:r>
      <w:r>
        <w:rPr>
          <w:rStyle w:val="33"/>
          <w:color w:val="000000"/>
        </w:rPr>
        <w:t>.</w:t>
      </w:r>
    </w:p>
    <w:p w:rsidR="00000000" w:rsidRDefault="00F7657A">
      <w:pPr>
        <w:pStyle w:val="310"/>
        <w:framePr w:w="9715" w:wrap="notBeside" w:vAnchor="text" w:hAnchor="text" w:xAlign="center" w:y="1"/>
        <w:numPr>
          <w:ilvl w:val="0"/>
          <w:numId w:val="6"/>
        </w:numPr>
        <w:shd w:val="clear" w:color="auto" w:fill="auto"/>
        <w:tabs>
          <w:tab w:val="left" w:pos="250"/>
        </w:tabs>
      </w:pPr>
      <w:r>
        <w:rPr>
          <w:rStyle w:val="33"/>
          <w:color w:val="000000"/>
        </w:rPr>
        <w:t>Номер пружины является составной частью</w:t>
      </w:r>
      <w:r>
        <w:rPr>
          <w:rStyle w:val="33"/>
          <w:color w:val="000000"/>
        </w:rPr>
        <w:t xml:space="preserve"> кода ОКП для конкретного типоразмера.</w:t>
      </w:r>
    </w:p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1051"/>
        </w:tabs>
        <w:spacing w:before="193" w:line="245" w:lineRule="exact"/>
        <w:ind w:left="540"/>
      </w:pPr>
      <w:r>
        <w:rPr>
          <w:rStyle w:val="21"/>
          <w:color w:val="000000"/>
        </w:rPr>
        <w:t>Примеры выбора пружин и основные формулы для расчета представлены в приложении 1.</w:t>
      </w:r>
      <w:r>
        <w:rPr>
          <w:rStyle w:val="21"/>
          <w:color w:val="000000"/>
        </w:rPr>
        <w:br/>
      </w:r>
      <w:r>
        <w:rPr>
          <w:rStyle w:val="21pt"/>
          <w:color w:val="000000"/>
        </w:rPr>
        <w:t>Примеры условного обозначения:</w:t>
      </w:r>
    </w:p>
    <w:p w:rsidR="00000000" w:rsidRDefault="00F7657A">
      <w:pPr>
        <w:pStyle w:val="210"/>
        <w:shd w:val="clear" w:color="auto" w:fill="auto"/>
        <w:spacing w:before="0" w:line="245" w:lineRule="exact"/>
        <w:ind w:firstLine="540"/>
        <w:jc w:val="left"/>
      </w:pPr>
      <w:r>
        <w:rPr>
          <w:rStyle w:val="21"/>
          <w:color w:val="000000"/>
        </w:rPr>
        <w:t xml:space="preserve">Тарельчатая пружина класса I, типа 1, 2-й группы точности размерами </w:t>
      </w:r>
      <w:r>
        <w:rPr>
          <w:rStyle w:val="22"/>
          <w:color w:val="000000"/>
          <w:lang w:val="en-US" w:eastAsia="en-US"/>
        </w:rPr>
        <w:t>D</w:t>
      </w:r>
      <w:r>
        <w:rPr>
          <w:rStyle w:val="22"/>
          <w:color w:val="000000"/>
          <w:vertAlign w:val="subscript"/>
          <w:lang w:val="en-US" w:eastAsia="en-US"/>
        </w:rPr>
        <w:t>x</w:t>
      </w:r>
      <w:r>
        <w:rPr>
          <w:rStyle w:val="22"/>
          <w:color w:val="000000"/>
          <w:lang w:val="en-US" w:eastAsia="en-US"/>
        </w:rPr>
        <w:t xml:space="preserve"> </w:t>
      </w:r>
      <w:r>
        <w:rPr>
          <w:rStyle w:val="22"/>
          <w:color w:val="000000"/>
        </w:rPr>
        <w:t>=</w:t>
      </w:r>
      <w:r>
        <w:rPr>
          <w:rStyle w:val="21"/>
          <w:color w:val="000000"/>
        </w:rPr>
        <w:t xml:space="preserve"> 50 мм, </w:t>
      </w:r>
      <w:r>
        <w:rPr>
          <w:rStyle w:val="22"/>
          <w:color w:val="000000"/>
          <w:lang w:val="en-US" w:eastAsia="en-US"/>
        </w:rPr>
        <w:t>D</w:t>
      </w:r>
      <w:r>
        <w:rPr>
          <w:rStyle w:val="22"/>
          <w:color w:val="000000"/>
          <w:vertAlign w:val="subscript"/>
          <w:lang w:val="en-US" w:eastAsia="en-US"/>
        </w:rPr>
        <w:t>2</w:t>
      </w:r>
      <w:r>
        <w:rPr>
          <w:rStyle w:val="22"/>
          <w:color w:val="000000"/>
          <w:lang w:val="en-US" w:eastAsia="en-US"/>
        </w:rPr>
        <w:t>=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20 мм,</w:t>
      </w:r>
      <w:r>
        <w:rPr>
          <w:rStyle w:val="21"/>
          <w:color w:val="000000"/>
        </w:rPr>
        <w:br/>
      </w:r>
      <w:r>
        <w:rPr>
          <w:rStyle w:val="22"/>
          <w:color w:val="000000"/>
          <w:lang w:val="en-US" w:eastAsia="en-US"/>
        </w:rPr>
        <w:t xml:space="preserve">t </w:t>
      </w:r>
      <w:r>
        <w:rPr>
          <w:rStyle w:val="22"/>
          <w:color w:val="000000"/>
        </w:rPr>
        <w:t>=</w:t>
      </w:r>
      <w:r>
        <w:rPr>
          <w:rStyle w:val="21"/>
          <w:color w:val="000000"/>
        </w:rPr>
        <w:t xml:space="preserve"> 1,8 мм, </w:t>
      </w:r>
      <w:r>
        <w:rPr>
          <w:rStyle w:val="21"/>
          <w:color w:val="000000"/>
          <w:lang w:val="en-US" w:eastAsia="en-US"/>
        </w:rPr>
        <w:t>s</w:t>
      </w:r>
      <w:r>
        <w:rPr>
          <w:rStyle w:val="21"/>
          <w:color w:val="000000"/>
          <w:vertAlign w:val="subscript"/>
          <w:lang w:val="en-US" w:eastAsia="en-US"/>
        </w:rPr>
        <w:t>3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= 1,4 мм, с покрытием Хим. Оке. прм., работающей при температуре до 50 °С.</w:t>
      </w:r>
      <w:r>
        <w:rPr>
          <w:rStyle w:val="21"/>
          <w:color w:val="000000"/>
        </w:rPr>
        <w:br/>
      </w:r>
      <w:r>
        <w:rPr>
          <w:rStyle w:val="22"/>
          <w:color w:val="000000"/>
        </w:rPr>
        <w:t>Пружина тарельчатая 1—1—2—</w:t>
      </w:r>
      <w:r>
        <w:rPr>
          <w:rStyle w:val="22"/>
          <w:color w:val="000000"/>
          <w:lang w:val="en-US" w:eastAsia="en-US"/>
        </w:rPr>
        <w:t xml:space="preserve">50x20x1,8x1,4 </w:t>
      </w:r>
      <w:r>
        <w:rPr>
          <w:rStyle w:val="22"/>
          <w:color w:val="000000"/>
        </w:rPr>
        <w:t>Хим. ОКС. прм. ГОСТ 3057—90</w:t>
      </w:r>
      <w:r>
        <w:rPr>
          <w:rStyle w:val="22"/>
          <w:color w:val="000000"/>
        </w:rPr>
        <w:br/>
      </w:r>
      <w:r>
        <w:rPr>
          <w:rStyle w:val="21"/>
          <w:color w:val="000000"/>
        </w:rPr>
        <w:t>То же, без покрытия:</w:t>
      </w:r>
    </w:p>
    <w:p w:rsidR="00000000" w:rsidRDefault="00F7657A">
      <w:pPr>
        <w:pStyle w:val="90"/>
        <w:shd w:val="clear" w:color="auto" w:fill="auto"/>
        <w:spacing w:after="292"/>
        <w:ind w:left="540" w:firstLine="1380"/>
      </w:pPr>
      <w:r>
        <w:rPr>
          <w:rStyle w:val="9"/>
          <w:i/>
          <w:iCs/>
          <w:color w:val="000000"/>
        </w:rPr>
        <w:t xml:space="preserve">Пружина тарельчатая </w:t>
      </w:r>
      <w:r>
        <w:rPr>
          <w:rStyle w:val="9"/>
          <w:i/>
          <w:iCs/>
          <w:color w:val="000000"/>
          <w:lang w:val="en-US" w:eastAsia="en-US"/>
        </w:rPr>
        <w:t xml:space="preserve">1—1—2—50x20x1,8x1,4 </w:t>
      </w:r>
      <w:r>
        <w:rPr>
          <w:rStyle w:val="9"/>
          <w:i/>
          <w:iCs/>
          <w:color w:val="000000"/>
        </w:rPr>
        <w:t>ГОСТ 3057—90</w:t>
      </w:r>
      <w:r>
        <w:rPr>
          <w:rStyle w:val="9"/>
          <w:i/>
          <w:iCs/>
          <w:color w:val="000000"/>
        </w:rPr>
        <w:br/>
      </w:r>
      <w:r>
        <w:rPr>
          <w:rStyle w:val="91"/>
          <w:i w:val="0"/>
          <w:iCs w:val="0"/>
          <w:color w:val="000000"/>
        </w:rPr>
        <w:t>То же, при температуре свыш</w:t>
      </w:r>
      <w:r>
        <w:rPr>
          <w:rStyle w:val="91"/>
          <w:i w:val="0"/>
          <w:iCs w:val="0"/>
          <w:color w:val="000000"/>
        </w:rPr>
        <w:t>е 50 °С, например при максимальной рабочей температуре 100 °С:</w:t>
      </w:r>
      <w:r>
        <w:rPr>
          <w:rStyle w:val="91"/>
          <w:i w:val="0"/>
          <w:iCs w:val="0"/>
          <w:color w:val="000000"/>
        </w:rPr>
        <w:br/>
      </w:r>
      <w:r>
        <w:rPr>
          <w:rStyle w:val="9"/>
          <w:i/>
          <w:iCs/>
          <w:color w:val="000000"/>
        </w:rPr>
        <w:t xml:space="preserve">Пружина тарельчатая </w:t>
      </w:r>
      <w:r>
        <w:rPr>
          <w:rStyle w:val="9"/>
          <w:i/>
          <w:iCs/>
          <w:color w:val="000000"/>
          <w:lang w:val="en-US" w:eastAsia="en-US"/>
        </w:rPr>
        <w:t xml:space="preserve">1—1—2—50x20x1,8x1,4—100 </w:t>
      </w:r>
      <w:r>
        <w:rPr>
          <w:rStyle w:val="9"/>
          <w:i/>
          <w:iCs/>
          <w:color w:val="000000"/>
        </w:rPr>
        <w:t>°С Хим. Оке. прм. ГОСТ 3057—90</w:t>
      </w:r>
    </w:p>
    <w:p w:rsidR="00000000" w:rsidRDefault="00F7657A">
      <w:pPr>
        <w:pStyle w:val="101"/>
        <w:numPr>
          <w:ilvl w:val="0"/>
          <w:numId w:val="1"/>
        </w:numPr>
        <w:shd w:val="clear" w:color="auto" w:fill="auto"/>
        <w:tabs>
          <w:tab w:val="left" w:pos="3398"/>
        </w:tabs>
        <w:spacing w:after="161" w:line="180" w:lineRule="exact"/>
        <w:ind w:left="3100"/>
        <w:jc w:val="both"/>
      </w:pPr>
      <w:bookmarkStart w:id="9" w:name="bookmark7"/>
      <w:r>
        <w:rPr>
          <w:rStyle w:val="100"/>
          <w:b/>
          <w:bCs/>
          <w:color w:val="000000"/>
        </w:rPr>
        <w:t>ТЕХНИЧЕСКИЕ ТРЕБОВАНИЯ</w:t>
      </w:r>
      <w:bookmarkEnd w:id="9"/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1051"/>
        </w:tabs>
        <w:spacing w:before="0" w:line="240" w:lineRule="exact"/>
        <w:ind w:firstLine="540"/>
      </w:pPr>
      <w:r>
        <w:rPr>
          <w:rStyle w:val="21"/>
          <w:color w:val="000000"/>
        </w:rPr>
        <w:t>Пружины следует изготовлять в соответствии с требованиями настоящег</w:t>
      </w:r>
      <w:r>
        <w:rPr>
          <w:rStyle w:val="21"/>
          <w:color w:val="000000"/>
        </w:rPr>
        <w:t>о стандарта по</w:t>
      </w:r>
      <w:r>
        <w:rPr>
          <w:rStyle w:val="21"/>
          <w:color w:val="000000"/>
        </w:rPr>
        <w:br/>
        <w:t>технической документации, утвержденной в установленном порядке.</w:t>
      </w:r>
    </w:p>
    <w:p w:rsidR="00000000" w:rsidRDefault="00F7657A">
      <w:pPr>
        <w:pStyle w:val="210"/>
        <w:shd w:val="clear" w:color="auto" w:fill="auto"/>
        <w:spacing w:before="0" w:line="240" w:lineRule="exact"/>
        <w:ind w:firstLine="540"/>
      </w:pPr>
      <w:r>
        <w:rPr>
          <w:rStyle w:val="21"/>
          <w:color w:val="000000"/>
        </w:rPr>
        <w:t>При применении пружин в пакетах допускается изготовление пружин по технической доку-</w:t>
      </w:r>
      <w:r>
        <w:rPr>
          <w:rStyle w:val="21"/>
          <w:color w:val="000000"/>
        </w:rPr>
        <w:br/>
        <w:t>ментации на пакет пружин.</w:t>
      </w:r>
    </w:p>
    <w:p w:rsidR="00000000" w:rsidRDefault="00F7657A">
      <w:pPr>
        <w:pStyle w:val="101"/>
        <w:numPr>
          <w:ilvl w:val="1"/>
          <w:numId w:val="1"/>
        </w:numPr>
        <w:shd w:val="clear" w:color="auto" w:fill="auto"/>
        <w:tabs>
          <w:tab w:val="left" w:pos="1051"/>
        </w:tabs>
        <w:spacing w:after="0" w:line="240" w:lineRule="exact"/>
        <w:ind w:firstLine="540"/>
        <w:jc w:val="both"/>
      </w:pPr>
      <w:bookmarkStart w:id="10" w:name="bookmark8"/>
      <w:r>
        <w:rPr>
          <w:rStyle w:val="100"/>
          <w:b/>
          <w:bCs/>
          <w:color w:val="000000"/>
        </w:rPr>
        <w:t>Требования к материалу и поверхности пружин</w:t>
      </w:r>
      <w:bookmarkEnd w:id="10"/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23"/>
        </w:tabs>
        <w:spacing w:before="0" w:line="240" w:lineRule="exact"/>
        <w:ind w:firstLine="540"/>
      </w:pPr>
      <w:r>
        <w:rPr>
          <w:rStyle w:val="21"/>
          <w:color w:val="000000"/>
        </w:rPr>
        <w:t>Пружины изготавливают из листового, полосового проката или пружинной ленты по</w:t>
      </w:r>
      <w:r>
        <w:rPr>
          <w:rStyle w:val="21"/>
          <w:color w:val="000000"/>
        </w:rPr>
        <w:br/>
        <w:t>ГОСТ 2283, ГОСТ 7419 или другой нормативно-технической документации из стали марки 60С2А</w:t>
      </w:r>
      <w:r>
        <w:rPr>
          <w:rStyle w:val="21"/>
          <w:color w:val="000000"/>
        </w:rPr>
        <w:br/>
        <w:t>по ГОСТ 14959.</w:t>
      </w:r>
    </w:p>
    <w:p w:rsidR="00000000" w:rsidRDefault="00F7657A">
      <w:pPr>
        <w:pStyle w:val="210"/>
        <w:shd w:val="clear" w:color="auto" w:fill="auto"/>
        <w:spacing w:before="0" w:line="240" w:lineRule="exact"/>
        <w:ind w:firstLine="540"/>
      </w:pPr>
      <w:r>
        <w:rPr>
          <w:rStyle w:val="21"/>
          <w:color w:val="000000"/>
        </w:rPr>
        <w:t>По согласованию между потребителем и изготовителем допускается и</w:t>
      </w:r>
      <w:r>
        <w:rPr>
          <w:rStyle w:val="21"/>
          <w:color w:val="000000"/>
        </w:rPr>
        <w:t>зготовление пружин из</w:t>
      </w:r>
      <w:r>
        <w:rPr>
          <w:rStyle w:val="21"/>
          <w:color w:val="000000"/>
        </w:rPr>
        <w:br/>
        <w:t>сталей марок 60С2, 51ХФА, 60С2ХА, 60С2Н2А, 65С2ВА, 70С2ХА по ГОСТ 14959.</w:t>
      </w: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23"/>
        </w:tabs>
        <w:spacing w:before="0" w:line="240" w:lineRule="exact"/>
        <w:ind w:firstLine="540"/>
      </w:pPr>
      <w:r>
        <w:rPr>
          <w:rStyle w:val="21"/>
          <w:color w:val="000000"/>
        </w:rPr>
        <w:t xml:space="preserve">Твердость материала готовых пружин должна соответствовать 46—52 </w:t>
      </w:r>
      <w:r>
        <w:rPr>
          <w:rStyle w:val="21"/>
          <w:color w:val="000000"/>
          <w:lang w:val="en-US" w:eastAsia="en-US"/>
        </w:rPr>
        <w:t>HRC</w:t>
      </w:r>
      <w:r>
        <w:rPr>
          <w:rStyle w:val="21"/>
          <w:color w:val="000000"/>
          <w:vertAlign w:val="subscript"/>
          <w:lang w:val="en-US" w:eastAsia="en-US"/>
        </w:rPr>
        <w:t>3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по</w:t>
      </w:r>
      <w:r>
        <w:rPr>
          <w:rStyle w:val="21"/>
          <w:color w:val="000000"/>
        </w:rPr>
        <w:br/>
        <w:t>ГОСТ 8.064 или 420-512 НВ по ГОСТ 9012.</w:t>
      </w: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23"/>
        </w:tabs>
        <w:spacing w:before="0" w:line="240" w:lineRule="exact"/>
        <w:ind w:firstLine="540"/>
      </w:pPr>
      <w:r>
        <w:rPr>
          <w:rStyle w:val="21"/>
          <w:color w:val="000000"/>
        </w:rPr>
        <w:t>Параметр шероховатости механическ</w:t>
      </w:r>
      <w:r>
        <w:rPr>
          <w:rStyle w:val="21"/>
          <w:color w:val="000000"/>
        </w:rPr>
        <w:t xml:space="preserve">и обработанных поверхностей </w:t>
      </w:r>
      <w:r>
        <w:rPr>
          <w:rStyle w:val="22"/>
          <w:color w:val="000000"/>
          <w:lang w:val="en-US" w:eastAsia="en-US"/>
        </w:rPr>
        <w:t>Ra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&lt; 6,3 мкм по</w:t>
      </w:r>
      <w:r>
        <w:rPr>
          <w:rStyle w:val="21"/>
          <w:color w:val="000000"/>
        </w:rPr>
        <w:br/>
      </w:r>
      <w:r>
        <w:rPr>
          <w:rStyle w:val="21pt"/>
          <w:color w:val="000000"/>
        </w:rPr>
        <w:t>ГОСТ 2789.</w:t>
      </w:r>
      <w:r>
        <w:rPr>
          <w:rStyle w:val="21"/>
          <w:color w:val="000000"/>
        </w:rPr>
        <w:t xml:space="preserve"> Параметр шероховатости поверхностей </w:t>
      </w:r>
      <w:r>
        <w:rPr>
          <w:rStyle w:val="22"/>
          <w:color w:val="000000"/>
        </w:rPr>
        <w:t>А</w:t>
      </w:r>
      <w:r>
        <w:rPr>
          <w:rStyle w:val="21"/>
          <w:color w:val="000000"/>
        </w:rPr>
        <w:t xml:space="preserve"> и </w:t>
      </w:r>
      <w:r>
        <w:rPr>
          <w:rStyle w:val="22"/>
          <w:color w:val="000000"/>
        </w:rPr>
        <w:t>Б</w:t>
      </w:r>
      <w:r>
        <w:rPr>
          <w:rStyle w:val="21"/>
          <w:color w:val="000000"/>
        </w:rPr>
        <w:t xml:space="preserve"> для пружин 3-й группы точности</w:t>
      </w:r>
      <w:r>
        <w:rPr>
          <w:rStyle w:val="21"/>
          <w:color w:val="000000"/>
        </w:rPr>
        <w:br/>
      </w:r>
      <w:r>
        <w:rPr>
          <w:rStyle w:val="22"/>
          <w:color w:val="000000"/>
          <w:lang w:val="en-US" w:eastAsia="en-US"/>
        </w:rPr>
        <w:t>Ra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 xml:space="preserve">&lt; 25 мкм по </w:t>
      </w:r>
      <w:r>
        <w:rPr>
          <w:rStyle w:val="21pt"/>
          <w:color w:val="000000"/>
        </w:rPr>
        <w:t>ГОСТ 2789.</w:t>
      </w: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24"/>
        </w:tabs>
        <w:spacing w:before="0" w:line="235" w:lineRule="exact"/>
        <w:ind w:firstLine="540"/>
      </w:pPr>
      <w:r>
        <w:rPr>
          <w:rStyle w:val="21"/>
          <w:color w:val="000000"/>
        </w:rPr>
        <w:t>На поверхности пружин не допускаются трещины, раковины, расслоения, ржавчина,</w:t>
      </w:r>
      <w:r>
        <w:rPr>
          <w:rStyle w:val="21"/>
          <w:color w:val="000000"/>
        </w:rPr>
        <w:br/>
        <w:t>следы разъедания</w:t>
      </w:r>
      <w:r>
        <w:rPr>
          <w:rStyle w:val="21"/>
          <w:color w:val="000000"/>
        </w:rPr>
        <w:t>, электроожоги.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40"/>
      </w:pPr>
      <w:r>
        <w:rPr>
          <w:rStyle w:val="21"/>
          <w:color w:val="000000"/>
        </w:rPr>
        <w:t>Допускается устранять дефекты пологой зачисткой. Глубина зачистки не должна превышать</w:t>
      </w:r>
      <w:r>
        <w:rPr>
          <w:rStyle w:val="21"/>
          <w:color w:val="000000"/>
        </w:rPr>
        <w:br/>
        <w:t>половины поля допуска на толщину пружины, считая от фактического размера. В местах зачистки</w:t>
      </w:r>
      <w:r>
        <w:rPr>
          <w:rStyle w:val="21"/>
          <w:color w:val="000000"/>
        </w:rPr>
        <w:br/>
        <w:t>не допускаются резкие переходы. Параметр шероховатости зачищен</w:t>
      </w:r>
      <w:r>
        <w:rPr>
          <w:rStyle w:val="21"/>
          <w:color w:val="000000"/>
        </w:rPr>
        <w:t xml:space="preserve">ной поверхности </w:t>
      </w:r>
      <w:r>
        <w:rPr>
          <w:rStyle w:val="22"/>
          <w:color w:val="000000"/>
          <w:lang w:val="en-US" w:eastAsia="en-US"/>
        </w:rPr>
        <w:t>Ra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должен быть</w:t>
      </w:r>
      <w:r>
        <w:rPr>
          <w:rStyle w:val="21"/>
          <w:color w:val="000000"/>
        </w:rPr>
        <w:br/>
        <w:t>не более 6,3 мкм по ГОСТ 2769. Пологую зачистку дефектов следует проводить до заневоливания.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40"/>
      </w:pPr>
      <w:r>
        <w:rPr>
          <w:rStyle w:val="21"/>
          <w:color w:val="000000"/>
        </w:rPr>
        <w:t>Очистка пружин травлением не допускается.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40"/>
      </w:pPr>
      <w:r>
        <w:rPr>
          <w:rStyle w:val="21"/>
          <w:color w:val="000000"/>
        </w:rPr>
        <w:t>На поверхности пружин допускаются мелкие забоины, отдельные риски, царапины, следы от</w:t>
      </w:r>
      <w:r>
        <w:rPr>
          <w:rStyle w:val="21"/>
          <w:color w:val="000000"/>
        </w:rPr>
        <w:br/>
        <w:t>инст</w:t>
      </w:r>
      <w:r>
        <w:rPr>
          <w:rStyle w:val="21"/>
          <w:color w:val="000000"/>
        </w:rPr>
        <w:t>румента, если их глубина не превышает половины поля допуска на толщину, считая от факти-</w:t>
      </w:r>
      <w:r>
        <w:rPr>
          <w:rStyle w:val="21"/>
          <w:color w:val="000000"/>
        </w:rPr>
        <w:br/>
        <w:t>ческого размера. Указанные дефекты не должны выходить на кромки.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40"/>
        <w:jc w:val="left"/>
        <w:sectPr w:rsidR="00000000">
          <w:headerReference w:type="even" r:id="rId20"/>
          <w:headerReference w:type="default" r:id="rId21"/>
          <w:headerReference w:type="first" r:id="rId22"/>
          <w:pgSz w:w="11900" w:h="16840"/>
          <w:pgMar w:top="1649" w:right="1100" w:bottom="744" w:left="1084" w:header="0" w:footer="3" w:gutter="0"/>
          <w:cols w:space="720"/>
          <w:noEndnote/>
          <w:titlePg/>
          <w:docGrid w:linePitch="360"/>
        </w:sectPr>
      </w:pPr>
      <w:r>
        <w:rPr>
          <w:rStyle w:val="21"/>
          <w:color w:val="000000"/>
        </w:rPr>
        <w:t>Острые кромки пружин должны быть притуплены. Кромки следует притуплять до заневолива-</w:t>
      </w:r>
      <w:r>
        <w:rPr>
          <w:rStyle w:val="21"/>
          <w:color w:val="000000"/>
        </w:rPr>
        <w:br/>
        <w:t>ния.</w:t>
      </w:r>
    </w:p>
    <w:p w:rsidR="00000000" w:rsidRDefault="00F7657A">
      <w:pPr>
        <w:pStyle w:val="210"/>
        <w:shd w:val="clear" w:color="auto" w:fill="auto"/>
        <w:spacing w:before="0" w:after="53" w:line="221" w:lineRule="exact"/>
        <w:ind w:firstLine="540"/>
      </w:pPr>
      <w:r>
        <w:rPr>
          <w:rStyle w:val="21pt"/>
          <w:color w:val="000000"/>
        </w:rPr>
        <w:lastRenderedPageBreak/>
        <w:t>Примечание.</w:t>
      </w:r>
      <w:r>
        <w:rPr>
          <w:rStyle w:val="21"/>
          <w:color w:val="000000"/>
        </w:rPr>
        <w:t xml:space="preserve"> Для пружин с повышенными требованиями до циклической выносливости по требо-</w:t>
      </w:r>
      <w:r>
        <w:rPr>
          <w:rStyle w:val="21"/>
          <w:color w:val="000000"/>
        </w:rPr>
        <w:br/>
        <w:t>ванию потребителя допускается выполнение кромок с</w:t>
      </w:r>
      <w:r>
        <w:rPr>
          <w:rStyle w:val="21"/>
          <w:color w:val="000000"/>
        </w:rPr>
        <w:t xml:space="preserve"> радиусным скруглением от 0,1 </w:t>
      </w:r>
      <w:r>
        <w:rPr>
          <w:rStyle w:val="22"/>
          <w:color w:val="000000"/>
          <w:lang w:val="en-US" w:eastAsia="en-US"/>
        </w:rPr>
        <w:t>t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 xml:space="preserve">до 0,5 </w:t>
      </w:r>
      <w:r>
        <w:rPr>
          <w:rStyle w:val="22"/>
          <w:color w:val="000000"/>
          <w:lang w:val="en-US" w:eastAsia="en-US"/>
        </w:rPr>
        <w:t>t.</w:t>
      </w: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19"/>
        </w:tabs>
        <w:spacing w:before="0"/>
        <w:ind w:firstLine="540"/>
      </w:pPr>
      <w:r>
        <w:rPr>
          <w:rStyle w:val="21"/>
          <w:color w:val="000000"/>
        </w:rPr>
        <w:t>По согласованию между потребителем и изготовителем пружины подвергают контролю</w:t>
      </w:r>
      <w:r>
        <w:rPr>
          <w:rStyle w:val="21"/>
          <w:color w:val="000000"/>
        </w:rPr>
        <w:br/>
        <w:t>глубины обезуглероженного слоя, общая глубина которого не должна превышать указанной в</w:t>
      </w:r>
      <w:r>
        <w:rPr>
          <w:rStyle w:val="21"/>
          <w:color w:val="000000"/>
        </w:rPr>
        <w:br/>
        <w:t xml:space="preserve">соответствующих стандартах на материалы </w:t>
      </w:r>
      <w:r>
        <w:rPr>
          <w:rStyle w:val="21"/>
          <w:color w:val="000000"/>
        </w:rPr>
        <w:t xml:space="preserve">более чем на 25 </w:t>
      </w:r>
      <w:r>
        <w:rPr>
          <w:rStyle w:val="22"/>
          <w:color w:val="000000"/>
        </w:rPr>
        <w:t>%.</w:t>
      </w:r>
    </w:p>
    <w:p w:rsidR="00000000" w:rsidRDefault="00F7657A">
      <w:pPr>
        <w:pStyle w:val="101"/>
        <w:numPr>
          <w:ilvl w:val="1"/>
          <w:numId w:val="1"/>
        </w:numPr>
        <w:shd w:val="clear" w:color="auto" w:fill="auto"/>
        <w:tabs>
          <w:tab w:val="left" w:pos="1098"/>
        </w:tabs>
        <w:spacing w:after="0" w:line="230" w:lineRule="exact"/>
        <w:ind w:firstLine="540"/>
        <w:jc w:val="both"/>
      </w:pPr>
      <w:bookmarkStart w:id="11" w:name="bookmark9"/>
      <w:r>
        <w:rPr>
          <w:rStyle w:val="100"/>
          <w:b/>
          <w:bCs/>
          <w:color w:val="000000"/>
        </w:rPr>
        <w:t>Требования к точности контролируемых параметров</w:t>
      </w:r>
      <w:bookmarkEnd w:id="11"/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24"/>
        </w:tabs>
        <w:spacing w:before="0"/>
        <w:ind w:firstLine="540"/>
      </w:pPr>
      <w:r>
        <w:rPr>
          <w:rStyle w:val="21"/>
          <w:color w:val="000000"/>
        </w:rPr>
        <w:t>Установленным группам точности по силам или деформациям (п. 1.3) соответствуют</w:t>
      </w:r>
      <w:r>
        <w:rPr>
          <w:rStyle w:val="21"/>
          <w:color w:val="000000"/>
        </w:rPr>
        <w:br/>
        <w:t>три группы точности на геометрические параметры. Допуски на геометрические пар</w:t>
      </w:r>
      <w:r>
        <w:rPr>
          <w:rStyle w:val="21"/>
          <w:color w:val="000000"/>
        </w:rPr>
        <w:t>аметры должны</w:t>
      </w:r>
      <w:r>
        <w:rPr>
          <w:rStyle w:val="21"/>
          <w:color w:val="000000"/>
        </w:rPr>
        <w:br/>
        <w:t>соответствовать указанным в табл. 4, 5 и 6.</w:t>
      </w:r>
    </w:p>
    <w:p w:rsidR="00000000" w:rsidRDefault="00F7657A">
      <w:pPr>
        <w:pStyle w:val="210"/>
        <w:shd w:val="clear" w:color="auto" w:fill="auto"/>
        <w:spacing w:before="0"/>
        <w:ind w:firstLine="540"/>
      </w:pPr>
      <w:r>
        <w:rPr>
          <w:rStyle w:val="21"/>
          <w:color w:val="000000"/>
        </w:rPr>
        <w:t>Сочетание по одной и той же группе точности предельных отклонений на силы или деформации</w:t>
      </w:r>
      <w:r>
        <w:rPr>
          <w:rStyle w:val="21"/>
          <w:color w:val="000000"/>
        </w:rPr>
        <w:br/>
        <w:t>с допусками на геометрические параметры, указанные в табл. 4, 5 и 6, не является обязательным.</w:t>
      </w:r>
      <w:r>
        <w:rPr>
          <w:rStyle w:val="21"/>
          <w:color w:val="000000"/>
        </w:rPr>
        <w:br/>
        <w:t>При этом, если</w:t>
      </w:r>
      <w:r>
        <w:rPr>
          <w:rStyle w:val="21"/>
          <w:color w:val="000000"/>
        </w:rPr>
        <w:t xml:space="preserve"> на силы или деформации назначена первая группа точности, то допуски на</w:t>
      </w:r>
      <w:r>
        <w:rPr>
          <w:rStyle w:val="21"/>
          <w:color w:val="000000"/>
        </w:rPr>
        <w:br/>
        <w:t>геометрические параметры допускается назначать по второй группе точности; если на силы или</w:t>
      </w:r>
      <w:r>
        <w:rPr>
          <w:rStyle w:val="21"/>
          <w:color w:val="000000"/>
        </w:rPr>
        <w:br/>
        <w:t>деформации назначена вторая группа точности, то допуски на геометрические параметры допуска-</w:t>
      </w:r>
      <w:r>
        <w:rPr>
          <w:rStyle w:val="21"/>
          <w:color w:val="000000"/>
        </w:rPr>
        <w:br/>
      </w:r>
      <w:r>
        <w:rPr>
          <w:rStyle w:val="21"/>
          <w:color w:val="000000"/>
        </w:rPr>
        <w:t>ется назначать по третьей группе точности.</w:t>
      </w:r>
    </w:p>
    <w:p w:rsidR="00000000" w:rsidRDefault="00F7657A">
      <w:pPr>
        <w:pStyle w:val="210"/>
        <w:shd w:val="clear" w:color="auto" w:fill="auto"/>
        <w:spacing w:before="0"/>
        <w:ind w:firstLine="540"/>
      </w:pPr>
      <w:r>
        <w:rPr>
          <w:rStyle w:val="21"/>
          <w:color w:val="000000"/>
        </w:rPr>
        <w:t>Для пружин с неконтролируемыми силами или деформациями допуски на геометрические</w:t>
      </w:r>
      <w:r>
        <w:rPr>
          <w:rStyle w:val="21"/>
          <w:color w:val="000000"/>
        </w:rPr>
        <w:br/>
        <w:t>параметры назначают по одной из трех установленных групп точности.</w:t>
      </w: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24"/>
        </w:tabs>
        <w:spacing w:before="0"/>
        <w:ind w:firstLine="540"/>
      </w:pPr>
      <w:r>
        <w:rPr>
          <w:rStyle w:val="21"/>
          <w:color w:val="000000"/>
        </w:rPr>
        <w:t>В зависимости от назначенной группы точности по силам или</w:t>
      </w:r>
      <w:r>
        <w:rPr>
          <w:rStyle w:val="21"/>
          <w:color w:val="000000"/>
        </w:rPr>
        <w:t xml:space="preserve"> деформациям материал</w:t>
      </w:r>
      <w:r>
        <w:rPr>
          <w:rStyle w:val="21"/>
          <w:color w:val="000000"/>
        </w:rPr>
        <w:br/>
        <w:t>выбирают с таким расчетом, чтобы предусмотренные в соответствующих стандартах допуски на</w:t>
      </w:r>
      <w:r>
        <w:rPr>
          <w:rStyle w:val="21"/>
          <w:color w:val="000000"/>
        </w:rPr>
        <w:br/>
        <w:t>толщину ленты, полосы или листа не превышали допусков, указанных в табл. 4.</w:t>
      </w:r>
    </w:p>
    <w:p w:rsidR="00000000" w:rsidRDefault="00F7657A">
      <w:pPr>
        <w:pStyle w:val="210"/>
        <w:shd w:val="clear" w:color="auto" w:fill="auto"/>
        <w:spacing w:before="0"/>
        <w:ind w:firstLine="540"/>
      </w:pPr>
      <w:r>
        <w:rPr>
          <w:rStyle w:val="21"/>
          <w:color w:val="000000"/>
        </w:rPr>
        <w:t>Расположение допуска на толщину пружин, поверхность которых не подвер</w:t>
      </w:r>
      <w:r>
        <w:rPr>
          <w:rStyle w:val="21"/>
          <w:color w:val="000000"/>
        </w:rPr>
        <w:t>гается механичес-</w:t>
      </w:r>
      <w:r>
        <w:rPr>
          <w:rStyle w:val="21"/>
          <w:color w:val="000000"/>
        </w:rPr>
        <w:br/>
        <w:t>кой обработке, должно соответствовать расположению допуска на материал.</w:t>
      </w:r>
    </w:p>
    <w:p w:rsidR="00000000" w:rsidRDefault="00F7657A">
      <w:pPr>
        <w:pStyle w:val="210"/>
        <w:shd w:val="clear" w:color="auto" w:fill="auto"/>
        <w:spacing w:before="0" w:after="434"/>
        <w:ind w:firstLine="540"/>
      </w:pPr>
      <w:r>
        <w:rPr>
          <w:rStyle w:val="21"/>
          <w:color w:val="000000"/>
        </w:rPr>
        <w:t>Допуск на толщину пружин, поверхность которых подвергают механической обработке, допус-</w:t>
      </w:r>
      <w:r>
        <w:rPr>
          <w:rStyle w:val="21"/>
          <w:color w:val="000000"/>
        </w:rPr>
        <w:br/>
        <w:t>кается располагать со знаком минус.</w:t>
      </w:r>
    </w:p>
    <w:p w:rsidR="00000000" w:rsidRDefault="00F7657A">
      <w:pPr>
        <w:pStyle w:val="44"/>
        <w:framePr w:w="9715" w:wrap="notBeside" w:vAnchor="text" w:hAnchor="text" w:xAlign="center" w:y="1"/>
        <w:shd w:val="clear" w:color="auto" w:fill="auto"/>
        <w:spacing w:line="200" w:lineRule="exact"/>
      </w:pPr>
      <w:r>
        <w:rPr>
          <w:rStyle w:val="42pt"/>
          <w:color w:val="000000"/>
        </w:rPr>
        <w:t>Таблица 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10"/>
        <w:gridCol w:w="2414"/>
        <w:gridCol w:w="24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 xml:space="preserve">Толщина </w:t>
            </w:r>
            <w:r>
              <w:rPr>
                <w:rStyle w:val="272"/>
                <w:color w:val="000000"/>
              </w:rPr>
              <w:t>t (f),</w:t>
            </w:r>
            <w:r>
              <w:rPr>
                <w:rStyle w:val="27"/>
                <w:color w:val="000000"/>
                <w:lang w:val="en-US" w:eastAsia="en-US"/>
              </w:rPr>
              <w:t xml:space="preserve"> </w:t>
            </w:r>
            <w:r>
              <w:rPr>
                <w:rStyle w:val="27"/>
                <w:color w:val="000000"/>
              </w:rPr>
              <w:t>мм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Допуск на толщ</w:t>
            </w:r>
            <w:r>
              <w:rPr>
                <w:rStyle w:val="27"/>
                <w:color w:val="000000"/>
              </w:rPr>
              <w:t>ину для групп точности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24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"/>
                <w:color w:val="000000"/>
              </w:rPr>
              <w:t>До 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ind w:right="1100"/>
              <w:jc w:val="right"/>
            </w:pPr>
            <w:r>
              <w:rPr>
                <w:rStyle w:val="27"/>
                <w:color w:val="000000"/>
              </w:rPr>
              <w:t>Св. 0,6 до 1,0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ind w:right="1100"/>
              <w:jc w:val="right"/>
            </w:pPr>
            <w:r>
              <w:rPr>
                <w:rStyle w:val="27"/>
                <w:color w:val="000000"/>
              </w:rPr>
              <w:t>» 1,0 » 1,5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IT11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ind w:right="1100"/>
              <w:jc w:val="right"/>
            </w:pPr>
            <w:r>
              <w:rPr>
                <w:rStyle w:val="27"/>
                <w:color w:val="000000"/>
              </w:rPr>
              <w:t>» 1,5 » 2,0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IT12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ind w:right="1100"/>
              <w:jc w:val="right"/>
            </w:pPr>
            <w:r>
              <w:rPr>
                <w:rStyle w:val="27"/>
                <w:color w:val="000000"/>
              </w:rPr>
              <w:t>» 2,0 » 3,0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IT13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ind w:right="1100"/>
              <w:jc w:val="right"/>
            </w:pPr>
            <w:r>
              <w:rPr>
                <w:rStyle w:val="27"/>
                <w:color w:val="000000"/>
              </w:rPr>
              <w:t>» 3,0 » 6,0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IT12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IT13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ind w:right="1100"/>
              <w:jc w:val="right"/>
            </w:pPr>
            <w:r>
              <w:rPr>
                <w:rStyle w:val="27"/>
                <w:color w:val="000000"/>
              </w:rPr>
              <w:t>» 0,6 » 10,0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IT13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IT14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ind w:left="300"/>
              <w:jc w:val="left"/>
            </w:pPr>
            <w:r>
              <w:rPr>
                <w:rStyle w:val="27"/>
                <w:color w:val="000000"/>
              </w:rPr>
              <w:t>» 10,0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IT13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IT15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>IT16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19"/>
        </w:tabs>
        <w:spacing w:before="141" w:after="433" w:line="235" w:lineRule="exact"/>
        <w:ind w:firstLine="540"/>
      </w:pPr>
      <w:r>
        <w:rPr>
          <w:rStyle w:val="21"/>
          <w:color w:val="000000"/>
        </w:rPr>
        <w:t>Допуски на наружн</w:t>
      </w:r>
      <w:r>
        <w:rPr>
          <w:rStyle w:val="21"/>
          <w:color w:val="000000"/>
        </w:rPr>
        <w:t>ый и внутренний диаметры пружин должны соответствовать указан-</w:t>
      </w:r>
      <w:r>
        <w:rPr>
          <w:rStyle w:val="21"/>
          <w:color w:val="000000"/>
        </w:rPr>
        <w:br/>
        <w:t>ным в табл. 5.</w:t>
      </w:r>
    </w:p>
    <w:p w:rsidR="00000000" w:rsidRDefault="00F7657A">
      <w:pPr>
        <w:pStyle w:val="44"/>
        <w:framePr w:w="9715" w:wrap="notBeside" w:vAnchor="text" w:hAnchor="text" w:xAlign="center" w:y="1"/>
        <w:shd w:val="clear" w:color="auto" w:fill="auto"/>
        <w:spacing w:line="200" w:lineRule="exact"/>
      </w:pPr>
      <w:r>
        <w:rPr>
          <w:rStyle w:val="42pt"/>
          <w:color w:val="000000"/>
        </w:rPr>
        <w:t>Таблица 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16"/>
        <w:gridCol w:w="32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Группа точности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Допуск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3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на наружный диаметр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на внутренний диаметр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ыз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Н13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2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Ы4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Н14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3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 xml:space="preserve">hi </w:t>
            </w:r>
            <w:r>
              <w:rPr>
                <w:rStyle w:val="27"/>
                <w:color w:val="000000"/>
              </w:rPr>
              <w:t>5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Н15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46"/>
        </w:tabs>
        <w:spacing w:before="150" w:line="235" w:lineRule="exact"/>
        <w:ind w:firstLine="540"/>
      </w:pPr>
      <w:r>
        <w:rPr>
          <w:rStyle w:val="21"/>
          <w:color w:val="000000"/>
        </w:rPr>
        <w:t>Допуски по высоте пружин в свободном состоянии приведены в</w:t>
      </w:r>
      <w:r>
        <w:rPr>
          <w:rStyle w:val="21"/>
          <w:color w:val="000000"/>
        </w:rPr>
        <w:t xml:space="preserve"> табл. 6.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40"/>
      </w:pPr>
      <w:r>
        <w:rPr>
          <w:rStyle w:val="21"/>
          <w:color w:val="000000"/>
        </w:rPr>
        <w:t>В зависимости от применяемого материала изготовитель использует технологическую коррек-</w:t>
      </w:r>
      <w:r>
        <w:rPr>
          <w:rStyle w:val="21"/>
          <w:color w:val="000000"/>
        </w:rPr>
        <w:br/>
        <w:t>цию через высоту пружины в свободном состоянии в пределах допусков, приведенных в табл. 6,</w:t>
      </w:r>
      <w:r>
        <w:rPr>
          <w:rStyle w:val="21"/>
          <w:color w:val="000000"/>
        </w:rPr>
        <w:br/>
        <w:t>добиваясь получения сил или деформаций с заданной точностью.</w:t>
      </w:r>
    </w:p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lastRenderedPageBreak/>
        <w:t>Таблиц</w:t>
      </w:r>
      <w:r>
        <w:rPr>
          <w:rStyle w:val="2pt"/>
          <w:color w:val="000000"/>
        </w:rPr>
        <w:t>а 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1339"/>
        <w:gridCol w:w="1334"/>
        <w:gridCol w:w="1339"/>
        <w:gridCol w:w="1334"/>
        <w:gridCol w:w="1339"/>
        <w:gridCol w:w="13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  <w:jc w:val="center"/>
        </w:trPr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6"/>
                <w:color w:val="000000"/>
              </w:rPr>
              <w:t>Допуск по высоте /</w:t>
            </w:r>
            <w:r>
              <w:rPr>
                <w:rStyle w:val="286"/>
                <w:color w:val="000000"/>
                <w:vertAlign w:val="subscript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6"/>
                <w:color w:val="000000"/>
              </w:rPr>
              <w:t>при отношении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6"/>
                <w:color w:val="000000"/>
              </w:rPr>
              <w:t>£</w:t>
            </w:r>
            <w:r>
              <w:rPr>
                <w:rStyle w:val="286"/>
                <w:color w:val="000000"/>
              </w:rPr>
              <w:t>з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811"/>
                <w:color w:val="000000"/>
              </w:rPr>
              <w:t>t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6"/>
                <w:color w:val="000000"/>
              </w:rPr>
              <w:t xml:space="preserve">Толщина </w:t>
            </w:r>
            <w:r>
              <w:rPr>
                <w:rStyle w:val="2811"/>
                <w:color w:val="000000"/>
              </w:rPr>
              <w:t>t (f),</w:t>
            </w:r>
            <w:r>
              <w:rPr>
                <w:rStyle w:val="286"/>
                <w:color w:val="000000"/>
                <w:lang w:val="en-US" w:eastAsia="en-US"/>
              </w:rPr>
              <w:t xml:space="preserve"> </w:t>
            </w:r>
            <w:r>
              <w:rPr>
                <w:rStyle w:val="286"/>
                <w:color w:val="000000"/>
              </w:rPr>
              <w:t>мм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от 0,3 до 0,6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 xml:space="preserve">св. </w:t>
            </w:r>
            <w:r>
              <w:rPr>
                <w:rStyle w:val="286"/>
                <w:color w:val="000000"/>
                <w:lang w:val="en-US" w:eastAsia="en-US"/>
              </w:rP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Группа точности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6"/>
                <w:color w:val="000000"/>
              </w:rPr>
              <w:t>От 0,3 до 1,0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  <w:lang w:val="en-US" w:eastAsia="en-US"/>
              </w:rPr>
              <w:t>—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  <w:lang w:val="en-US" w:eastAsia="en-US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6"/>
                <w:color w:val="000000"/>
              </w:rPr>
              <w:t>Св. 1,0 » 1,5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  <w:lang w:val="en-US" w:eastAsia="en-US"/>
              </w:rPr>
              <w:t>—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6"/>
                <w:color w:val="000000"/>
              </w:rPr>
              <w:t>» 1,5 » 2,0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  <w:lang w:val="en-US" w:eastAsia="en-US"/>
              </w:rPr>
              <w:t>—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6"/>
                <w:color w:val="000000"/>
              </w:rPr>
              <w:t>» 2,0 » 3,0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  <w:lang w:val="en-US" w:eastAsia="en-US"/>
              </w:rPr>
              <w:t>—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6"/>
                <w:color w:val="000000"/>
              </w:rPr>
              <w:t>» 3,0 » 6,0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6"/>
                <w:color w:val="000000"/>
              </w:rPr>
              <w:t>» 6,0 » 10,0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±1,10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6"/>
                <w:color w:val="000000"/>
              </w:rPr>
              <w:t>» 10,0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jsl7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±U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  <w:lang w:val="en-US" w:eastAsia="en-US"/>
              </w:rPr>
              <w:t>±1,35</w:t>
            </w:r>
          </w:p>
        </w:tc>
      </w:tr>
    </w:tbl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221" w:lineRule="exact"/>
      </w:pPr>
      <w:r>
        <w:rPr>
          <w:rStyle w:val="1pt"/>
          <w:color w:val="000000"/>
        </w:rPr>
        <w:t>Примечание.</w:t>
      </w:r>
      <w:r>
        <w:rPr>
          <w:rStyle w:val="a7"/>
          <w:color w:val="000000"/>
        </w:rPr>
        <w:t xml:space="preserve"> Если допускаемые отклонения назначены на две и более силы или деформации, то</w:t>
      </w:r>
      <w:r>
        <w:rPr>
          <w:rStyle w:val="a7"/>
          <w:color w:val="000000"/>
        </w:rPr>
        <w:br/>
        <w:t>высота пружины в свободном сост</w:t>
      </w:r>
      <w:r>
        <w:rPr>
          <w:rStyle w:val="a7"/>
          <w:color w:val="000000"/>
        </w:rPr>
        <w:t>оянии является справочным размером и контролю не подлежит.</w:t>
      </w:r>
    </w:p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29"/>
        </w:tabs>
        <w:spacing w:before="205"/>
        <w:ind w:firstLine="560"/>
      </w:pPr>
      <w:r>
        <w:rPr>
          <w:rStyle w:val="21"/>
          <w:color w:val="000000"/>
        </w:rPr>
        <w:t xml:space="preserve">Ширина опорных плоскостей, допуски соосности диаметров </w:t>
      </w:r>
      <w:r>
        <w:rPr>
          <w:rStyle w:val="22"/>
          <w:color w:val="000000"/>
          <w:lang w:val="en-US" w:eastAsia="en-US"/>
        </w:rPr>
        <w:t>D</w:t>
      </w:r>
      <w:r>
        <w:rPr>
          <w:rStyle w:val="22"/>
          <w:color w:val="000000"/>
          <w:vertAlign w:val="subscript"/>
          <w:lang w:val="en-US" w:eastAsia="en-US"/>
        </w:rPr>
        <w:t>x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 xml:space="preserve">и </w:t>
      </w:r>
      <w:r>
        <w:rPr>
          <w:rStyle w:val="22"/>
          <w:color w:val="000000"/>
          <w:lang w:val="en-US" w:eastAsia="en-US"/>
        </w:rPr>
        <w:t>D</w:t>
      </w:r>
      <w:r>
        <w:rPr>
          <w:rStyle w:val="22"/>
          <w:color w:val="000000"/>
          <w:vertAlign w:val="subscript"/>
          <w:lang w:val="en-US" w:eastAsia="en-US"/>
        </w:rPr>
        <w:t>2</w:t>
      </w:r>
      <w:r>
        <w:rPr>
          <w:rStyle w:val="22"/>
          <w:color w:val="000000"/>
          <w:lang w:val="en-US" w:eastAsia="en-US"/>
        </w:rPr>
        <w:t>,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допуски парал-</w:t>
      </w:r>
      <w:r>
        <w:rPr>
          <w:rStyle w:val="21"/>
          <w:color w:val="000000"/>
        </w:rPr>
        <w:br/>
        <w:t>лельности опорных плоскостей и допустимый зазор между опорной плоскостью и контрольной</w:t>
      </w:r>
      <w:r>
        <w:rPr>
          <w:rStyle w:val="21"/>
          <w:color w:val="000000"/>
        </w:rPr>
        <w:br/>
        <w:t>плитой должны соответ</w:t>
      </w:r>
      <w:r>
        <w:rPr>
          <w:rStyle w:val="21"/>
          <w:color w:val="000000"/>
        </w:rPr>
        <w:t>ствовать требованиям табл. 7.</w:t>
      </w:r>
    </w:p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Таблица 7</w:t>
      </w:r>
    </w:p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821"/>
        <w:gridCol w:w="821"/>
        <w:gridCol w:w="816"/>
        <w:gridCol w:w="821"/>
        <w:gridCol w:w="821"/>
        <w:gridCol w:w="816"/>
        <w:gridCol w:w="821"/>
        <w:gridCol w:w="8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Значение параметра для 7), (</w:t>
            </w:r>
            <w:r>
              <w:rPr>
                <w:rStyle w:val="2811"/>
                <w:color w:val="000000"/>
              </w:rPr>
              <w:t>D</w:t>
            </w:r>
            <w:r>
              <w:rPr>
                <w:rStyle w:val="2811"/>
                <w:color w:val="000000"/>
                <w:vertAlign w:val="subscript"/>
              </w:rPr>
              <w:t>2</w:t>
            </w:r>
            <w:r>
              <w:rPr>
                <w:rStyle w:val="2811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Наименование параметра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6"/>
                <w:color w:val="000000"/>
              </w:rPr>
              <w:t>до 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286"/>
                <w:color w:val="000000"/>
              </w:rPr>
              <w:t>св. 10</w:t>
            </w:r>
            <w:r>
              <w:rPr>
                <w:rStyle w:val="286"/>
                <w:color w:val="000000"/>
              </w:rPr>
              <w:br/>
              <w:t>до 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6"/>
                <w:color w:val="000000"/>
              </w:rPr>
              <w:t>св. 30</w:t>
            </w:r>
            <w:r>
              <w:rPr>
                <w:rStyle w:val="286"/>
                <w:color w:val="000000"/>
              </w:rPr>
              <w:br/>
              <w:t>до 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6"/>
                <w:color w:val="000000"/>
              </w:rPr>
              <w:t>св. 50</w:t>
            </w:r>
            <w:r>
              <w:rPr>
                <w:rStyle w:val="286"/>
                <w:color w:val="000000"/>
              </w:rPr>
              <w:br/>
              <w:t>до 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6"/>
                <w:color w:val="000000"/>
              </w:rPr>
              <w:t>св. 80</w:t>
            </w:r>
            <w:r>
              <w:rPr>
                <w:rStyle w:val="286"/>
                <w:color w:val="000000"/>
              </w:rPr>
              <w:br/>
              <w:t>до 125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286"/>
                <w:color w:val="000000"/>
              </w:rPr>
              <w:t>св. 125</w:t>
            </w:r>
            <w:r>
              <w:rPr>
                <w:rStyle w:val="286"/>
                <w:color w:val="000000"/>
              </w:rPr>
              <w:br/>
              <w:t>до 180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6"/>
                <w:color w:val="000000"/>
              </w:rPr>
              <w:t>св. 180</w:t>
            </w:r>
            <w:r>
              <w:rPr>
                <w:rStyle w:val="286"/>
                <w:color w:val="000000"/>
              </w:rPr>
              <w:br/>
              <w:t>до 250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6"/>
                <w:color w:val="000000"/>
              </w:rPr>
              <w:t>св. 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420"/>
              <w:jc w:val="left"/>
            </w:pPr>
            <w:r>
              <w:rPr>
                <w:rStyle w:val="286"/>
                <w:color w:val="000000"/>
              </w:rPr>
              <w:t>Ширина опорной плоскости*: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720"/>
              <w:jc w:val="left"/>
            </w:pPr>
            <w:r>
              <w:rPr>
                <w:rStyle w:val="2811"/>
                <w:color w:val="000000"/>
              </w:rPr>
              <w:t>b</w:t>
            </w:r>
            <w:r>
              <w:rPr>
                <w:rStyle w:val="286"/>
                <w:color w:val="000000"/>
                <w:lang w:val="en-US" w:eastAsia="en-US"/>
              </w:rPr>
              <w:t xml:space="preserve"> min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  <w:jc w:val="center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720"/>
              <w:jc w:val="left"/>
            </w:pPr>
            <w:r>
              <w:rPr>
                <w:rStyle w:val="2811"/>
                <w:color w:val="000000"/>
              </w:rPr>
              <w:t>b</w:t>
            </w:r>
            <w:r>
              <w:rPr>
                <w:rStyle w:val="286"/>
                <w:color w:val="000000"/>
                <w:lang w:val="en-US" w:eastAsia="en-US"/>
              </w:rPr>
              <w:t xml:space="preserve"> max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—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6"/>
                <w:color w:val="000000"/>
              </w:rPr>
              <w:t>1,0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6"/>
                <w:color w:val="000000"/>
              </w:rPr>
              <w:t>1,4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1,6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2,0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2,4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7" w:lineRule="exact"/>
              <w:ind w:firstLine="420"/>
              <w:jc w:val="left"/>
            </w:pPr>
            <w:r>
              <w:rPr>
                <w:rStyle w:val="286"/>
                <w:color w:val="000000"/>
              </w:rPr>
              <w:t>Допуск соосности диаметров</w:t>
            </w:r>
            <w:r>
              <w:rPr>
                <w:rStyle w:val="286"/>
                <w:color w:val="000000"/>
              </w:rPr>
              <w:br/>
            </w:r>
            <w:r>
              <w:rPr>
                <w:rStyle w:val="2811"/>
                <w:color w:val="000000"/>
              </w:rPr>
              <w:t>DyK D</w:t>
            </w:r>
            <w:r>
              <w:rPr>
                <w:rStyle w:val="2811"/>
                <w:color w:val="000000"/>
                <w:vertAlign w:val="subscript"/>
              </w:rPr>
              <w:t>2</w:t>
            </w:r>
            <w:r>
              <w:rPr>
                <w:rStyle w:val="2811"/>
                <w:color w:val="000000"/>
              </w:rPr>
              <w:t>,</w:t>
            </w:r>
            <w:r>
              <w:rPr>
                <w:rStyle w:val="286"/>
                <w:color w:val="000000"/>
                <w:lang w:val="en-US" w:eastAsia="en-US"/>
              </w:rPr>
              <w:t xml:space="preserve"> </w:t>
            </w:r>
            <w:r>
              <w:rPr>
                <w:rStyle w:val="286"/>
                <w:color w:val="000000"/>
              </w:rPr>
              <w:t>не более*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  <w:jc w:val="center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7" w:lineRule="exact"/>
              <w:ind w:firstLine="420"/>
              <w:jc w:val="left"/>
            </w:pPr>
            <w:r>
              <w:rPr>
                <w:rStyle w:val="286"/>
                <w:color w:val="000000"/>
              </w:rPr>
              <w:t>Допуск параллельности опор-</w:t>
            </w:r>
            <w:r>
              <w:rPr>
                <w:rStyle w:val="286"/>
                <w:color w:val="000000"/>
              </w:rPr>
              <w:br/>
              <w:t>ных плоскостей, не более**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од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420"/>
              <w:jc w:val="left"/>
            </w:pPr>
            <w:r>
              <w:rPr>
                <w:rStyle w:val="286"/>
                <w:color w:val="000000"/>
              </w:rPr>
              <w:t>Зазор между опорной плос-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86"/>
                <w:color w:val="000000"/>
              </w:rPr>
              <w:t>кост</w:t>
            </w:r>
            <w:r>
              <w:rPr>
                <w:rStyle w:val="286"/>
                <w:color w:val="000000"/>
              </w:rPr>
              <w:t>ью и контрольной плитой, не</w:t>
            </w:r>
            <w:r>
              <w:rPr>
                <w:rStyle w:val="286"/>
                <w:color w:val="000000"/>
              </w:rPr>
              <w:br/>
              <w:t>более**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—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0,15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0,15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0,20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0,40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61"/>
        <w:shd w:val="clear" w:color="auto" w:fill="auto"/>
        <w:spacing w:before="26" w:after="236" w:line="216" w:lineRule="exact"/>
        <w:ind w:left="460"/>
        <w:jc w:val="center"/>
      </w:pPr>
      <w:r>
        <w:rPr>
          <w:rStyle w:val="6"/>
          <w:color w:val="000000"/>
        </w:rPr>
        <w:t>* Определяют в зависимости от наружного диаметра.</w:t>
      </w:r>
      <w:r>
        <w:rPr>
          <w:rStyle w:val="6"/>
          <w:color w:val="000000"/>
        </w:rPr>
        <w:br/>
        <w:t>** Определяют в зависимости от внутреннего диаметра.</w:t>
      </w:r>
    </w:p>
    <w:p w:rsidR="00000000" w:rsidRDefault="00F7657A">
      <w:pPr>
        <w:pStyle w:val="61"/>
        <w:shd w:val="clear" w:color="auto" w:fill="auto"/>
        <w:spacing w:after="233" w:line="221" w:lineRule="exact"/>
        <w:ind w:firstLine="560"/>
        <w:jc w:val="both"/>
      </w:pPr>
      <w:r>
        <w:rPr>
          <w:rStyle w:val="61pt"/>
          <w:color w:val="000000"/>
        </w:rPr>
        <w:t>Примечание.</w:t>
      </w:r>
      <w:r>
        <w:rPr>
          <w:rStyle w:val="6"/>
          <w:color w:val="000000"/>
        </w:rPr>
        <w:t xml:space="preserve"> Назначение контролируемых параметров, указанных в табл. 7, должно</w:t>
      </w:r>
      <w:r>
        <w:rPr>
          <w:rStyle w:val="6"/>
          <w:color w:val="000000"/>
        </w:rPr>
        <w:t xml:space="preserve"> быть технически</w:t>
      </w:r>
      <w:r>
        <w:rPr>
          <w:rStyle w:val="6"/>
          <w:color w:val="000000"/>
        </w:rPr>
        <w:br/>
        <w:t>обосновано, при этом они должны быть перечислены в технической документации на пружину.</w:t>
      </w:r>
    </w:p>
    <w:p w:rsidR="00000000" w:rsidRDefault="00F7657A">
      <w:pPr>
        <w:pStyle w:val="101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230" w:lineRule="exact"/>
        <w:ind w:firstLine="560"/>
        <w:jc w:val="both"/>
      </w:pPr>
      <w:bookmarkStart w:id="12" w:name="bookmark10"/>
      <w:r>
        <w:rPr>
          <w:rStyle w:val="100"/>
          <w:b/>
          <w:bCs/>
          <w:color w:val="000000"/>
        </w:rPr>
        <w:t>Требования к изготовлению</w:t>
      </w:r>
      <w:bookmarkEnd w:id="12"/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66"/>
        </w:tabs>
        <w:spacing w:before="0"/>
        <w:ind w:firstLine="560"/>
      </w:pPr>
      <w:r>
        <w:rPr>
          <w:rStyle w:val="21"/>
          <w:color w:val="000000"/>
        </w:rPr>
        <w:t>Пружины изготовляют методом горячей или холодной штамповки.</w:t>
      </w:r>
    </w:p>
    <w:p w:rsidR="00000000" w:rsidRDefault="00F7657A">
      <w:pPr>
        <w:pStyle w:val="210"/>
        <w:shd w:val="clear" w:color="auto" w:fill="auto"/>
        <w:spacing w:before="0"/>
        <w:ind w:firstLine="560"/>
      </w:pPr>
      <w:r>
        <w:rPr>
          <w:rStyle w:val="21"/>
          <w:color w:val="000000"/>
        </w:rPr>
        <w:t>Вырубку заготовок пружин из лен</w:t>
      </w:r>
      <w:r>
        <w:rPr>
          <w:rStyle w:val="21"/>
          <w:color w:val="000000"/>
        </w:rPr>
        <w:t>ты (листа или полосы) толщиной до 3,5 мм рекомендуется</w:t>
      </w:r>
      <w:r>
        <w:rPr>
          <w:rStyle w:val="21"/>
          <w:color w:val="000000"/>
        </w:rPr>
        <w:br/>
        <w:t>проводить в холодном состоянии, а толщиной свыше 3,5 мм до 10 мм —в горячем состоянии. При</w:t>
      </w:r>
      <w:r>
        <w:rPr>
          <w:rStyle w:val="21"/>
          <w:color w:val="000000"/>
        </w:rPr>
        <w:br/>
        <w:t>толщине листа более 10 мм изготовление заготовок допускается производить газовой или другими</w:t>
      </w:r>
      <w:r>
        <w:rPr>
          <w:rStyle w:val="21"/>
          <w:color w:val="000000"/>
        </w:rPr>
        <w:br/>
        <w:t>методами резки. П</w:t>
      </w:r>
      <w:r>
        <w:rPr>
          <w:rStyle w:val="21"/>
          <w:color w:val="000000"/>
        </w:rPr>
        <w:t>ри несоответствии качества поверхности реза требованиям и. 2.2.3 проводят</w:t>
      </w:r>
      <w:r>
        <w:rPr>
          <w:rStyle w:val="21"/>
          <w:color w:val="000000"/>
        </w:rPr>
        <w:br/>
        <w:t>механическую обработку заготовок по наружному и внутреннему диаметрам.</w:t>
      </w:r>
    </w:p>
    <w:p w:rsidR="00000000" w:rsidRDefault="00F7657A">
      <w:pPr>
        <w:pStyle w:val="210"/>
        <w:shd w:val="clear" w:color="auto" w:fill="auto"/>
        <w:spacing w:before="0"/>
        <w:ind w:firstLine="560"/>
      </w:pPr>
      <w:r>
        <w:rPr>
          <w:rStyle w:val="21"/>
          <w:color w:val="000000"/>
        </w:rPr>
        <w:t>Формирование конуса пружин толщиной менее 8 мм рекомендуется проводить в холодном</w:t>
      </w:r>
      <w:r>
        <w:rPr>
          <w:rStyle w:val="21"/>
          <w:color w:val="000000"/>
        </w:rPr>
        <w:br/>
        <w:t>состоянии, толщиной более 8 м</w:t>
      </w:r>
      <w:r>
        <w:rPr>
          <w:rStyle w:val="21"/>
          <w:color w:val="000000"/>
        </w:rPr>
        <w:t>м — в горячем состоянии или в холодном состоянии после отжига.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60"/>
      </w:pPr>
      <w:r>
        <w:rPr>
          <w:rStyle w:val="21"/>
          <w:color w:val="000000"/>
        </w:rPr>
        <w:t>Изготовление пружин с кромками, параллельными оси (типы 3 и 4), производят путем совме-</w:t>
      </w:r>
      <w:r>
        <w:rPr>
          <w:rStyle w:val="21"/>
          <w:color w:val="000000"/>
        </w:rPr>
        <w:br/>
        <w:t>щения вырубки и формирования конуса в одну операцию.</w:t>
      </w: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42"/>
        </w:tabs>
        <w:spacing w:before="0" w:line="235" w:lineRule="exact"/>
        <w:ind w:firstLine="560"/>
      </w:pPr>
      <w:r>
        <w:rPr>
          <w:rStyle w:val="21"/>
          <w:color w:val="000000"/>
        </w:rPr>
        <w:t>При отсутствии проката необходимой толщины д</w:t>
      </w:r>
      <w:r>
        <w:rPr>
          <w:rStyle w:val="21"/>
          <w:color w:val="000000"/>
        </w:rPr>
        <w:t>опускается доведение размеров листо-</w:t>
      </w:r>
      <w:r>
        <w:rPr>
          <w:rStyle w:val="21"/>
          <w:color w:val="000000"/>
        </w:rPr>
        <w:br/>
        <w:t>вого проката по толщине подкатной, шлифованием или токарной обработкой.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60"/>
      </w:pPr>
      <w:r>
        <w:rPr>
          <w:rStyle w:val="21"/>
          <w:color w:val="000000"/>
        </w:rPr>
        <w:t>По соглашению между потребителем и изготовителем пружины класса II допускается изготав-</w:t>
      </w:r>
      <w:r>
        <w:rPr>
          <w:rStyle w:val="21"/>
          <w:color w:val="000000"/>
        </w:rPr>
        <w:br/>
        <w:t>ливать из конусных кузнечно-прессовых заготовок путем механ</w:t>
      </w:r>
      <w:r>
        <w:rPr>
          <w:rStyle w:val="21"/>
          <w:color w:val="000000"/>
        </w:rPr>
        <w:t>ической обработки.</w:t>
      </w: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89"/>
        </w:tabs>
        <w:spacing w:before="0" w:line="235" w:lineRule="exact"/>
        <w:ind w:firstLine="560"/>
      </w:pPr>
      <w:r>
        <w:rPr>
          <w:rStyle w:val="21"/>
          <w:color w:val="000000"/>
        </w:rPr>
        <w:t>Пружины после штамповки подвергают закалке и отпуску.</w:t>
      </w: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52"/>
        </w:tabs>
        <w:spacing w:before="0" w:line="235" w:lineRule="exact"/>
        <w:ind w:firstLine="560"/>
      </w:pPr>
      <w:r>
        <w:rPr>
          <w:rStyle w:val="21"/>
          <w:color w:val="000000"/>
        </w:rPr>
        <w:lastRenderedPageBreak/>
        <w:t>Пружины, работающие при температуре до 50 °С, следует подвергать холодному занево-</w:t>
      </w:r>
      <w:r>
        <w:rPr>
          <w:rStyle w:val="21"/>
          <w:color w:val="000000"/>
        </w:rPr>
        <w:br/>
        <w:t>ливанию. Продолжительность заневоливания должна быть не менее 12 ч.</w:t>
      </w: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47"/>
        </w:tabs>
        <w:spacing w:before="0" w:line="235" w:lineRule="exact"/>
        <w:ind w:firstLine="560"/>
      </w:pPr>
      <w:r>
        <w:rPr>
          <w:rStyle w:val="21"/>
          <w:color w:val="000000"/>
        </w:rPr>
        <w:t>По согла</w:t>
      </w:r>
      <w:r>
        <w:rPr>
          <w:rStyle w:val="21"/>
          <w:color w:val="000000"/>
        </w:rPr>
        <w:t>шению между потребителем и изготовителем взамен заневоливания допускается</w:t>
      </w:r>
      <w:r>
        <w:rPr>
          <w:rStyle w:val="21"/>
          <w:color w:val="000000"/>
        </w:rPr>
        <w:br/>
        <w:t>назначать кратковременное обжатие пружин (кроме пружин с металлическими покрытиями). При</w:t>
      </w:r>
      <w:r>
        <w:rPr>
          <w:rStyle w:val="21"/>
          <w:color w:val="000000"/>
        </w:rPr>
        <w:br/>
        <w:t xml:space="preserve">этом устанавливают выборочное контрольное заневоливание 5 </w:t>
      </w:r>
      <w:r>
        <w:rPr>
          <w:rStyle w:val="22"/>
          <w:color w:val="000000"/>
        </w:rPr>
        <w:t>%</w:t>
      </w:r>
      <w:r>
        <w:rPr>
          <w:rStyle w:val="21"/>
          <w:color w:val="000000"/>
        </w:rPr>
        <w:t xml:space="preserve"> пружин от каждой партии продол-</w:t>
      </w:r>
      <w:r>
        <w:rPr>
          <w:rStyle w:val="21"/>
          <w:color w:val="000000"/>
        </w:rPr>
        <w:br/>
        <w:t>ж</w:t>
      </w:r>
      <w:r>
        <w:rPr>
          <w:rStyle w:val="21"/>
          <w:color w:val="000000"/>
        </w:rPr>
        <w:t>ительностью не менее 12 ч.</w:t>
      </w: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47"/>
        </w:tabs>
        <w:spacing w:before="0" w:line="235" w:lineRule="exact"/>
        <w:ind w:firstLine="560"/>
      </w:pPr>
      <w:r>
        <w:rPr>
          <w:rStyle w:val="21"/>
          <w:color w:val="000000"/>
        </w:rPr>
        <w:t>Пружины, работающие при температуре свыше 50 °С, следует подвергать горячему за-</w:t>
      </w:r>
      <w:r>
        <w:rPr>
          <w:rStyle w:val="21"/>
          <w:color w:val="000000"/>
        </w:rPr>
        <w:br/>
        <w:t>неволиванию при температуре, превышающей рабочую на 30—50 °С. Максимально допустимая</w:t>
      </w:r>
      <w:r>
        <w:rPr>
          <w:rStyle w:val="21"/>
          <w:color w:val="000000"/>
        </w:rPr>
        <w:br/>
        <w:t>температура нагрева при горячем заневоливании должна бы</w:t>
      </w:r>
      <w:r>
        <w:rPr>
          <w:rStyle w:val="21"/>
          <w:color w:val="000000"/>
        </w:rPr>
        <w:t>ть ниже температуры отпуска на 30 °С.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60"/>
      </w:pPr>
      <w:r>
        <w:rPr>
          <w:rStyle w:val="21"/>
          <w:color w:val="000000"/>
        </w:rPr>
        <w:t>Параметры горячего заневоливания должны быть указаны в технической документации на</w:t>
      </w:r>
      <w:r>
        <w:rPr>
          <w:rStyle w:val="21"/>
          <w:color w:val="000000"/>
        </w:rPr>
        <w:br/>
        <w:t>пружину.</w:t>
      </w: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89"/>
        </w:tabs>
        <w:spacing w:before="0" w:line="235" w:lineRule="exact"/>
        <w:ind w:firstLine="560"/>
      </w:pPr>
      <w:r>
        <w:rPr>
          <w:rStyle w:val="21"/>
          <w:color w:val="000000"/>
        </w:rPr>
        <w:t>Пружины должны иметь защитное покрытие по ГОСТ 9.303 и ГОСТ 9.301.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60"/>
      </w:pPr>
      <w:r>
        <w:rPr>
          <w:rStyle w:val="21"/>
          <w:color w:val="000000"/>
        </w:rPr>
        <w:t>По согласованию с потребителем допускается изготовл</w:t>
      </w:r>
      <w:r>
        <w:rPr>
          <w:rStyle w:val="21"/>
          <w:color w:val="000000"/>
        </w:rPr>
        <w:t>ение пружин без покрытия.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60"/>
      </w:pPr>
      <w:r>
        <w:rPr>
          <w:rStyle w:val="21"/>
          <w:color w:val="000000"/>
        </w:rPr>
        <w:t>Пружины с защитными металлическими покрытиями (никель, цинк, хром, кадмий и др.)</w:t>
      </w:r>
    </w:p>
    <w:p w:rsidR="00000000" w:rsidRDefault="00F7657A">
      <w:pPr>
        <w:pStyle w:val="210"/>
        <w:shd w:val="clear" w:color="auto" w:fill="auto"/>
        <w:spacing w:before="0" w:line="235" w:lineRule="exact"/>
      </w:pPr>
      <w:r>
        <w:rPr>
          <w:rStyle w:val="21"/>
          <w:color w:val="000000"/>
        </w:rPr>
        <w:t>подвергают прогреву при температуре 180—240 °С в течение 1 ч, а также заневоливанию не менее</w:t>
      </w:r>
      <w:r>
        <w:rPr>
          <w:rStyle w:val="21"/>
          <w:color w:val="000000"/>
        </w:rPr>
        <w:br/>
        <w:t>чем на 24 ч независимо от того, подвергались они заневол</w:t>
      </w:r>
      <w:r>
        <w:rPr>
          <w:rStyle w:val="21"/>
          <w:color w:val="000000"/>
        </w:rPr>
        <w:t>иванию до покрытия или нет.</w:t>
      </w: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47"/>
        </w:tabs>
        <w:spacing w:before="0" w:line="235" w:lineRule="exact"/>
        <w:ind w:firstLine="560"/>
      </w:pPr>
      <w:r>
        <w:rPr>
          <w:rStyle w:val="21"/>
          <w:color w:val="000000"/>
        </w:rPr>
        <w:t>Дополнительные требования к пружинам (увеличение продолжительности заневолива-</w:t>
      </w:r>
      <w:r>
        <w:rPr>
          <w:rStyle w:val="21"/>
          <w:color w:val="000000"/>
        </w:rPr>
        <w:br/>
        <w:t>ния, дробеструйная обработка, обеспечение повышения требований по шероховатости, виды покры-</w:t>
      </w:r>
      <w:r>
        <w:rPr>
          <w:rStyle w:val="21"/>
          <w:color w:val="000000"/>
        </w:rPr>
        <w:br/>
        <w:t xml:space="preserve">тий, не включенные в ГОСТ 9.303, различные виды </w:t>
      </w:r>
      <w:r>
        <w:rPr>
          <w:rStyle w:val="21"/>
          <w:color w:val="000000"/>
        </w:rPr>
        <w:t>статических и циклических испытаний, копровая</w:t>
      </w:r>
      <w:r>
        <w:rPr>
          <w:rStyle w:val="21"/>
          <w:color w:val="000000"/>
        </w:rPr>
        <w:br/>
        <w:t>или стендовая отбивка и др.) устанавливают в зависимости от назначения пружин и указывают в</w:t>
      </w:r>
      <w:r>
        <w:rPr>
          <w:rStyle w:val="21"/>
          <w:color w:val="000000"/>
        </w:rPr>
        <w:br/>
        <w:t>технической документации, при этом допускаются ссылки на документы, отражающие режимы и</w:t>
      </w:r>
      <w:r>
        <w:rPr>
          <w:rStyle w:val="21"/>
          <w:color w:val="000000"/>
        </w:rPr>
        <w:br/>
        <w:t>нормативы соответствующих опер</w:t>
      </w:r>
      <w:r>
        <w:rPr>
          <w:rStyle w:val="21"/>
          <w:color w:val="000000"/>
        </w:rPr>
        <w:t>аций.</w:t>
      </w: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42"/>
        </w:tabs>
        <w:spacing w:before="0" w:line="235" w:lineRule="exact"/>
        <w:ind w:firstLine="560"/>
      </w:pPr>
      <w:r>
        <w:rPr>
          <w:rStyle w:val="21"/>
          <w:color w:val="000000"/>
        </w:rPr>
        <w:t>Для пружин, работающих в условиях ударного нагружения, рекомендуется устанавливать</w:t>
      </w:r>
      <w:r>
        <w:rPr>
          <w:rStyle w:val="21"/>
          <w:color w:val="000000"/>
        </w:rPr>
        <w:br/>
        <w:t>специальные требования в соответствии с приложением 4.</w:t>
      </w:r>
    </w:p>
    <w:p w:rsidR="00000000" w:rsidRDefault="00F7657A">
      <w:pPr>
        <w:pStyle w:val="101"/>
        <w:numPr>
          <w:ilvl w:val="1"/>
          <w:numId w:val="1"/>
        </w:numPr>
        <w:shd w:val="clear" w:color="auto" w:fill="auto"/>
        <w:tabs>
          <w:tab w:val="left" w:pos="1101"/>
        </w:tabs>
        <w:spacing w:after="0" w:line="235" w:lineRule="exact"/>
        <w:ind w:firstLine="560"/>
        <w:jc w:val="both"/>
      </w:pPr>
      <w:bookmarkStart w:id="13" w:name="bookmark11"/>
      <w:r>
        <w:rPr>
          <w:rStyle w:val="100"/>
          <w:b/>
          <w:bCs/>
          <w:color w:val="000000"/>
        </w:rPr>
        <w:t>Маркировка</w:t>
      </w:r>
      <w:bookmarkEnd w:id="13"/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42"/>
        </w:tabs>
        <w:spacing w:before="0" w:line="235" w:lineRule="exact"/>
        <w:ind w:firstLine="560"/>
      </w:pPr>
      <w:r>
        <w:rPr>
          <w:rStyle w:val="21"/>
          <w:color w:val="000000"/>
        </w:rPr>
        <w:t>Маркировку пружин выполняют на бирках клеймением, гравировк</w:t>
      </w:r>
      <w:r>
        <w:rPr>
          <w:rStyle w:val="21"/>
          <w:color w:val="000000"/>
        </w:rPr>
        <w:t>ой или наносят водо-</w:t>
      </w:r>
      <w:r>
        <w:rPr>
          <w:rStyle w:val="21"/>
          <w:color w:val="000000"/>
        </w:rPr>
        <w:br/>
        <w:t>стойкой краской.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60"/>
      </w:pPr>
      <w:r>
        <w:rPr>
          <w:rStyle w:val="21"/>
          <w:color w:val="000000"/>
        </w:rPr>
        <w:t>Маркировка должна включать: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60"/>
      </w:pPr>
      <w:r>
        <w:rPr>
          <w:rStyle w:val="21"/>
          <w:color w:val="000000"/>
        </w:rPr>
        <w:t>товарный знак или наименование предприятия-изготовителя;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60"/>
      </w:pPr>
      <w:r>
        <w:rPr>
          <w:rStyle w:val="21"/>
          <w:color w:val="000000"/>
        </w:rPr>
        <w:t>условное обозначение пружин;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60"/>
      </w:pPr>
      <w:r>
        <w:rPr>
          <w:rStyle w:val="21"/>
          <w:color w:val="000000"/>
        </w:rPr>
        <w:t>номер партии;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60"/>
      </w:pPr>
      <w:r>
        <w:rPr>
          <w:rStyle w:val="21"/>
          <w:color w:val="000000"/>
        </w:rPr>
        <w:t>месяц и год выпуска.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60"/>
      </w:pPr>
      <w:r>
        <w:rPr>
          <w:rStyle w:val="21"/>
          <w:color w:val="000000"/>
        </w:rPr>
        <w:t>По согласованию между потребителем и изготовителем в маркировку могут</w:t>
      </w:r>
      <w:r>
        <w:rPr>
          <w:rStyle w:val="21"/>
          <w:color w:val="000000"/>
        </w:rPr>
        <w:t xml:space="preserve"> быть внесены</w:t>
      </w:r>
      <w:r>
        <w:rPr>
          <w:rStyle w:val="21"/>
          <w:color w:val="000000"/>
        </w:rPr>
        <w:br/>
        <w:t>изменения, а также включены другие необходимые сведения.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60"/>
      </w:pPr>
      <w:r>
        <w:rPr>
          <w:rStyle w:val="21"/>
          <w:color w:val="000000"/>
        </w:rPr>
        <w:t>По согласованию между потребителем и изготовителем допускается маркировку пружин не</w:t>
      </w:r>
      <w:r>
        <w:rPr>
          <w:rStyle w:val="21"/>
          <w:color w:val="000000"/>
        </w:rPr>
        <w:br/>
        <w:t>выполнять. При этом составляют сопроводительный документ по п. 5.3.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60"/>
      </w:pPr>
      <w:r>
        <w:rPr>
          <w:rStyle w:val="21"/>
          <w:color w:val="000000"/>
        </w:rPr>
        <w:t xml:space="preserve">При изготовлении пружин для нужд </w:t>
      </w:r>
      <w:r>
        <w:rPr>
          <w:rStyle w:val="21"/>
          <w:color w:val="000000"/>
        </w:rPr>
        <w:t>собственного производства вместо маркировки допуска-</w:t>
      </w:r>
      <w:r>
        <w:rPr>
          <w:rStyle w:val="21"/>
          <w:color w:val="000000"/>
        </w:rPr>
        <w:br/>
        <w:t>ется применение сопроводительного документа, утвержденного на предприятии.</w:t>
      </w:r>
    </w:p>
    <w:p w:rsidR="00000000" w:rsidRDefault="00F7657A">
      <w:pPr>
        <w:pStyle w:val="101"/>
        <w:numPr>
          <w:ilvl w:val="1"/>
          <w:numId w:val="1"/>
        </w:numPr>
        <w:shd w:val="clear" w:color="auto" w:fill="auto"/>
        <w:tabs>
          <w:tab w:val="left" w:pos="1101"/>
        </w:tabs>
        <w:spacing w:after="0" w:line="235" w:lineRule="exact"/>
        <w:ind w:firstLine="560"/>
        <w:jc w:val="both"/>
      </w:pPr>
      <w:bookmarkStart w:id="14" w:name="bookmark12"/>
      <w:r>
        <w:rPr>
          <w:rStyle w:val="100"/>
          <w:b/>
          <w:bCs/>
          <w:color w:val="000000"/>
        </w:rPr>
        <w:t>Упаковка</w:t>
      </w:r>
      <w:bookmarkEnd w:id="14"/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42"/>
        </w:tabs>
        <w:spacing w:before="0" w:line="235" w:lineRule="exact"/>
        <w:ind w:firstLine="560"/>
      </w:pPr>
      <w:r>
        <w:rPr>
          <w:rStyle w:val="21"/>
          <w:color w:val="000000"/>
        </w:rPr>
        <w:t>Пружины должны быть упакованы в тару. В качестве тары используют металлические</w:t>
      </w:r>
      <w:r>
        <w:rPr>
          <w:rStyle w:val="21"/>
          <w:color w:val="000000"/>
        </w:rPr>
        <w:br/>
        <w:t>или де</w:t>
      </w:r>
      <w:r>
        <w:rPr>
          <w:rStyle w:val="21"/>
          <w:color w:val="000000"/>
        </w:rPr>
        <w:t>ревянные ящики: дощатые по ГОСТ 18617, ГОСТ 15841, ГОСТ 16536; фанерные по</w:t>
      </w:r>
      <w:r>
        <w:rPr>
          <w:rStyle w:val="21"/>
          <w:color w:val="000000"/>
        </w:rPr>
        <w:br/>
        <w:t>ГОСТ 5959 или ящики и контейнеры, изготовленные по чертежам.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60"/>
      </w:pPr>
      <w:r>
        <w:rPr>
          <w:rStyle w:val="21"/>
          <w:color w:val="000000"/>
        </w:rPr>
        <w:t>Допускаются другие виды упаковки, отвечающие требованиям и. 5.2.</w:t>
      </w:r>
    </w:p>
    <w:p w:rsidR="00000000" w:rsidRDefault="00F7657A">
      <w:pPr>
        <w:pStyle w:val="210"/>
        <w:numPr>
          <w:ilvl w:val="2"/>
          <w:numId w:val="1"/>
        </w:numPr>
        <w:shd w:val="clear" w:color="auto" w:fill="auto"/>
        <w:tabs>
          <w:tab w:val="left" w:pos="1189"/>
        </w:tabs>
        <w:spacing w:before="0" w:after="224" w:line="235" w:lineRule="exact"/>
        <w:ind w:firstLine="560"/>
      </w:pPr>
      <w:r>
        <w:rPr>
          <w:rStyle w:val="21"/>
          <w:color w:val="000000"/>
        </w:rPr>
        <w:t>Маркировка транспортной тары — по ГОСТ 14192.</w:t>
      </w:r>
    </w:p>
    <w:p w:rsidR="00000000" w:rsidRDefault="00F7657A">
      <w:pPr>
        <w:pStyle w:val="101"/>
        <w:numPr>
          <w:ilvl w:val="0"/>
          <w:numId w:val="1"/>
        </w:numPr>
        <w:shd w:val="clear" w:color="auto" w:fill="auto"/>
        <w:tabs>
          <w:tab w:val="left" w:pos="4477"/>
        </w:tabs>
        <w:spacing w:after="221" w:line="180" w:lineRule="exact"/>
        <w:ind w:left="4160"/>
        <w:jc w:val="both"/>
      </w:pPr>
      <w:bookmarkStart w:id="15" w:name="bookmark13"/>
      <w:r>
        <w:rPr>
          <w:rStyle w:val="100"/>
          <w:b/>
          <w:bCs/>
          <w:color w:val="000000"/>
        </w:rPr>
        <w:t>ПРИЕМКА</w:t>
      </w:r>
      <w:bookmarkEnd w:id="15"/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1101"/>
        </w:tabs>
        <w:spacing w:before="0" w:line="240" w:lineRule="exact"/>
        <w:ind w:firstLine="560"/>
      </w:pPr>
      <w:r>
        <w:rPr>
          <w:rStyle w:val="21"/>
          <w:color w:val="000000"/>
        </w:rPr>
        <w:t>Пружины подвергают приемосдаточным испытаниям. Пружины предъявляют к приемке</w:t>
      </w:r>
      <w:r>
        <w:rPr>
          <w:rStyle w:val="21"/>
          <w:color w:val="000000"/>
        </w:rPr>
        <w:br/>
        <w:t>партиями. Партия должна состоять из пружин одного типоразмера, изготовленных по одному</w:t>
      </w:r>
      <w:r>
        <w:rPr>
          <w:rStyle w:val="21"/>
          <w:color w:val="000000"/>
        </w:rPr>
        <w:br/>
        <w:t>технологическому процессу из металла одной плавки и пре</w:t>
      </w:r>
      <w:r>
        <w:rPr>
          <w:rStyle w:val="21"/>
          <w:color w:val="000000"/>
        </w:rPr>
        <w:t>дъявляемых к приемке по одному</w:t>
      </w:r>
      <w:r>
        <w:rPr>
          <w:rStyle w:val="21"/>
          <w:color w:val="000000"/>
        </w:rPr>
        <w:br/>
        <w:t>документу.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40"/>
      </w:pPr>
      <w:r>
        <w:rPr>
          <w:rStyle w:val="21"/>
          <w:color w:val="000000"/>
        </w:rPr>
        <w:t>По согласованию между потребителем и изготовителем допускается комплектование партии</w:t>
      </w:r>
      <w:r>
        <w:rPr>
          <w:rStyle w:val="21"/>
          <w:color w:val="000000"/>
        </w:rPr>
        <w:br/>
        <w:t>из пружин одного типоразмера, изготовленных по одному технологическому процессу без учета</w:t>
      </w:r>
      <w:r>
        <w:rPr>
          <w:rStyle w:val="21"/>
          <w:color w:val="000000"/>
        </w:rPr>
        <w:br/>
        <w:t>принадлежности к одной плавке.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59"/>
        </w:tabs>
        <w:spacing w:before="0" w:line="235" w:lineRule="exact"/>
        <w:ind w:firstLine="540"/>
      </w:pPr>
      <w:r>
        <w:rPr>
          <w:rStyle w:val="21"/>
          <w:color w:val="000000"/>
        </w:rPr>
        <w:t>Пе</w:t>
      </w:r>
      <w:r>
        <w:rPr>
          <w:rStyle w:val="21"/>
          <w:color w:val="000000"/>
        </w:rPr>
        <w:t>речень контролируемых параметров устанавливают в зависимости от назначения пру-</w:t>
      </w:r>
      <w:r>
        <w:rPr>
          <w:rStyle w:val="21"/>
          <w:color w:val="000000"/>
        </w:rPr>
        <w:br/>
        <w:t>жин и указывают в технической документации на пружины.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59"/>
        </w:tabs>
        <w:spacing w:before="0" w:line="235" w:lineRule="exact"/>
        <w:ind w:firstLine="540"/>
      </w:pPr>
      <w:r>
        <w:rPr>
          <w:rStyle w:val="21"/>
          <w:color w:val="000000"/>
        </w:rPr>
        <w:t>По внешнему виду пружины первой и второй групп точности проверяют сплошным</w:t>
      </w:r>
      <w:r>
        <w:rPr>
          <w:rStyle w:val="21"/>
          <w:color w:val="000000"/>
        </w:rPr>
        <w:br/>
        <w:t>контролем на соответствие требованиям пп</w:t>
      </w:r>
      <w:r>
        <w:rPr>
          <w:rStyle w:val="21"/>
          <w:color w:val="000000"/>
        </w:rPr>
        <w:t>. 2.2.3 и 2.2.4. Пружины третьей группы точности по</w:t>
      </w:r>
      <w:r>
        <w:rPr>
          <w:rStyle w:val="21"/>
          <w:color w:val="000000"/>
        </w:rPr>
        <w:br/>
        <w:t>внешнему виду проверяют выборочным контролем по ГОСТ 16493.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59"/>
        </w:tabs>
        <w:spacing w:before="0" w:line="235" w:lineRule="exact"/>
        <w:ind w:firstLine="540"/>
      </w:pPr>
      <w:r>
        <w:rPr>
          <w:rStyle w:val="21"/>
          <w:color w:val="000000"/>
        </w:rPr>
        <w:t>Проверку твердости и глубины обезуглероженного слоя проводят выборочным контролем.</w:t>
      </w:r>
      <w:r>
        <w:rPr>
          <w:rStyle w:val="21"/>
          <w:color w:val="000000"/>
        </w:rPr>
        <w:br/>
        <w:t>Количество образцов для каждой садки устанавливает пред</w:t>
      </w:r>
      <w:r>
        <w:rPr>
          <w:rStyle w:val="21"/>
          <w:color w:val="000000"/>
        </w:rPr>
        <w:t>приятие-изготовитель.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59"/>
        </w:tabs>
        <w:spacing w:before="0" w:line="235" w:lineRule="exact"/>
        <w:ind w:firstLine="540"/>
      </w:pPr>
      <w:r>
        <w:rPr>
          <w:rStyle w:val="21"/>
          <w:color w:val="000000"/>
        </w:rPr>
        <w:lastRenderedPageBreak/>
        <w:t>Проверку размеров пружин проводят сплошным или выборочным контролем по</w:t>
      </w:r>
      <w:r>
        <w:rPr>
          <w:rStyle w:val="21"/>
          <w:color w:val="000000"/>
        </w:rPr>
        <w:br/>
        <w:t>ГОСТ 16493.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87"/>
        </w:tabs>
        <w:spacing w:before="0" w:line="235" w:lineRule="exact"/>
        <w:ind w:firstLine="540"/>
      </w:pPr>
      <w:r>
        <w:rPr>
          <w:rStyle w:val="21"/>
          <w:color w:val="000000"/>
        </w:rPr>
        <w:t>Проверку качества покрытий пружин проводят по ГОСТ 9.301.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61"/>
        </w:tabs>
        <w:spacing w:before="0" w:line="235" w:lineRule="exact"/>
        <w:ind w:firstLine="540"/>
      </w:pPr>
      <w:r>
        <w:rPr>
          <w:rStyle w:val="21"/>
          <w:color w:val="000000"/>
        </w:rPr>
        <w:t>Испытанию заневоливанием по пп. 2.4.4, 2.4.6, 2.4.7 подвергают все пружины.</w:t>
      </w:r>
      <w:r>
        <w:rPr>
          <w:rStyle w:val="21"/>
          <w:color w:val="000000"/>
        </w:rPr>
        <w:t xml:space="preserve"> Если при</w:t>
      </w:r>
      <w:r>
        <w:rPr>
          <w:rStyle w:val="21"/>
          <w:color w:val="000000"/>
        </w:rPr>
        <w:br/>
        <w:t xml:space="preserve">заневоливании произойдет поломка более 10 </w:t>
      </w:r>
      <w:r>
        <w:rPr>
          <w:rStyle w:val="22"/>
          <w:color w:val="000000"/>
        </w:rPr>
        <w:t>%</w:t>
      </w:r>
      <w:r>
        <w:rPr>
          <w:rStyle w:val="21"/>
          <w:color w:val="000000"/>
        </w:rPr>
        <w:t xml:space="preserve"> пружин предъявленной партии, то остальные пру-</w:t>
      </w:r>
      <w:r>
        <w:rPr>
          <w:rStyle w:val="21"/>
          <w:color w:val="000000"/>
        </w:rPr>
        <w:br/>
        <w:t>жины этой партии подвергают повторному испытанию с удвоенной выдержкой. Если при повторном</w:t>
      </w:r>
      <w:r>
        <w:rPr>
          <w:rStyle w:val="21"/>
          <w:color w:val="000000"/>
        </w:rPr>
        <w:br/>
        <w:t>испытании произойдет поломка хотя бы одной пружины, то партию сч</w:t>
      </w:r>
      <w:r>
        <w:rPr>
          <w:rStyle w:val="21"/>
          <w:color w:val="000000"/>
        </w:rPr>
        <w:t>итают не выдержавшей</w:t>
      </w:r>
      <w:r>
        <w:rPr>
          <w:rStyle w:val="21"/>
          <w:color w:val="000000"/>
        </w:rPr>
        <w:br/>
        <w:t>испытания.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61"/>
        </w:tabs>
        <w:spacing w:before="0" w:line="235" w:lineRule="exact"/>
        <w:ind w:firstLine="540"/>
      </w:pPr>
      <w:r>
        <w:rPr>
          <w:rStyle w:val="21"/>
          <w:color w:val="000000"/>
        </w:rPr>
        <w:t>Если назначено кратковременное обжатие пружин с выборочным контрольным заневоли-</w:t>
      </w:r>
      <w:r>
        <w:rPr>
          <w:rStyle w:val="21"/>
          <w:color w:val="000000"/>
        </w:rPr>
        <w:br/>
        <w:t xml:space="preserve">ванием по и. 2.4.5, то при поломке более 10 </w:t>
      </w:r>
      <w:r>
        <w:rPr>
          <w:rStyle w:val="22"/>
          <w:color w:val="000000"/>
        </w:rPr>
        <w:t>%</w:t>
      </w:r>
      <w:r>
        <w:rPr>
          <w:rStyle w:val="21"/>
          <w:color w:val="000000"/>
        </w:rPr>
        <w:t xml:space="preserve"> пружин в процессе обжатия или хотя бы одной</w:t>
      </w:r>
      <w:r>
        <w:rPr>
          <w:rStyle w:val="21"/>
          <w:color w:val="000000"/>
        </w:rPr>
        <w:br/>
        <w:t>пружины в процессе заневоливания все пружины эт</w:t>
      </w:r>
      <w:r>
        <w:rPr>
          <w:rStyle w:val="21"/>
          <w:color w:val="000000"/>
        </w:rPr>
        <w:t>ой партии подвергают заневоливанию не менее</w:t>
      </w:r>
      <w:r>
        <w:rPr>
          <w:rStyle w:val="21"/>
          <w:color w:val="000000"/>
        </w:rPr>
        <w:br/>
        <w:t>чем на 12 ч. Если при заневоливании произойдет поломка хотя бы одной пружины, то партию</w:t>
      </w:r>
      <w:r>
        <w:rPr>
          <w:rStyle w:val="21"/>
          <w:color w:val="000000"/>
        </w:rPr>
        <w:br/>
        <w:t>считают не выдержавшей испытания.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40"/>
      </w:pPr>
      <w:r>
        <w:rPr>
          <w:rStyle w:val="21"/>
          <w:color w:val="000000"/>
        </w:rPr>
        <w:t>Все пружины, прошедшие выборочное контрольное заневоливание по и. 2.4.5, подвергают кон-</w:t>
      </w:r>
      <w:r>
        <w:rPr>
          <w:rStyle w:val="21"/>
          <w:color w:val="000000"/>
        </w:rPr>
        <w:br/>
        <w:t>т</w:t>
      </w:r>
      <w:r>
        <w:rPr>
          <w:rStyle w:val="21"/>
          <w:color w:val="000000"/>
        </w:rPr>
        <w:t>ролю по пп. 3.3, 3.5, 3.9. При обнаружении в выборке хотя бы одной пружины с отклонениями по</w:t>
      </w:r>
      <w:r>
        <w:rPr>
          <w:rStyle w:val="21"/>
          <w:color w:val="000000"/>
        </w:rPr>
        <w:br/>
        <w:t>одному или нескольким параметрам всю партию подвергают заневоливанию не менее чем на 12 ч.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59"/>
        </w:tabs>
        <w:spacing w:before="0" w:line="235" w:lineRule="exact"/>
        <w:ind w:firstLine="540"/>
      </w:pPr>
      <w:r>
        <w:rPr>
          <w:rStyle w:val="21"/>
          <w:color w:val="000000"/>
        </w:rPr>
        <w:t>Соответствие сил (или деформаций) при предельных рабочих деформаци</w:t>
      </w:r>
      <w:r>
        <w:rPr>
          <w:rStyle w:val="21"/>
          <w:color w:val="000000"/>
        </w:rPr>
        <w:t>ях (или предель-</w:t>
      </w:r>
      <w:r>
        <w:rPr>
          <w:rStyle w:val="21"/>
          <w:color w:val="000000"/>
        </w:rPr>
        <w:br/>
        <w:t>ных рабочих силах) требованиям и. 1.3 проверяют сплошным контролем на единичных пружинах</w:t>
      </w:r>
      <w:r>
        <w:rPr>
          <w:rStyle w:val="21"/>
          <w:color w:val="000000"/>
        </w:rPr>
        <w:br/>
        <w:t>или пакетах пружин.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40"/>
      </w:pPr>
      <w:r>
        <w:rPr>
          <w:rStyle w:val="21"/>
          <w:color w:val="000000"/>
        </w:rPr>
        <w:t>По согласованию между потребителем и изготовителем допускается проводить проверку пру-</w:t>
      </w:r>
      <w:r>
        <w:rPr>
          <w:rStyle w:val="21"/>
          <w:color w:val="000000"/>
        </w:rPr>
        <w:br/>
        <w:t>жин на соответствие сил (или деформаций) вы</w:t>
      </w:r>
      <w:r>
        <w:rPr>
          <w:rStyle w:val="21"/>
          <w:color w:val="000000"/>
        </w:rPr>
        <w:t>борочным контролем по ГОСТ 16493.</w:t>
      </w:r>
    </w:p>
    <w:p w:rsidR="00000000" w:rsidRDefault="00F7657A">
      <w:pPr>
        <w:pStyle w:val="210"/>
        <w:shd w:val="clear" w:color="auto" w:fill="auto"/>
        <w:spacing w:before="0" w:after="224" w:line="235" w:lineRule="exact"/>
        <w:ind w:firstLine="540"/>
      </w:pPr>
      <w:r>
        <w:rPr>
          <w:rStyle w:val="21"/>
          <w:color w:val="000000"/>
        </w:rPr>
        <w:t>Для пружин третьей группы точности по согласованию между потребителем и изготовителем</w:t>
      </w:r>
      <w:r>
        <w:rPr>
          <w:rStyle w:val="21"/>
          <w:color w:val="000000"/>
        </w:rPr>
        <w:br/>
        <w:t>допускается проверку на соответствие сил (или деформаций) проводить преимущественно выбороч-</w:t>
      </w:r>
      <w:r>
        <w:rPr>
          <w:rStyle w:val="21"/>
          <w:color w:val="000000"/>
        </w:rPr>
        <w:br/>
        <w:t>ным контролем. План контроля и объем выборк</w:t>
      </w:r>
      <w:r>
        <w:rPr>
          <w:rStyle w:val="21"/>
          <w:color w:val="000000"/>
        </w:rPr>
        <w:t>и определяют по согласованию потребителя с</w:t>
      </w:r>
      <w:r>
        <w:rPr>
          <w:rStyle w:val="21"/>
          <w:color w:val="000000"/>
        </w:rPr>
        <w:br/>
        <w:t>изготовителем.</w:t>
      </w:r>
    </w:p>
    <w:p w:rsidR="00000000" w:rsidRDefault="00F7657A">
      <w:pPr>
        <w:pStyle w:val="101"/>
        <w:numPr>
          <w:ilvl w:val="0"/>
          <w:numId w:val="1"/>
        </w:numPr>
        <w:shd w:val="clear" w:color="auto" w:fill="auto"/>
        <w:tabs>
          <w:tab w:val="left" w:pos="3858"/>
        </w:tabs>
        <w:spacing w:after="225" w:line="180" w:lineRule="exact"/>
        <w:ind w:left="3560"/>
        <w:jc w:val="both"/>
      </w:pPr>
      <w:bookmarkStart w:id="16" w:name="bookmark14"/>
      <w:r>
        <w:rPr>
          <w:rStyle w:val="100"/>
          <w:b/>
          <w:bCs/>
          <w:color w:val="000000"/>
        </w:rPr>
        <w:t>МЕТОДЫ КОНТРОЛЯ</w:t>
      </w:r>
      <w:bookmarkEnd w:id="16"/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61"/>
        </w:tabs>
        <w:spacing w:before="0" w:line="235" w:lineRule="exact"/>
        <w:ind w:firstLine="540"/>
      </w:pPr>
      <w:r>
        <w:rPr>
          <w:rStyle w:val="21"/>
          <w:color w:val="000000"/>
        </w:rPr>
        <w:t>Контроль качества поверхности пружин на соответствие требованиям и. 2.2.4 проводят</w:t>
      </w:r>
      <w:r>
        <w:rPr>
          <w:rStyle w:val="21"/>
          <w:color w:val="000000"/>
        </w:rPr>
        <w:br/>
        <w:t>визуально. Допускается применение лупы с пятикратным увеличением. При</w:t>
      </w:r>
      <w:r>
        <w:rPr>
          <w:rStyle w:val="21"/>
          <w:color w:val="000000"/>
        </w:rPr>
        <w:t xml:space="preserve"> невозможности визу-</w:t>
      </w:r>
      <w:r>
        <w:rPr>
          <w:rStyle w:val="21"/>
          <w:color w:val="000000"/>
        </w:rPr>
        <w:br/>
        <w:t>ально определить характер обнаруженного дефекта допускается применение любого метода дефек-</w:t>
      </w:r>
      <w:r>
        <w:rPr>
          <w:rStyle w:val="21"/>
          <w:color w:val="000000"/>
        </w:rPr>
        <w:br/>
        <w:t>тоскопии, обеспечивающего его выявление.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40"/>
      </w:pPr>
      <w:r>
        <w:rPr>
          <w:rStyle w:val="21"/>
          <w:color w:val="000000"/>
        </w:rPr>
        <w:t>Пружины, подвергаемые поверхностному упрочнению и защитным покрытиям, проходят кон-</w:t>
      </w:r>
      <w:r>
        <w:rPr>
          <w:rStyle w:val="21"/>
          <w:color w:val="000000"/>
        </w:rPr>
        <w:br/>
        <w:t>троль качества пов</w:t>
      </w:r>
      <w:r>
        <w:rPr>
          <w:rStyle w:val="21"/>
          <w:color w:val="000000"/>
        </w:rPr>
        <w:t>ерхности до и после указанных операций.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59"/>
        </w:tabs>
        <w:spacing w:before="0" w:line="235" w:lineRule="exact"/>
        <w:ind w:firstLine="540"/>
      </w:pPr>
      <w:r>
        <w:rPr>
          <w:rStyle w:val="21"/>
          <w:color w:val="000000"/>
        </w:rPr>
        <w:t>Контроль шероховатости механически обработанных поверхностей проводят сравнением</w:t>
      </w:r>
      <w:r>
        <w:rPr>
          <w:rStyle w:val="21"/>
          <w:color w:val="000000"/>
        </w:rPr>
        <w:br/>
        <w:t>с образцами шероховатости по ГОСТ 9378.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61"/>
        </w:tabs>
        <w:spacing w:before="0" w:line="235" w:lineRule="exact"/>
        <w:ind w:firstLine="540"/>
      </w:pPr>
      <w:r>
        <w:rPr>
          <w:rStyle w:val="21"/>
          <w:color w:val="000000"/>
        </w:rPr>
        <w:t>Контроль твердости выполняют по ГОСТ 9013 или ГОСТ 2999, ГОСТ 9450 и ГОСТ 9012</w:t>
      </w:r>
      <w:r>
        <w:rPr>
          <w:rStyle w:val="21"/>
          <w:color w:val="000000"/>
        </w:rPr>
        <w:br/>
        <w:t>на п</w:t>
      </w:r>
      <w:r>
        <w:rPr>
          <w:rStyle w:val="21"/>
          <w:color w:val="000000"/>
        </w:rPr>
        <w:t>ружинах или образцах-свидетелях, сопровождающих каждую садку пружин. Образцы должны</w:t>
      </w:r>
      <w:r>
        <w:rPr>
          <w:rStyle w:val="21"/>
          <w:color w:val="000000"/>
        </w:rPr>
        <w:br/>
        <w:t>быть из той же плавки металла, что и пружины, и иметь одинаковую с ними толщину. При</w:t>
      </w:r>
      <w:r>
        <w:rPr>
          <w:rStyle w:val="21"/>
          <w:color w:val="000000"/>
        </w:rPr>
        <w:br/>
        <w:t>неудовлетворительных результатах проверки твердости допускается проводить повторную тер</w:t>
      </w:r>
      <w:r>
        <w:rPr>
          <w:rStyle w:val="21"/>
          <w:color w:val="000000"/>
        </w:rPr>
        <w:t>мооб-</w:t>
      </w:r>
      <w:r>
        <w:rPr>
          <w:rStyle w:val="21"/>
          <w:color w:val="000000"/>
        </w:rPr>
        <w:br/>
        <w:t>работку пружин. Повторная закалка допускается не более одного раза. Количество повторных</w:t>
      </w:r>
      <w:r>
        <w:rPr>
          <w:rStyle w:val="21"/>
          <w:color w:val="000000"/>
        </w:rPr>
        <w:br/>
        <w:t>отпусков не ограничивается.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61"/>
        </w:tabs>
        <w:spacing w:before="0" w:line="235" w:lineRule="exact"/>
        <w:ind w:firstLine="540"/>
      </w:pPr>
      <w:r>
        <w:rPr>
          <w:rStyle w:val="21"/>
          <w:color w:val="000000"/>
        </w:rPr>
        <w:t>Глубину обезуглероженного слоя контролируют по ГОСТ 1763 на пружинах, прошедших</w:t>
      </w:r>
      <w:r>
        <w:rPr>
          <w:rStyle w:val="21"/>
          <w:color w:val="000000"/>
        </w:rPr>
        <w:br/>
        <w:t>термообработку и последующую очистку.</w:t>
      </w:r>
    </w:p>
    <w:p w:rsidR="00000000" w:rsidRDefault="00F7657A">
      <w:pPr>
        <w:pStyle w:val="210"/>
        <w:shd w:val="clear" w:color="auto" w:fill="auto"/>
        <w:spacing w:before="0"/>
        <w:ind w:firstLine="540"/>
      </w:pPr>
      <w:r>
        <w:rPr>
          <w:rStyle w:val="21"/>
          <w:color w:val="000000"/>
        </w:rPr>
        <w:t>Допускает</w:t>
      </w:r>
      <w:r>
        <w:rPr>
          <w:rStyle w:val="21"/>
          <w:color w:val="000000"/>
        </w:rPr>
        <w:t>ся проверку глубины обезуглероженного слоя проводить на пружинах или образцах-</w:t>
      </w:r>
      <w:r>
        <w:rPr>
          <w:rStyle w:val="21"/>
          <w:color w:val="000000"/>
        </w:rPr>
        <w:br/>
        <w:t>свидетелях по п. 4.3, на которых проводилась проверка твердости.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76"/>
        </w:tabs>
        <w:spacing w:before="0"/>
        <w:ind w:firstLine="540"/>
      </w:pPr>
      <w:r>
        <w:rPr>
          <w:rStyle w:val="21"/>
          <w:color w:val="000000"/>
        </w:rPr>
        <w:t>Испытание заневоливанием заключается в выдерживании пружины, сжатой до максималь-</w:t>
      </w:r>
      <w:r>
        <w:rPr>
          <w:rStyle w:val="21"/>
          <w:color w:val="000000"/>
        </w:rPr>
        <w:br/>
        <w:t>ной деформации в течение</w:t>
      </w:r>
      <w:r>
        <w:rPr>
          <w:rStyle w:val="21"/>
          <w:color w:val="000000"/>
        </w:rPr>
        <w:t xml:space="preserve"> времени, указанного в п. 2.4.4 или в технической документации на</w:t>
      </w:r>
      <w:r>
        <w:rPr>
          <w:rStyle w:val="21"/>
          <w:color w:val="000000"/>
        </w:rPr>
        <w:br/>
        <w:t>пружину.</w:t>
      </w:r>
    </w:p>
    <w:p w:rsidR="00000000" w:rsidRDefault="00F7657A">
      <w:pPr>
        <w:pStyle w:val="210"/>
        <w:shd w:val="clear" w:color="auto" w:fill="auto"/>
        <w:spacing w:before="0"/>
        <w:ind w:firstLine="540"/>
      </w:pPr>
      <w:r>
        <w:rPr>
          <w:rStyle w:val="21"/>
          <w:color w:val="000000"/>
        </w:rPr>
        <w:t>Заневоливание допускается осуществлять в одноместных или многоместных приспособлени-</w:t>
      </w:r>
      <w:r>
        <w:rPr>
          <w:rStyle w:val="21"/>
          <w:color w:val="000000"/>
        </w:rPr>
        <w:br/>
        <w:t>ях.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81"/>
        </w:tabs>
        <w:spacing w:before="0"/>
        <w:ind w:firstLine="540"/>
      </w:pPr>
      <w:r>
        <w:rPr>
          <w:rStyle w:val="21"/>
          <w:color w:val="000000"/>
        </w:rPr>
        <w:t>Кратковременное обжатие заключается в том, что пружину отдельно или в пакете нагру-</w:t>
      </w:r>
      <w:r>
        <w:rPr>
          <w:rStyle w:val="21"/>
          <w:color w:val="000000"/>
        </w:rPr>
        <w:br/>
        <w:t>жа</w:t>
      </w:r>
      <w:r>
        <w:rPr>
          <w:rStyle w:val="21"/>
          <w:color w:val="000000"/>
        </w:rPr>
        <w:t>ют до максимальной деформации от 3 до 10 раз с чередующимися полными разгрузками.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76"/>
        </w:tabs>
        <w:spacing w:before="0"/>
        <w:ind w:firstLine="540"/>
      </w:pPr>
      <w:r>
        <w:rPr>
          <w:rStyle w:val="21"/>
          <w:color w:val="000000"/>
        </w:rPr>
        <w:t>Размеры пружин контролируют с помощью универсальных измерительных инструментов</w:t>
      </w:r>
      <w:r>
        <w:rPr>
          <w:rStyle w:val="21"/>
          <w:color w:val="000000"/>
        </w:rPr>
        <w:br/>
        <w:t>и предельных калибров.</w:t>
      </w:r>
    </w:p>
    <w:p w:rsidR="00000000" w:rsidRDefault="00F7657A">
      <w:pPr>
        <w:pStyle w:val="210"/>
        <w:shd w:val="clear" w:color="auto" w:fill="auto"/>
        <w:spacing w:before="0"/>
        <w:ind w:firstLine="540"/>
      </w:pPr>
      <w:r>
        <w:rPr>
          <w:rStyle w:val="21"/>
          <w:color w:val="000000"/>
        </w:rPr>
        <w:t>Зазор между опорной плоскостью и контрольной плитой определяют с п</w:t>
      </w:r>
      <w:r>
        <w:rPr>
          <w:rStyle w:val="21"/>
          <w:color w:val="000000"/>
        </w:rPr>
        <w:t>омощью щупа при</w:t>
      </w:r>
      <w:r>
        <w:rPr>
          <w:rStyle w:val="21"/>
          <w:color w:val="000000"/>
        </w:rPr>
        <w:br/>
        <w:t xml:space="preserve">сжатии пружины силой, не превышающей 0,02 </w:t>
      </w:r>
      <w:r>
        <w:rPr>
          <w:rStyle w:val="22"/>
          <w:color w:val="000000"/>
          <w:lang w:val="en-US" w:eastAsia="en-US"/>
        </w:rPr>
        <w:t>F</w:t>
      </w:r>
      <w:r>
        <w:rPr>
          <w:rStyle w:val="22"/>
          <w:color w:val="000000"/>
          <w:vertAlign w:val="subscript"/>
          <w:lang w:val="en-US" w:eastAsia="en-US"/>
        </w:rPr>
        <w:t>2</w:t>
      </w:r>
      <w:r>
        <w:rPr>
          <w:rStyle w:val="22"/>
          <w:color w:val="000000"/>
          <w:lang w:val="en-US" w:eastAsia="en-US"/>
        </w:rPr>
        <w:t>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85"/>
        </w:tabs>
        <w:spacing w:before="0"/>
        <w:ind w:firstLine="540"/>
      </w:pPr>
      <w:r>
        <w:rPr>
          <w:rStyle w:val="21"/>
          <w:color w:val="000000"/>
        </w:rPr>
        <w:t>Определение контролируемых сил или деформаций производят на единичных пружинах</w:t>
      </w:r>
      <w:r>
        <w:rPr>
          <w:rStyle w:val="21"/>
          <w:color w:val="000000"/>
        </w:rPr>
        <w:br/>
        <w:t>или пакетах пружин. Перед испытанием пружины или пакеты пружин сжимают до максимальной</w:t>
      </w:r>
      <w:r>
        <w:rPr>
          <w:rStyle w:val="21"/>
          <w:color w:val="000000"/>
        </w:rPr>
        <w:br/>
        <w:t>деформации, затем разг</w:t>
      </w:r>
      <w:r>
        <w:rPr>
          <w:rStyle w:val="21"/>
          <w:color w:val="000000"/>
        </w:rPr>
        <w:t>ружают и нагружают до заданных сил или деформаций с определением</w:t>
      </w:r>
      <w:r>
        <w:rPr>
          <w:rStyle w:val="21"/>
          <w:color w:val="000000"/>
        </w:rPr>
        <w:br/>
        <w:t>контролируемых параметров. Значение погрешности измерения не должно превышать 2 %.</w:t>
      </w:r>
    </w:p>
    <w:p w:rsidR="00000000" w:rsidRDefault="00F7657A">
      <w:pPr>
        <w:pStyle w:val="210"/>
        <w:shd w:val="clear" w:color="auto" w:fill="auto"/>
        <w:spacing w:before="0"/>
        <w:ind w:firstLine="540"/>
      </w:pPr>
      <w:r>
        <w:rPr>
          <w:rStyle w:val="21"/>
          <w:color w:val="000000"/>
        </w:rPr>
        <w:t>Перед испытанием при определении контролируемых сил или деформаций на единичных</w:t>
      </w:r>
      <w:r>
        <w:rPr>
          <w:rStyle w:val="21"/>
          <w:color w:val="000000"/>
        </w:rPr>
        <w:br/>
      </w:r>
      <w:r>
        <w:rPr>
          <w:rStyle w:val="21"/>
          <w:color w:val="000000"/>
        </w:rPr>
        <w:lastRenderedPageBreak/>
        <w:t>пружинах допускается произво</w:t>
      </w:r>
      <w:r>
        <w:rPr>
          <w:rStyle w:val="21"/>
          <w:color w:val="000000"/>
        </w:rPr>
        <w:t>дить в приспособлениях сжатие пружин до максимальной деформа-</w:t>
      </w:r>
      <w:r>
        <w:rPr>
          <w:rStyle w:val="21"/>
          <w:color w:val="000000"/>
        </w:rPr>
        <w:br/>
        <w:t>ции одновременно на нескольких пружинах. Количество одновременно устанавливаемых пружин</w:t>
      </w:r>
      <w:r>
        <w:rPr>
          <w:rStyle w:val="21"/>
          <w:color w:val="000000"/>
        </w:rPr>
        <w:br/>
        <w:t>определяется технической документацией предприятия-изготовителя.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1012"/>
        </w:tabs>
        <w:spacing w:before="0"/>
        <w:ind w:firstLine="540"/>
      </w:pPr>
      <w:r>
        <w:rPr>
          <w:rStyle w:val="21"/>
          <w:color w:val="000000"/>
        </w:rPr>
        <w:t>Контроль качества покрытий пружин п</w:t>
      </w:r>
      <w:r>
        <w:rPr>
          <w:rStyle w:val="21"/>
          <w:color w:val="000000"/>
        </w:rPr>
        <w:t>роводят по ГОСТ 9.302.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1091"/>
        </w:tabs>
        <w:spacing w:before="0"/>
        <w:ind w:firstLine="540"/>
      </w:pPr>
      <w:r>
        <w:rPr>
          <w:rStyle w:val="21"/>
          <w:color w:val="000000"/>
        </w:rPr>
        <w:t>Контрольные испытания на циклическую выносливость, если они назначены, заключа-</w:t>
      </w:r>
      <w:r>
        <w:rPr>
          <w:rStyle w:val="21"/>
          <w:color w:val="000000"/>
        </w:rPr>
        <w:br/>
        <w:t>ются в выполнении испытаний пружин до разрушения или до заданных количеств циклов нагруже-</w:t>
      </w:r>
      <w:r>
        <w:rPr>
          <w:rStyle w:val="21"/>
          <w:color w:val="000000"/>
        </w:rPr>
        <w:br/>
        <w:t>ния, характеризующих необходимую выносливость. Испытани</w:t>
      </w:r>
      <w:r>
        <w:rPr>
          <w:rStyle w:val="21"/>
          <w:color w:val="000000"/>
        </w:rPr>
        <w:t>я проводят в соответствии с рабочим</w:t>
      </w:r>
      <w:r>
        <w:rPr>
          <w:rStyle w:val="21"/>
          <w:color w:val="000000"/>
        </w:rPr>
        <w:br/>
        <w:t>чертежом или другой документацией, утвержденной в установленном порядке, в которых должны</w:t>
      </w:r>
      <w:r>
        <w:rPr>
          <w:rStyle w:val="21"/>
          <w:color w:val="000000"/>
        </w:rPr>
        <w:br/>
        <w:t>быть указаны:</w:t>
      </w:r>
    </w:p>
    <w:p w:rsidR="00000000" w:rsidRDefault="00F7657A">
      <w:pPr>
        <w:pStyle w:val="210"/>
        <w:shd w:val="clear" w:color="auto" w:fill="auto"/>
        <w:tabs>
          <w:tab w:val="left" w:pos="925"/>
        </w:tabs>
        <w:spacing w:before="0"/>
        <w:ind w:firstLine="54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порядок комплектации и количество пружин, участвующих в каждом испытании;</w:t>
      </w:r>
    </w:p>
    <w:p w:rsidR="00000000" w:rsidRDefault="00F7657A">
      <w:pPr>
        <w:pStyle w:val="210"/>
        <w:shd w:val="clear" w:color="auto" w:fill="auto"/>
        <w:tabs>
          <w:tab w:val="left" w:pos="925"/>
        </w:tabs>
        <w:spacing w:before="0"/>
        <w:ind w:firstLine="54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размеры высот, отвечающие предварите</w:t>
      </w:r>
      <w:r>
        <w:rPr>
          <w:rStyle w:val="21"/>
          <w:color w:val="000000"/>
        </w:rPr>
        <w:t>льной и рабочей деформации пружин при испыта-</w:t>
      </w:r>
      <w:r>
        <w:rPr>
          <w:rStyle w:val="21"/>
          <w:color w:val="000000"/>
        </w:rPr>
        <w:br/>
        <w:t>ниях;</w:t>
      </w:r>
    </w:p>
    <w:p w:rsidR="00000000" w:rsidRDefault="00F7657A">
      <w:pPr>
        <w:pStyle w:val="210"/>
        <w:shd w:val="clear" w:color="auto" w:fill="auto"/>
        <w:tabs>
          <w:tab w:val="left" w:pos="925"/>
        </w:tabs>
        <w:spacing w:before="0"/>
        <w:ind w:firstLine="54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сведения о законе нагружения и разгрузки пружин;</w:t>
      </w:r>
    </w:p>
    <w:p w:rsidR="00000000" w:rsidRDefault="00F7657A">
      <w:pPr>
        <w:pStyle w:val="210"/>
        <w:shd w:val="clear" w:color="auto" w:fill="auto"/>
        <w:tabs>
          <w:tab w:val="left" w:pos="925"/>
        </w:tabs>
        <w:spacing w:before="0"/>
        <w:ind w:firstLine="54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частота и требуемое количество циклов при испытании;</w:t>
      </w:r>
    </w:p>
    <w:p w:rsidR="00000000" w:rsidRDefault="00F7657A">
      <w:pPr>
        <w:pStyle w:val="210"/>
        <w:shd w:val="clear" w:color="auto" w:fill="auto"/>
        <w:tabs>
          <w:tab w:val="left" w:pos="925"/>
        </w:tabs>
        <w:spacing w:before="0"/>
        <w:ind w:firstLine="54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объем и порядок контроля пружин при испытании;</w:t>
      </w:r>
    </w:p>
    <w:p w:rsidR="00000000" w:rsidRDefault="00F7657A">
      <w:pPr>
        <w:pStyle w:val="210"/>
        <w:shd w:val="clear" w:color="auto" w:fill="auto"/>
        <w:tabs>
          <w:tab w:val="left" w:pos="925"/>
        </w:tabs>
        <w:spacing w:before="0"/>
        <w:ind w:firstLine="540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 xml:space="preserve">правила приемки или забракования пружин по </w:t>
      </w:r>
      <w:r>
        <w:rPr>
          <w:rStyle w:val="21"/>
          <w:color w:val="000000"/>
        </w:rPr>
        <w:t>результатам выполненных испытаний.</w:t>
      </w:r>
    </w:p>
    <w:p w:rsidR="00000000" w:rsidRDefault="00F7657A">
      <w:pPr>
        <w:pStyle w:val="210"/>
        <w:shd w:val="clear" w:color="auto" w:fill="auto"/>
        <w:spacing w:before="0"/>
        <w:ind w:firstLine="540"/>
      </w:pPr>
      <w:r>
        <w:rPr>
          <w:rStyle w:val="21"/>
          <w:color w:val="000000"/>
        </w:rPr>
        <w:t>Допускается выполнение контрольных испытаний непосредственно в натурных изделиях или</w:t>
      </w:r>
    </w:p>
    <w:p w:rsidR="00000000" w:rsidRDefault="00F7657A">
      <w:pPr>
        <w:pStyle w:val="210"/>
        <w:shd w:val="clear" w:color="auto" w:fill="auto"/>
        <w:spacing w:before="0" w:after="460"/>
      </w:pPr>
      <w:r>
        <w:rPr>
          <w:rStyle w:val="21"/>
          <w:color w:val="000000"/>
        </w:rPr>
        <w:t>в их узлах. В этих случаях данные по подпунктам а—г в рабочих чертежах или другой нормативно-</w:t>
      </w:r>
      <w:r>
        <w:rPr>
          <w:rStyle w:val="21"/>
          <w:color w:val="000000"/>
        </w:rPr>
        <w:br/>
        <w:t>технической документации не отражают.</w:t>
      </w:r>
    </w:p>
    <w:p w:rsidR="00000000" w:rsidRDefault="00F7657A">
      <w:pPr>
        <w:pStyle w:val="101"/>
        <w:numPr>
          <w:ilvl w:val="0"/>
          <w:numId w:val="1"/>
        </w:numPr>
        <w:shd w:val="clear" w:color="auto" w:fill="auto"/>
        <w:tabs>
          <w:tab w:val="left" w:pos="2973"/>
        </w:tabs>
        <w:spacing w:after="225" w:line="180" w:lineRule="exact"/>
        <w:ind w:left="2660"/>
        <w:jc w:val="both"/>
      </w:pPr>
      <w:bookmarkStart w:id="17" w:name="bookmark15"/>
      <w:r>
        <w:rPr>
          <w:rStyle w:val="100"/>
          <w:b/>
          <w:bCs/>
          <w:color w:val="000000"/>
        </w:rPr>
        <w:t>ТРАНСПОРТИРОВАНИЕ И ХРАНЕНИЕ</w:t>
      </w:r>
      <w:bookmarkEnd w:id="17"/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81"/>
        </w:tabs>
        <w:spacing w:before="0" w:line="235" w:lineRule="exact"/>
        <w:ind w:firstLine="540"/>
      </w:pPr>
      <w:r>
        <w:rPr>
          <w:rStyle w:val="21"/>
          <w:color w:val="000000"/>
        </w:rPr>
        <w:t>Готовые пружины при хранении подвергают консервации по ГОСТ 9.014 на срок, обеспе-</w:t>
      </w:r>
      <w:r>
        <w:rPr>
          <w:rStyle w:val="21"/>
          <w:color w:val="000000"/>
        </w:rPr>
        <w:br/>
        <w:t>чивающий защиту от коррозии не менее 1 года.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40"/>
      </w:pPr>
      <w:r>
        <w:rPr>
          <w:rStyle w:val="21"/>
          <w:color w:val="000000"/>
        </w:rPr>
        <w:t>По согласованию с потребителем допускается применение способов консерваци</w:t>
      </w:r>
      <w:r>
        <w:rPr>
          <w:rStyle w:val="21"/>
          <w:color w:val="000000"/>
        </w:rPr>
        <w:t>и и условий</w:t>
      </w:r>
      <w:r>
        <w:rPr>
          <w:rStyle w:val="21"/>
          <w:color w:val="000000"/>
        </w:rPr>
        <w:br/>
        <w:t>хранения, не предусмотренных ГОСТ 9.014.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90"/>
        </w:tabs>
        <w:spacing w:before="0" w:line="235" w:lineRule="exact"/>
        <w:ind w:firstLine="540"/>
      </w:pPr>
      <w:r>
        <w:rPr>
          <w:rStyle w:val="21"/>
          <w:color w:val="000000"/>
        </w:rPr>
        <w:t>Хранение и транспортирование пружин проводят в таре по п. 2.6.1. Способ упаковки</w:t>
      </w:r>
      <w:r>
        <w:rPr>
          <w:rStyle w:val="21"/>
          <w:color w:val="000000"/>
        </w:rPr>
        <w:br/>
        <w:t>должен исключать возможность перемещения пружин в таре при транспортировании и гарантиро-</w:t>
      </w:r>
      <w:r>
        <w:rPr>
          <w:rStyle w:val="21"/>
          <w:color w:val="000000"/>
        </w:rPr>
        <w:br/>
        <w:t>вать сохранность поверхнос</w:t>
      </w:r>
      <w:r>
        <w:rPr>
          <w:rStyle w:val="21"/>
          <w:color w:val="000000"/>
        </w:rPr>
        <w:t>ти и защитных покрытий пружин.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1007"/>
        </w:tabs>
        <w:spacing w:before="0" w:line="235" w:lineRule="exact"/>
        <w:ind w:firstLine="540"/>
      </w:pPr>
      <w:r>
        <w:rPr>
          <w:rStyle w:val="21"/>
          <w:color w:val="000000"/>
        </w:rPr>
        <w:t>В тару должен быть вложен сопроводительный документ с указанием: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40"/>
      </w:pPr>
      <w:r>
        <w:rPr>
          <w:rStyle w:val="21"/>
          <w:color w:val="000000"/>
        </w:rPr>
        <w:t>наименования или товарного знака предприятия-изготовителя и его адреса;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40"/>
      </w:pPr>
      <w:r>
        <w:rPr>
          <w:rStyle w:val="21"/>
          <w:color w:val="000000"/>
        </w:rPr>
        <w:t>условного обозначения пружин или номера чертежа пакета;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40"/>
      </w:pPr>
      <w:r>
        <w:rPr>
          <w:rStyle w:val="21"/>
          <w:color w:val="000000"/>
        </w:rPr>
        <w:t>марки стали;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40"/>
      </w:pPr>
      <w:r>
        <w:rPr>
          <w:rStyle w:val="21"/>
          <w:color w:val="000000"/>
        </w:rPr>
        <w:t>номера партии</w:t>
      </w:r>
      <w:r>
        <w:rPr>
          <w:rStyle w:val="21"/>
          <w:color w:val="000000"/>
        </w:rPr>
        <w:t xml:space="preserve"> и количества пружин в партии;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40"/>
      </w:pPr>
      <w:r>
        <w:rPr>
          <w:rStyle w:val="21"/>
          <w:color w:val="000000"/>
        </w:rPr>
        <w:t>штампа технического контроля;</w:t>
      </w:r>
    </w:p>
    <w:p w:rsidR="00000000" w:rsidRDefault="00F7657A">
      <w:pPr>
        <w:pStyle w:val="210"/>
        <w:shd w:val="clear" w:color="auto" w:fill="auto"/>
        <w:spacing w:before="0" w:line="235" w:lineRule="exact"/>
        <w:ind w:firstLine="540"/>
      </w:pPr>
      <w:r>
        <w:rPr>
          <w:rStyle w:val="21"/>
          <w:color w:val="000000"/>
        </w:rPr>
        <w:t>даты консервации.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467"/>
        </w:tabs>
        <w:spacing w:before="0" w:line="235" w:lineRule="exact"/>
        <w:ind w:firstLine="540"/>
        <w:sectPr w:rsidR="00000000">
          <w:headerReference w:type="even" r:id="rId23"/>
          <w:headerReference w:type="default" r:id="rId24"/>
          <w:headerReference w:type="first" r:id="rId25"/>
          <w:pgSz w:w="11900" w:h="16840"/>
          <w:pgMar w:top="1649" w:right="1100" w:bottom="744" w:left="1084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Транспортирование пружин осуществляют любым видом транспорта на любое рассто-</w:t>
      </w:r>
      <w:r>
        <w:rPr>
          <w:rStyle w:val="21"/>
          <w:color w:val="000000"/>
        </w:rPr>
        <w:br/>
        <w:t>яние.</w:t>
      </w:r>
    </w:p>
    <w:p w:rsidR="00000000" w:rsidRDefault="00F7657A">
      <w:pPr>
        <w:pStyle w:val="101"/>
        <w:numPr>
          <w:ilvl w:val="0"/>
          <w:numId w:val="1"/>
        </w:numPr>
        <w:shd w:val="clear" w:color="auto" w:fill="auto"/>
        <w:tabs>
          <w:tab w:val="left" w:pos="3234"/>
        </w:tabs>
        <w:spacing w:after="178" w:line="180" w:lineRule="exact"/>
        <w:ind w:left="2940"/>
        <w:jc w:val="both"/>
      </w:pPr>
      <w:bookmarkStart w:id="18" w:name="bookmark16"/>
      <w:r>
        <w:rPr>
          <w:rStyle w:val="100"/>
          <w:b/>
          <w:bCs/>
          <w:color w:val="000000"/>
        </w:rPr>
        <w:lastRenderedPageBreak/>
        <w:t>УКАЗАНИЯ ПО ЭКСПЛУАТАЦИИ</w:t>
      </w:r>
      <w:bookmarkEnd w:id="18"/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56"/>
        </w:tabs>
        <w:spacing w:before="0"/>
        <w:ind w:firstLine="540"/>
      </w:pPr>
      <w:r>
        <w:rPr>
          <w:rStyle w:val="21"/>
          <w:color w:val="000000"/>
        </w:rPr>
        <w:t>Пружины класса II, длительно пребывающие в деформированном состоянии и периоди-</w:t>
      </w:r>
      <w:r>
        <w:rPr>
          <w:rStyle w:val="21"/>
          <w:color w:val="000000"/>
        </w:rPr>
        <w:br/>
        <w:t>чески нагружаемые, обеспе</w:t>
      </w:r>
      <w:r>
        <w:rPr>
          <w:rStyle w:val="21"/>
          <w:color w:val="000000"/>
        </w:rPr>
        <w:t>чивают неограниченную статическую стойкость при остаточных дефор-</w:t>
      </w:r>
      <w:r>
        <w:rPr>
          <w:rStyle w:val="21"/>
          <w:color w:val="000000"/>
        </w:rPr>
        <w:br/>
        <w:t xml:space="preserve">мациях не более 10 </w:t>
      </w:r>
      <w:r>
        <w:rPr>
          <w:rStyle w:val="22"/>
          <w:color w:val="000000"/>
        </w:rPr>
        <w:t>%</w:t>
      </w:r>
      <w:r>
        <w:rPr>
          <w:rStyle w:val="21"/>
          <w:color w:val="000000"/>
        </w:rPr>
        <w:t xml:space="preserve"> максимальной деформации.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53"/>
        </w:tabs>
        <w:spacing w:before="0"/>
        <w:ind w:firstLine="540"/>
      </w:pPr>
      <w:r>
        <w:rPr>
          <w:rStyle w:val="21"/>
          <w:color w:val="000000"/>
        </w:rPr>
        <w:t>Тарельчатые пружины применяют в изделиях по одной или в пакетах. Схема сборки</w:t>
      </w:r>
      <w:r>
        <w:rPr>
          <w:rStyle w:val="21"/>
          <w:color w:val="000000"/>
        </w:rPr>
        <w:br/>
        <w:t>пружин в пакеты представлена в приложении 3.</w:t>
      </w:r>
    </w:p>
    <w:p w:rsidR="00000000" w:rsidRDefault="00F7657A">
      <w:pPr>
        <w:pStyle w:val="210"/>
        <w:shd w:val="clear" w:color="auto" w:fill="auto"/>
        <w:spacing w:before="0"/>
        <w:ind w:firstLine="540"/>
      </w:pPr>
      <w:r>
        <w:rPr>
          <w:rStyle w:val="21"/>
          <w:color w:val="000000"/>
        </w:rPr>
        <w:t>При сборке паке</w:t>
      </w:r>
      <w:r>
        <w:rPr>
          <w:rStyle w:val="21"/>
          <w:color w:val="000000"/>
        </w:rPr>
        <w:t>тов заданной группы точности допускается комплектование их из пружин</w:t>
      </w:r>
      <w:r>
        <w:rPr>
          <w:rStyle w:val="21"/>
          <w:color w:val="000000"/>
        </w:rPr>
        <w:br/>
        <w:t>смежных групп точности.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61"/>
        </w:tabs>
        <w:spacing w:before="0"/>
        <w:ind w:firstLine="540"/>
      </w:pPr>
      <w:r>
        <w:rPr>
          <w:rStyle w:val="21"/>
          <w:color w:val="000000"/>
        </w:rPr>
        <w:t>Односторонний зазор между направляющим стержнем и внутренним диаметром пружин</w:t>
      </w:r>
      <w:r>
        <w:rPr>
          <w:rStyle w:val="21"/>
          <w:color w:val="000000"/>
        </w:rPr>
        <w:br/>
        <w:t xml:space="preserve">при сборке их в пакеты должен составлять 2—3 </w:t>
      </w:r>
      <w:r>
        <w:rPr>
          <w:rStyle w:val="22"/>
          <w:color w:val="000000"/>
        </w:rPr>
        <w:t>%</w:t>
      </w:r>
      <w:r>
        <w:rPr>
          <w:rStyle w:val="21"/>
          <w:color w:val="000000"/>
        </w:rPr>
        <w:t xml:space="preserve"> минимального внутреннего диаметр</w:t>
      </w:r>
      <w:r>
        <w:rPr>
          <w:rStyle w:val="21"/>
          <w:color w:val="000000"/>
        </w:rPr>
        <w:t>а пружин</w:t>
      </w:r>
      <w:r>
        <w:rPr>
          <w:rStyle w:val="21"/>
          <w:color w:val="000000"/>
        </w:rPr>
        <w:br/>
        <w:t xml:space="preserve">типов 1 и 2 или 3—4 </w:t>
      </w:r>
      <w:r>
        <w:rPr>
          <w:rStyle w:val="22"/>
          <w:color w:val="000000"/>
        </w:rPr>
        <w:t>%</w:t>
      </w:r>
      <w:r>
        <w:rPr>
          <w:rStyle w:val="21"/>
          <w:color w:val="000000"/>
        </w:rPr>
        <w:t xml:space="preserve"> минимального внутреннего диаметра пружин типов 3 и 4. Под односторонним</w:t>
      </w:r>
      <w:r>
        <w:rPr>
          <w:rStyle w:val="21"/>
          <w:color w:val="000000"/>
        </w:rPr>
        <w:br/>
        <w:t>зазором подразумевают разность между размерами диаметров направляющего стержня и минималь-</w:t>
      </w:r>
      <w:r>
        <w:rPr>
          <w:rStyle w:val="21"/>
          <w:color w:val="000000"/>
        </w:rPr>
        <w:br/>
        <w:t>ного внутреннего диаметра пружины.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56"/>
        </w:tabs>
        <w:spacing w:before="0"/>
        <w:ind w:firstLine="540"/>
      </w:pPr>
      <w:r>
        <w:rPr>
          <w:rStyle w:val="21"/>
          <w:color w:val="000000"/>
        </w:rPr>
        <w:t>Направляющий стержень</w:t>
      </w:r>
      <w:r>
        <w:rPr>
          <w:rStyle w:val="21"/>
          <w:color w:val="000000"/>
        </w:rPr>
        <w:t xml:space="preserve"> рекомендуется применять с параметром шероховатости поверх-</w:t>
      </w:r>
      <w:r>
        <w:rPr>
          <w:rStyle w:val="21"/>
          <w:color w:val="000000"/>
        </w:rPr>
        <w:br/>
        <w:t xml:space="preserve">ности </w:t>
      </w:r>
      <w:r>
        <w:rPr>
          <w:rStyle w:val="22"/>
          <w:color w:val="000000"/>
          <w:lang w:val="en-US" w:eastAsia="en-US"/>
        </w:rPr>
        <w:t xml:space="preserve">Ra </w:t>
      </w:r>
      <w:r>
        <w:rPr>
          <w:rStyle w:val="220"/>
          <w:color w:val="000000"/>
        </w:rPr>
        <w:t>&lt;2,5</w:t>
      </w:r>
      <w:r>
        <w:rPr>
          <w:rStyle w:val="21"/>
          <w:color w:val="000000"/>
        </w:rPr>
        <w:t xml:space="preserve"> мкм и с твердостью поверхности не менее 56 </w:t>
      </w:r>
      <w:r>
        <w:rPr>
          <w:rStyle w:val="21"/>
          <w:color w:val="000000"/>
          <w:lang w:val="en-US" w:eastAsia="en-US"/>
        </w:rPr>
        <w:t>HRC</w:t>
      </w:r>
      <w:r>
        <w:rPr>
          <w:rStyle w:val="21"/>
          <w:color w:val="000000"/>
          <w:vertAlign w:val="subscript"/>
          <w:lang w:val="en-US" w:eastAsia="en-US"/>
        </w:rPr>
        <w:t>3</w:t>
      </w:r>
      <w:r>
        <w:rPr>
          <w:rStyle w:val="21"/>
          <w:color w:val="000000"/>
          <w:lang w:val="en-US" w:eastAsia="en-US"/>
        </w:rPr>
        <w:t>.</w:t>
      </w:r>
    </w:p>
    <w:p w:rsidR="00000000" w:rsidRDefault="00F7657A">
      <w:pPr>
        <w:pStyle w:val="210"/>
        <w:numPr>
          <w:ilvl w:val="1"/>
          <w:numId w:val="1"/>
        </w:numPr>
        <w:shd w:val="clear" w:color="auto" w:fill="auto"/>
        <w:tabs>
          <w:tab w:val="left" w:pos="961"/>
        </w:tabs>
        <w:spacing w:before="0" w:after="691"/>
        <w:ind w:firstLine="540"/>
      </w:pPr>
      <w:r>
        <w:rPr>
          <w:rStyle w:val="21"/>
          <w:color w:val="000000"/>
        </w:rPr>
        <w:t>Для снижения влияния трения на кинематике-силовые характеристики пружин, работа-</w:t>
      </w:r>
      <w:r>
        <w:rPr>
          <w:rStyle w:val="21"/>
          <w:color w:val="000000"/>
        </w:rPr>
        <w:br/>
        <w:t>ющих в пакете, рекомендуется применение рабоче</w:t>
      </w:r>
      <w:r>
        <w:rPr>
          <w:rStyle w:val="21"/>
          <w:color w:val="000000"/>
        </w:rPr>
        <w:t>консервационных смазок типа ЛИТОЛ-24 по</w:t>
      </w:r>
      <w:r>
        <w:rPr>
          <w:rStyle w:val="21"/>
          <w:color w:val="000000"/>
        </w:rPr>
        <w:br/>
        <w:t>ГОСТ 21150, МС-70 по ГОСТ 9762 или твердосмазочных антифрикционных покрытий.</w:t>
      </w:r>
    </w:p>
    <w:p w:rsidR="00000000" w:rsidRDefault="00F7657A">
      <w:pPr>
        <w:pStyle w:val="81"/>
        <w:shd w:val="clear" w:color="auto" w:fill="auto"/>
        <w:spacing w:after="468" w:line="192" w:lineRule="exact"/>
        <w:ind w:left="8200"/>
        <w:jc w:val="left"/>
      </w:pPr>
      <w:r>
        <w:rPr>
          <w:rStyle w:val="80"/>
          <w:i/>
          <w:iCs/>
          <w:color w:val="000000"/>
        </w:rPr>
        <w:t>ПРИЛОЖЕНИЕ 1</w:t>
      </w:r>
      <w:r>
        <w:rPr>
          <w:rStyle w:val="80"/>
          <w:i/>
          <w:iCs/>
          <w:color w:val="000000"/>
        </w:rPr>
        <w:br/>
        <w:t>Рекомендуемое</w:t>
      </w:r>
    </w:p>
    <w:p w:rsidR="00000000" w:rsidRDefault="00F7657A">
      <w:pPr>
        <w:pStyle w:val="410"/>
        <w:shd w:val="clear" w:color="auto" w:fill="auto"/>
        <w:spacing w:before="0" w:line="432" w:lineRule="exact"/>
      </w:pPr>
      <w:r>
        <w:rPr>
          <w:rStyle w:val="41"/>
          <w:b/>
          <w:bCs/>
          <w:color w:val="000000"/>
        </w:rPr>
        <w:t>МЕТОДИКА ОПРЕДЕЛЕНИЯ ПАРАМЕТРОВ ТАРЕЛЬЧАТЫХ ПРУЖИН</w:t>
      </w:r>
    </w:p>
    <w:p w:rsidR="00000000" w:rsidRDefault="00F7657A">
      <w:pPr>
        <w:pStyle w:val="410"/>
        <w:numPr>
          <w:ilvl w:val="0"/>
          <w:numId w:val="7"/>
        </w:numPr>
        <w:shd w:val="clear" w:color="auto" w:fill="auto"/>
        <w:tabs>
          <w:tab w:val="left" w:pos="4085"/>
        </w:tabs>
        <w:spacing w:before="0" w:line="432" w:lineRule="exact"/>
        <w:ind w:left="3820"/>
        <w:jc w:val="both"/>
      </w:pPr>
      <w:r>
        <w:rPr>
          <w:rStyle w:val="41"/>
          <w:b/>
          <w:bCs/>
          <w:color w:val="000000"/>
        </w:rPr>
        <w:t>Формулы для расчета</w:t>
      </w:r>
    </w:p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432" w:lineRule="exact"/>
      </w:pPr>
      <w:r>
        <w:rPr>
          <w:rStyle w:val="a7"/>
          <w:color w:val="000000"/>
        </w:rPr>
        <w:t xml:space="preserve">1.1. Обозначения параметров пружин и </w:t>
      </w:r>
      <w:r>
        <w:rPr>
          <w:rStyle w:val="a7"/>
          <w:color w:val="000000"/>
        </w:rPr>
        <w:t>расчетные формулы приведены в табл. 8.</w:t>
      </w:r>
    </w:p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Таблица 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7"/>
        <w:gridCol w:w="1229"/>
        <w:gridCol w:w="45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Наименование параметра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6"/>
                <w:color w:val="000000"/>
              </w:rPr>
              <w:t>Обозначение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080"/>
              <w:jc w:val="right"/>
            </w:pPr>
            <w:r>
              <w:rPr>
                <w:rStyle w:val="286"/>
                <w:color w:val="000000"/>
              </w:rPr>
              <w:t>Расчетная формула или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7"/>
          <w:jc w:val="center"/>
        </w:trPr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2" w:lineRule="exact"/>
              <w:ind w:firstLine="420"/>
              <w:jc w:val="left"/>
            </w:pPr>
            <w:r>
              <w:rPr>
                <w:rStyle w:val="286"/>
                <w:color w:val="000000"/>
              </w:rPr>
              <w:t>Сила пружины при рабочей деформа-</w:t>
            </w:r>
            <w:r>
              <w:rPr>
                <w:rStyle w:val="286"/>
                <w:color w:val="000000"/>
              </w:rPr>
              <w:br/>
              <w:t>ции, 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1"/>
                <w:color w:val="000000"/>
              </w:rPr>
              <w:t>F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240" w:line="170" w:lineRule="exact"/>
              <w:ind w:right="1080"/>
              <w:jc w:val="right"/>
            </w:pPr>
            <w:r>
              <w:rPr>
                <w:rStyle w:val="286"/>
                <w:color w:val="000000"/>
              </w:rPr>
              <w:t>Для пружин без опорной плоскости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after="240" w:line="200" w:lineRule="exact"/>
              <w:jc w:val="right"/>
            </w:pPr>
            <w:r>
              <w:rPr>
                <w:rStyle w:val="26"/>
                <w:color w:val="000000"/>
                <w:vertAlign w:val="superscript"/>
              </w:rPr>
              <w:t>(1)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line="538" w:lineRule="exact"/>
              <w:ind w:left="220" w:firstLine="140"/>
              <w:jc w:val="left"/>
            </w:pPr>
            <w:r>
              <w:rPr>
                <w:rStyle w:val="286"/>
                <w:color w:val="000000"/>
              </w:rPr>
              <w:t>Для пружин с опорной плоскостью</w:t>
            </w:r>
            <w:r>
              <w:rPr>
                <w:rStyle w:val="286"/>
                <w:color w:val="000000"/>
              </w:rPr>
              <w:br/>
            </w:r>
            <w:r>
              <w:rPr>
                <w:rStyle w:val="289"/>
                <w:color w:val="000000"/>
              </w:rPr>
              <w:t>'</w:t>
            </w:r>
            <w:r>
              <w:rPr>
                <w:rStyle w:val="289"/>
                <w:color w:val="000000"/>
                <w:vertAlign w:val="superscript"/>
              </w:rPr>
              <w:t>7=</w:t>
            </w:r>
            <w:r>
              <w:rPr>
                <w:rStyle w:val="289"/>
                <w:color w:val="000000"/>
              </w:rPr>
              <w:t>(l-^)y&lt;B</w:t>
            </w:r>
            <w:r>
              <w:rPr>
                <w:rStyle w:val="289"/>
                <w:color w:val="000000"/>
                <w:vertAlign w:val="subscript"/>
              </w:rPr>
              <w:t>1</w:t>
            </w:r>
            <w:r>
              <w:rPr>
                <w:rStyle w:val="289"/>
                <w:color w:val="000000"/>
              </w:rPr>
              <w:t>-2W</w:t>
            </w:r>
            <w:r>
              <w:rPr>
                <w:rStyle w:val="289"/>
                <w:color w:val="000000"/>
                <w:vertAlign w:val="superscript"/>
              </w:rPr>
              <w:t>№</w:t>
            </w:r>
            <w:r>
              <w:rPr>
                <w:rStyle w:val="289"/>
                <w:color w:val="000000"/>
              </w:rPr>
              <w:t>-</w:t>
            </w:r>
            <w:r>
              <w:rPr>
                <w:rStyle w:val="289"/>
                <w:color w:val="000000"/>
                <w:vertAlign w:val="superscript"/>
              </w:rPr>
              <w:t>S)</w:t>
            </w:r>
            <w:r>
              <w:rPr>
                <w:rStyle w:val="289"/>
                <w:color w:val="000000"/>
              </w:rPr>
              <w:t>(</w:t>
            </w:r>
            <w:r>
              <w:rPr>
                <w:rStyle w:val="289"/>
                <w:color w:val="000000"/>
                <w:vertAlign w:val="superscript"/>
              </w:rPr>
              <w:t>S3</w:t>
            </w:r>
            <w:r>
              <w:rPr>
                <w:rStyle w:val="289"/>
                <w:color w:val="000000"/>
              </w:rPr>
              <w:t>-T)'</w:t>
            </w:r>
            <w:r>
              <w:rPr>
                <w:rStyle w:val="289"/>
                <w:color w:val="000000"/>
                <w:vertAlign w:val="superscript"/>
              </w:rPr>
              <w:t>+</w:t>
            </w:r>
            <w:r>
              <w:rPr>
                <w:rStyle w:val="289"/>
                <w:color w:val="000000"/>
              </w:rPr>
              <w:t>'</w:t>
            </w:r>
            <w:r>
              <w:rPr>
                <w:rStyle w:val="289"/>
                <w:color w:val="000000"/>
                <w:vertAlign w:val="superscript"/>
              </w:rPr>
              <w:t>3b</w:t>
            </w:r>
            <w:r>
              <w:rPr>
                <w:rStyle w:val="286"/>
                <w:color w:val="000000"/>
                <w:lang w:val="en-US" w:eastAsia="en-US"/>
              </w:rPr>
              <w:t xml:space="preserve"> </w:t>
            </w:r>
            <w:r>
              <w:rPr>
                <w:rStyle w:val="286"/>
                <w:color w:val="000000"/>
              </w:rPr>
              <w:t>&lt;</w:t>
            </w:r>
            <w:r>
              <w:rPr>
                <w:rStyle w:val="286"/>
                <w:color w:val="000000"/>
                <w:vertAlign w:val="superscript"/>
              </w:rPr>
              <w:t>2)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797" w:lineRule="exact"/>
              <w:ind w:firstLine="360"/>
              <w:jc w:val="left"/>
            </w:pPr>
            <w:r>
              <w:rPr>
                <w:rStyle w:val="286"/>
                <w:color w:val="000000"/>
              </w:rPr>
              <w:t>Для пружин с радиусным скруглением кромок</w:t>
            </w:r>
            <w:r>
              <w:rPr>
                <w:rStyle w:val="286"/>
                <w:color w:val="000000"/>
              </w:rPr>
              <w:br/>
              <w:t xml:space="preserve">где </w:t>
            </w:r>
            <w:r>
              <w:rPr>
                <w:rStyle w:val="2811"/>
                <w:color w:val="000000"/>
              </w:rPr>
              <w:t xml:space="preserve">R </w:t>
            </w:r>
            <w:r>
              <w:rPr>
                <w:rStyle w:val="2811"/>
                <w:color w:val="000000"/>
                <w:lang w:val="ru-RU" w:eastAsia="ru-RU"/>
              </w:rPr>
              <w:t>—</w:t>
            </w:r>
            <w:r>
              <w:rPr>
                <w:rStyle w:val="286"/>
                <w:color w:val="000000"/>
              </w:rPr>
              <w:t xml:space="preserve"> радиус скругления кромок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1"/>
          <w:jc w:val="center"/>
        </w:trPr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97" w:lineRule="exact"/>
              <w:ind w:firstLine="420"/>
              <w:jc w:val="left"/>
            </w:pPr>
            <w:r>
              <w:rPr>
                <w:rStyle w:val="286"/>
                <w:color w:val="000000"/>
              </w:rPr>
              <w:t>Сила пружины при максимальной де-</w:t>
            </w:r>
            <w:r>
              <w:rPr>
                <w:rStyle w:val="286"/>
                <w:color w:val="000000"/>
              </w:rPr>
              <w:br/>
              <w:t>формации, 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1"/>
                <w:color w:val="000000"/>
                <w:lang w:val="ru-RU" w:eastAsia="ru-RU"/>
              </w:rPr>
              <w:t>Рз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216" w:lineRule="exact"/>
              <w:ind w:left="1940" w:hanging="1580"/>
              <w:jc w:val="left"/>
            </w:pPr>
            <w:r>
              <w:rPr>
                <w:rStyle w:val="286"/>
                <w:color w:val="000000"/>
              </w:rPr>
              <w:t>Для пружин без опорной плоскости</w:t>
            </w:r>
            <w:r>
              <w:rPr>
                <w:rStyle w:val="286"/>
                <w:color w:val="000000"/>
              </w:rPr>
              <w:br/>
              <w:t>4 &amp;ЦЗ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after="60" w:line="216" w:lineRule="exact"/>
              <w:jc w:val="right"/>
            </w:pPr>
            <w:r>
              <w:rPr>
                <w:rStyle w:val="20pt2"/>
                <w:color w:val="000000"/>
                <w:vertAlign w:val="superscript"/>
              </w:rPr>
              <w:t>,4)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259" w:lineRule="exact"/>
              <w:ind w:left="2340" w:hanging="1980"/>
              <w:jc w:val="left"/>
            </w:pPr>
            <w:r>
              <w:rPr>
                <w:rStyle w:val="286"/>
                <w:color w:val="000000"/>
              </w:rPr>
              <w:t>Для пружин с опорной плоскостью</w:t>
            </w:r>
            <w:r>
              <w:rPr>
                <w:rStyle w:val="286"/>
                <w:color w:val="000000"/>
              </w:rPr>
              <w:br/>
              <w:t>4&amp;</w:t>
            </w:r>
            <w:r>
              <w:rPr>
                <w:rStyle w:val="286"/>
                <w:color w:val="000000"/>
                <w:vertAlign w:val="subscript"/>
              </w:rPr>
              <w:t>3</w:t>
            </w:r>
            <w:r>
              <w:rPr>
                <w:rStyle w:val="286"/>
                <w:color w:val="000000"/>
              </w:rPr>
              <w:t>1</w:t>
            </w:r>
            <w:r>
              <w:rPr>
                <w:rStyle w:val="286"/>
                <w:color w:val="000000"/>
                <w:vertAlign w:val="superscript"/>
              </w:rPr>
              <w:t>3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59" w:lineRule="exact"/>
              <w:jc w:val="right"/>
            </w:pPr>
            <w:r>
              <w:rPr>
                <w:rStyle w:val="289"/>
                <w:color w:val="000000"/>
                <w:lang w:val="ru-RU" w:eastAsia="ru-RU"/>
              </w:rPr>
              <w:t>^</w:t>
            </w:r>
            <w:r>
              <w:rPr>
                <w:rStyle w:val="289"/>
                <w:color w:val="000000"/>
                <w:vertAlign w:val="superscript"/>
                <w:lang w:val="ru-RU" w:eastAsia="ru-RU"/>
              </w:rPr>
              <w:t>3_</w:t>
            </w:r>
            <w:r>
              <w:rPr>
                <w:rStyle w:val="289"/>
                <w:color w:val="000000"/>
                <w:lang w:val="ru-RU" w:eastAsia="ru-RU"/>
              </w:rPr>
              <w:t xml:space="preserve">(1-ц2) </w:t>
            </w:r>
            <w:r>
              <w:rPr>
                <w:rStyle w:val="285"/>
                <w:color w:val="000000"/>
                <w:lang w:val="ru-RU" w:eastAsia="ru-RU"/>
              </w:rPr>
              <w:t>Гф</w:t>
            </w:r>
            <w:r>
              <w:rPr>
                <w:rStyle w:val="285"/>
                <w:color w:val="000000"/>
                <w:vertAlign w:val="subscript"/>
                <w:lang w:val="ru-RU" w:eastAsia="ru-RU"/>
              </w:rPr>
              <w:t>х</w:t>
            </w:r>
            <w:r>
              <w:rPr>
                <w:rStyle w:val="285"/>
                <w:color w:val="000000"/>
                <w:lang w:val="ru-RU" w:eastAsia="ru-RU"/>
              </w:rPr>
              <w:t>-2Ьр-</w:t>
            </w:r>
            <w:r>
              <w:rPr>
                <w:rStyle w:val="289"/>
                <w:color w:val="000000"/>
                <w:lang w:val="ru-RU" w:eastAsia="ru-RU"/>
              </w:rPr>
              <w:t xml:space="preserve"> </w:t>
            </w:r>
            <w:r>
              <w:rPr>
                <w:rStyle w:val="289"/>
                <w:color w:val="000000"/>
                <w:vertAlign w:val="superscript"/>
                <w:lang w:val="ru-RU" w:eastAsia="ru-RU"/>
              </w:rPr>
              <w:t>(5)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211"/>
        <w:framePr w:w="9710" w:wrap="notBeside" w:vAnchor="text" w:hAnchor="text" w:xAlign="center" w:y="1"/>
        <w:shd w:val="clear" w:color="auto" w:fill="auto"/>
        <w:spacing w:line="170" w:lineRule="exact"/>
      </w:pPr>
      <w:r>
        <w:rPr>
          <w:rStyle w:val="25"/>
          <w:i/>
          <w:iCs/>
          <w:color w:val="000000"/>
        </w:rPr>
        <w:lastRenderedPageBreak/>
        <w:t>Продолжение табл</w:t>
      </w:r>
      <w:r>
        <w:rPr>
          <w:rStyle w:val="25"/>
          <w:i/>
          <w:iCs/>
          <w:color w:val="000000"/>
        </w:rPr>
        <w:t>. 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1"/>
        <w:gridCol w:w="1099"/>
        <w:gridCol w:w="45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4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Наименование параметра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6"/>
                <w:color w:val="000000"/>
              </w:rPr>
              <w:t>Обозначение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1060"/>
              <w:jc w:val="right"/>
            </w:pPr>
            <w:r>
              <w:rPr>
                <w:rStyle w:val="286"/>
                <w:color w:val="000000"/>
              </w:rPr>
              <w:t>Расчетная формула или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  <w:jc w:val="center"/>
        </w:trPr>
        <w:tc>
          <w:tcPr>
            <w:tcW w:w="4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97" w:lineRule="exact"/>
              <w:ind w:firstLine="420"/>
              <w:jc w:val="left"/>
            </w:pPr>
            <w:r>
              <w:rPr>
                <w:rStyle w:val="286"/>
                <w:color w:val="000000"/>
              </w:rPr>
              <w:t>Сила пружины при максимальной дефор-</w:t>
            </w:r>
            <w:r>
              <w:rPr>
                <w:rStyle w:val="286"/>
                <w:color w:val="000000"/>
              </w:rPr>
              <w:br/>
              <w:t>мации, 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1"/>
                <w:color w:val="000000"/>
                <w:lang w:val="ru-RU" w:eastAsia="ru-RU"/>
              </w:rPr>
              <w:t>Рз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after="60" w:line="170" w:lineRule="exact"/>
              <w:ind w:left="380"/>
              <w:jc w:val="left"/>
            </w:pPr>
            <w:r>
              <w:rPr>
                <w:rStyle w:val="286"/>
                <w:color w:val="000000"/>
              </w:rPr>
              <w:t>Для пружин с радиусным скруглением кромок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ind w:left="2180"/>
              <w:jc w:val="left"/>
            </w:pPr>
            <w:r>
              <w:rPr>
                <w:rStyle w:val="286"/>
                <w:color w:val="000000"/>
                <w:vertAlign w:val="superscript"/>
              </w:rPr>
              <w:t>4</w:t>
            </w:r>
            <w:r>
              <w:rPr>
                <w:rStyle w:val="286"/>
                <w:color w:val="000000"/>
              </w:rPr>
              <w:t>&amp;3</w:t>
            </w:r>
            <w:r>
              <w:rPr>
                <w:rStyle w:val="2811"/>
                <w:color w:val="000000"/>
              </w:rPr>
              <w:t>1</w:t>
            </w:r>
            <w:r>
              <w:rPr>
                <w:rStyle w:val="286"/>
                <w:color w:val="000000"/>
                <w:lang w:val="en-US" w:eastAsia="en-US"/>
              </w:rPr>
              <w:t xml:space="preserve"> </w:t>
            </w:r>
            <w:r>
              <w:rPr>
                <w:rStyle w:val="286"/>
                <w:color w:val="000000"/>
                <w:vertAlign w:val="superscript"/>
              </w:rPr>
              <w:t>3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11"/>
                <w:color w:val="000000"/>
                <w:vertAlign w:val="superscript"/>
                <w:lang w:val="ru-RU" w:eastAsia="ru-RU"/>
              </w:rPr>
              <w:t>рз</w:t>
            </w:r>
            <w:r>
              <w:rPr>
                <w:rStyle w:val="2811"/>
                <w:color w:val="000000"/>
                <w:lang w:val="ru-RU" w:eastAsia="ru-RU"/>
              </w:rPr>
              <w:t xml:space="preserve"> ~</w:t>
            </w:r>
            <w:r>
              <w:rPr>
                <w:rStyle w:val="286"/>
                <w:color w:val="000000"/>
              </w:rPr>
              <w:t xml:space="preserve"> (1 - ц</w:t>
            </w:r>
            <w:r>
              <w:rPr>
                <w:rStyle w:val="286"/>
                <w:color w:val="000000"/>
                <w:vertAlign w:val="superscript"/>
              </w:rPr>
              <w:t>2</w:t>
            </w:r>
            <w:r>
              <w:rPr>
                <w:rStyle w:val="286"/>
                <w:color w:val="000000"/>
              </w:rPr>
              <w:t xml:space="preserve">) </w:t>
            </w:r>
            <w:r>
              <w:rPr>
                <w:rStyle w:val="2811"/>
                <w:color w:val="000000"/>
              </w:rPr>
              <w:t xml:space="preserve">Y(D </w:t>
            </w:r>
            <w:r>
              <w:rPr>
                <w:rStyle w:val="2811"/>
                <w:color w:val="000000"/>
                <w:lang w:val="ru-RU" w:eastAsia="ru-RU"/>
              </w:rPr>
              <w:t>1 - 2К)</w:t>
            </w:r>
            <w:r>
              <w:rPr>
                <w:rStyle w:val="2811"/>
                <w:color w:val="000000"/>
                <w:vertAlign w:val="superscript"/>
                <w:lang w:val="ru-RU" w:eastAsia="ru-RU"/>
              </w:rPr>
              <w:t>2</w:t>
            </w:r>
            <w:r>
              <w:rPr>
                <w:rStyle w:val="286"/>
                <w:color w:val="000000"/>
              </w:rPr>
              <w:t xml:space="preserve"> ' </w:t>
            </w:r>
            <w:r>
              <w:rPr>
                <w:rStyle w:val="286"/>
                <w:color w:val="000000"/>
                <w:vertAlign w:val="superscript"/>
              </w:rPr>
              <w:t>(6)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6"/>
          <w:jc w:val="center"/>
        </w:trPr>
        <w:tc>
          <w:tcPr>
            <w:tcW w:w="4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2" w:lineRule="exact"/>
              <w:ind w:firstLine="420"/>
              <w:jc w:val="left"/>
            </w:pPr>
            <w:r>
              <w:rPr>
                <w:rStyle w:val="286"/>
                <w:color w:val="000000"/>
              </w:rPr>
              <w:t>Напряжение сжатия в кромке I (черт. 5),</w:t>
            </w:r>
            <w:r>
              <w:rPr>
                <w:rStyle w:val="286"/>
                <w:color w:val="000000"/>
              </w:rPr>
              <w:br/>
              <w:t>МПа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after="180" w:line="170" w:lineRule="exact"/>
              <w:ind w:left="380"/>
              <w:jc w:val="left"/>
            </w:pPr>
            <w:r>
              <w:rPr>
                <w:rStyle w:val="286"/>
                <w:color w:val="000000"/>
              </w:rPr>
              <w:t>Для пруж</w:t>
            </w:r>
            <w:r>
              <w:rPr>
                <w:rStyle w:val="286"/>
                <w:color w:val="000000"/>
              </w:rPr>
              <w:t>ин без опорной плоскости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180" w:after="240" w:line="170" w:lineRule="exact"/>
              <w:jc w:val="right"/>
            </w:pPr>
            <w:r>
              <w:rPr>
                <w:rStyle w:val="286"/>
                <w:color w:val="000000"/>
                <w:vertAlign w:val="superscript"/>
              </w:rPr>
              <w:t>01 =</w:t>
            </w:r>
            <w:r>
              <w:rPr>
                <w:rStyle w:val="286"/>
                <w:color w:val="000000"/>
              </w:rPr>
              <w:t xml:space="preserve"> </w:t>
            </w:r>
            <w:r>
              <w:rPr>
                <w:rStyle w:val="286"/>
                <w:color w:val="000000"/>
                <w:lang w:val="en-US" w:eastAsia="en-US"/>
              </w:rPr>
              <w:t xml:space="preserve">,i j </w:t>
            </w:r>
            <w:r>
              <w:rPr>
                <w:rStyle w:val="286"/>
                <w:color w:val="000000"/>
              </w:rPr>
              <w:t>[ “ (*</w:t>
            </w:r>
            <w:r>
              <w:rPr>
                <w:rStyle w:val="286"/>
                <w:color w:val="000000"/>
                <w:vertAlign w:val="superscript"/>
              </w:rPr>
              <w:t>3</w:t>
            </w:r>
            <w:r>
              <w:rPr>
                <w:rStyle w:val="286"/>
                <w:color w:val="000000"/>
              </w:rPr>
              <w:t xml:space="preserve"> “ 1)</w:t>
            </w:r>
            <w:r>
              <w:rPr>
                <w:rStyle w:val="286"/>
                <w:color w:val="000000"/>
                <w:vertAlign w:val="superscript"/>
                <w:lang w:val="en-US" w:eastAsia="en-US"/>
              </w:rPr>
              <w:t>Cl</w:t>
            </w:r>
            <w:r>
              <w:rPr>
                <w:rStyle w:val="286"/>
                <w:color w:val="000000"/>
                <w:lang w:val="en-US" w:eastAsia="en-US"/>
              </w:rPr>
              <w:t xml:space="preserve"> </w:t>
            </w:r>
            <w:r>
              <w:rPr>
                <w:rStyle w:val="286"/>
                <w:color w:val="000000"/>
              </w:rPr>
              <w:t xml:space="preserve">“ </w:t>
            </w:r>
            <w:r>
              <w:rPr>
                <w:rStyle w:val="286"/>
                <w:color w:val="000000"/>
                <w:vertAlign w:val="superscript"/>
              </w:rPr>
              <w:t>Сг</w:t>
            </w:r>
            <w:r>
              <w:rPr>
                <w:rStyle w:val="286"/>
                <w:color w:val="000000"/>
              </w:rPr>
              <w:t xml:space="preserve">'] </w:t>
            </w:r>
            <w:r>
              <w:rPr>
                <w:rStyle w:val="286"/>
                <w:color w:val="000000"/>
              </w:rPr>
              <w:t>■</w:t>
            </w:r>
            <w:r>
              <w:rPr>
                <w:rStyle w:val="286"/>
                <w:color w:val="000000"/>
              </w:rPr>
              <w:t xml:space="preserve"> &lt;</w:t>
            </w:r>
            <w:r>
              <w:rPr>
                <w:rStyle w:val="286"/>
                <w:color w:val="000000"/>
                <w:vertAlign w:val="superscript"/>
              </w:rPr>
              <w:t>7</w:t>
            </w:r>
            <w:r>
              <w:rPr>
                <w:rStyle w:val="286"/>
                <w:color w:val="000000"/>
              </w:rPr>
              <w:t>&gt;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after="780" w:line="170" w:lineRule="exact"/>
              <w:ind w:right="1060"/>
              <w:jc w:val="right"/>
            </w:pPr>
            <w:r>
              <w:rPr>
                <w:rStyle w:val="286"/>
                <w:color w:val="000000"/>
              </w:rPr>
              <w:t>Для пружин с опорной плоскостью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780" w:after="240" w:line="170" w:lineRule="exact"/>
              <w:ind w:left="380"/>
              <w:jc w:val="left"/>
            </w:pPr>
            <w:r>
              <w:rPr>
                <w:rStyle w:val="286"/>
                <w:color w:val="000000"/>
              </w:rPr>
              <w:t>Для пружин с радиусным скруглением кромок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6"/>
                <w:color w:val="000000"/>
                <w:vertAlign w:val="superscript"/>
              </w:rPr>
              <w:t>(9)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6"/>
          <w:jc w:val="center"/>
        </w:trPr>
        <w:tc>
          <w:tcPr>
            <w:tcW w:w="4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2" w:lineRule="exact"/>
              <w:ind w:firstLine="420"/>
              <w:jc w:val="left"/>
            </w:pPr>
            <w:r>
              <w:rPr>
                <w:rStyle w:val="286"/>
                <w:color w:val="000000"/>
              </w:rPr>
              <w:t>Напряжение растяжения в кромке II</w:t>
            </w:r>
            <w:r>
              <w:rPr>
                <w:rStyle w:val="286"/>
                <w:color w:val="000000"/>
              </w:rPr>
              <w:br/>
              <w:t>(черт. 5), МПа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Он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946" w:lineRule="exact"/>
            </w:pPr>
            <w:r>
              <w:rPr>
                <w:rStyle w:val="286"/>
                <w:color w:val="000000"/>
              </w:rPr>
              <w:t>Для пружин без опорной плоскости</w:t>
            </w:r>
            <w:r>
              <w:rPr>
                <w:rStyle w:val="286"/>
                <w:color w:val="000000"/>
              </w:rPr>
              <w:br/>
              <w:t>Для пружин с опорной плоскост</w:t>
            </w:r>
            <w:r>
              <w:rPr>
                <w:rStyle w:val="286"/>
                <w:color w:val="000000"/>
              </w:rPr>
              <w:t>ью</w:t>
            </w:r>
            <w:r>
              <w:rPr>
                <w:rStyle w:val="286"/>
                <w:color w:val="000000"/>
              </w:rPr>
              <w:br/>
              <w:t>Для пружин с радиусным скруглением кромок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6"/>
          <w:jc w:val="center"/>
        </w:trPr>
        <w:tc>
          <w:tcPr>
            <w:tcW w:w="4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2" w:lineRule="exact"/>
              <w:ind w:firstLine="420"/>
              <w:jc w:val="left"/>
            </w:pPr>
            <w:r>
              <w:rPr>
                <w:rStyle w:val="286"/>
                <w:color w:val="000000"/>
              </w:rPr>
              <w:t>Напряжение растяжения в кромке III</w:t>
            </w:r>
            <w:r>
              <w:rPr>
                <w:rStyle w:val="286"/>
                <w:color w:val="000000"/>
              </w:rPr>
              <w:br/>
              <w:t>(черт. 5), МПа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after="120" w:line="170" w:lineRule="exact"/>
              <w:ind w:right="1060"/>
              <w:jc w:val="right"/>
            </w:pPr>
            <w:r>
              <w:rPr>
                <w:rStyle w:val="286"/>
                <w:color w:val="000000"/>
              </w:rPr>
              <w:t>Для пружин без опорной плоскости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120" w:after="180" w:line="170" w:lineRule="exact"/>
              <w:jc w:val="right"/>
            </w:pPr>
            <w:r>
              <w:rPr>
                <w:rStyle w:val="2811"/>
                <w:color w:val="000000"/>
                <w:lang w:val="ru-RU" w:eastAsia="ru-RU"/>
              </w:rPr>
              <w:t>'</w:t>
            </w:r>
            <w:r>
              <w:rPr>
                <w:rStyle w:val="286"/>
                <w:color w:val="000000"/>
              </w:rPr>
              <w:t xml:space="preserve"> а</w:t>
            </w:r>
            <w:r>
              <w:rPr>
                <w:rStyle w:val="2811"/>
                <w:color w:val="000000"/>
                <w:lang w:val="ru-RU" w:eastAsia="ru-RU"/>
              </w:rPr>
              <w:t>-7т</w:t>
            </w:r>
            <w:r>
              <w:rPr>
                <w:rStyle w:val="286"/>
                <w:color w:val="000000"/>
              </w:rPr>
              <w:t xml:space="preserve"> </w:t>
            </w:r>
            <w:r>
              <w:rPr>
                <w:rStyle w:val="286"/>
                <w:color w:val="000000"/>
                <w:vertAlign w:val="subscript"/>
              </w:rPr>
              <w:t>5</w:t>
            </w:r>
            <w:r>
              <w:rPr>
                <w:rStyle w:val="286"/>
                <w:color w:val="000000"/>
              </w:rPr>
              <w:t xml:space="preserve"> </w:t>
            </w:r>
            <w:r>
              <w:rPr>
                <w:rStyle w:val="2811"/>
                <w:color w:val="000000"/>
                <w:lang w:val="ru-RU" w:eastAsia="ru-RU"/>
              </w:rPr>
              <w:t>в)</w:t>
            </w:r>
            <w:r>
              <w:rPr>
                <w:rStyle w:val="286"/>
                <w:color w:val="000000"/>
              </w:rPr>
              <w:t xml:space="preserve"> [ </w:t>
            </w:r>
            <w:r>
              <w:rPr>
                <w:rStyle w:val="2811"/>
                <w:color w:val="000000"/>
                <w:vertAlign w:val="superscript"/>
                <w:lang w:val="ru-RU" w:eastAsia="ru-RU"/>
              </w:rPr>
              <w:t>ас</w:t>
            </w:r>
            <w:r>
              <w:rPr>
                <w:rStyle w:val="2811"/>
                <w:color w:val="000000"/>
                <w:lang w:val="ru-RU" w:eastAsia="ru-RU"/>
              </w:rPr>
              <w:t xml:space="preserve">&gt;~ </w:t>
            </w:r>
            <w:r>
              <w:rPr>
                <w:rStyle w:val="2811"/>
                <w:color w:val="000000"/>
                <w:vertAlign w:val="superscript"/>
                <w:lang w:val="ru-RU" w:eastAsia="ru-RU"/>
              </w:rPr>
              <w:t>с</w:t>
            </w:r>
            <w:r>
              <w:rPr>
                <w:rStyle w:val="2811"/>
                <w:color w:val="000000"/>
                <w:lang w:val="ru-RU" w:eastAsia="ru-RU"/>
              </w:rPr>
              <w:t>‘&gt;</w:t>
            </w:r>
            <w:r>
              <w:rPr>
                <w:rStyle w:val="286"/>
                <w:color w:val="000000"/>
              </w:rPr>
              <w:t xml:space="preserve"> - !)</w:t>
            </w:r>
            <w:r>
              <w:rPr>
                <w:rStyle w:val="286"/>
                <w:color w:val="000000"/>
                <w:vertAlign w:val="superscript"/>
              </w:rPr>
              <w:t>+</w:t>
            </w:r>
            <w:r>
              <w:rPr>
                <w:rStyle w:val="286"/>
                <w:color w:val="000000"/>
              </w:rPr>
              <w:t xml:space="preserve"> &lt;*] -оз)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180" w:line="278" w:lineRule="exact"/>
              <w:ind w:right="1060"/>
              <w:jc w:val="right"/>
            </w:pPr>
            <w:r>
              <w:rPr>
                <w:rStyle w:val="286"/>
                <w:color w:val="000000"/>
              </w:rPr>
              <w:t>Для пружин с опорной плоскостью</w:t>
            </w:r>
            <w:r>
              <w:rPr>
                <w:rStyle w:val="286"/>
                <w:color w:val="000000"/>
              </w:rPr>
              <w:br/>
              <w:t xml:space="preserve">4 </w:t>
            </w:r>
            <w:r>
              <w:rPr>
                <w:rStyle w:val="2811"/>
                <w:color w:val="000000"/>
              </w:rPr>
              <w:t xml:space="preserve">Es </w:t>
            </w:r>
            <w:r>
              <w:rPr>
                <w:rStyle w:val="2811"/>
                <w:color w:val="000000"/>
                <w:lang w:val="ru-RU" w:eastAsia="ru-RU"/>
              </w:rPr>
              <w:t>Щ</w:t>
            </w:r>
            <w:r>
              <w:rPr>
                <w:rStyle w:val="286"/>
                <w:color w:val="000000"/>
              </w:rPr>
              <w:t xml:space="preserve"> + 26 ^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after="180" w:line="170" w:lineRule="exact"/>
              <w:ind w:right="1060"/>
              <w:jc w:val="right"/>
            </w:pPr>
            <w:r>
              <w:rPr>
                <w:rStyle w:val="286"/>
                <w:color w:val="000000"/>
              </w:rPr>
              <w:t>°</w:t>
            </w:r>
            <w:r>
              <w:rPr>
                <w:rStyle w:val="286"/>
                <w:color w:val="000000"/>
                <w:vertAlign w:val="superscript"/>
              </w:rPr>
              <w:t>ш</w:t>
            </w:r>
            <w:r>
              <w:rPr>
                <w:rStyle w:val="286"/>
                <w:color w:val="000000"/>
              </w:rPr>
              <w:t xml:space="preserve"> " (1 - ц</w:t>
            </w:r>
            <w:r>
              <w:rPr>
                <w:rStyle w:val="286"/>
                <w:color w:val="000000"/>
                <w:vertAlign w:val="subscript"/>
              </w:rPr>
              <w:t>2</w:t>
            </w:r>
            <w:r>
              <w:rPr>
                <w:rStyle w:val="286"/>
                <w:color w:val="000000"/>
              </w:rPr>
              <w:t xml:space="preserve">) </w:t>
            </w:r>
            <w:r>
              <w:rPr>
                <w:rStyle w:val="285"/>
                <w:color w:val="000000"/>
              </w:rPr>
              <w:t>Y(D</w:t>
            </w:r>
            <w:r>
              <w:rPr>
                <w:rStyle w:val="285"/>
                <w:color w:val="000000"/>
                <w:vertAlign w:val="subscript"/>
              </w:rPr>
              <w:t>X</w:t>
            </w:r>
            <w:r>
              <w:rPr>
                <w:rStyle w:val="285"/>
                <w:color w:val="000000"/>
              </w:rPr>
              <w:t xml:space="preserve"> </w:t>
            </w:r>
            <w:r>
              <w:rPr>
                <w:rStyle w:val="285"/>
                <w:color w:val="000000"/>
                <w:lang w:val="ru-RU" w:eastAsia="ru-RU"/>
              </w:rPr>
              <w:t xml:space="preserve">- 2 </w:t>
            </w:r>
            <w:r>
              <w:rPr>
                <w:rStyle w:val="285"/>
                <w:color w:val="000000"/>
              </w:rPr>
              <w:t>b)</w:t>
            </w:r>
            <w:r>
              <w:rPr>
                <w:rStyle w:val="285"/>
                <w:color w:val="000000"/>
                <w:vertAlign w:val="superscript"/>
              </w:rPr>
              <w:t>2</w:t>
            </w:r>
            <w:r>
              <w:rPr>
                <w:rStyle w:val="285"/>
                <w:color w:val="000000"/>
              </w:rPr>
              <w:t xml:space="preserve"> D</w:t>
            </w:r>
            <w:r>
              <w:rPr>
                <w:rStyle w:val="285"/>
                <w:color w:val="000000"/>
                <w:vertAlign w:val="subscript"/>
              </w:rPr>
              <w:t>{</w:t>
            </w:r>
            <w:r>
              <w:rPr>
                <w:rStyle w:val="285"/>
                <w:color w:val="000000"/>
              </w:rPr>
              <w:t>-2b</w:t>
            </w:r>
            <w:r>
              <w:rPr>
                <w:rStyle w:val="285"/>
                <w:color w:val="000000"/>
                <w:vertAlign w:val="superscript"/>
              </w:rPr>
              <w:t>X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180" w:after="360" w:line="170" w:lineRule="exact"/>
              <w:jc w:val="right"/>
            </w:pPr>
            <w:r>
              <w:rPr>
                <w:rStyle w:val="289"/>
                <w:color w:val="000000"/>
              </w:rPr>
              <w:t>x[(2C</w:t>
            </w:r>
            <w:r>
              <w:rPr>
                <w:rStyle w:val="289"/>
                <w:color w:val="000000"/>
                <w:vertAlign w:val="subscript"/>
              </w:rPr>
              <w:t>2</w:t>
            </w:r>
            <w:r>
              <w:rPr>
                <w:rStyle w:val="289"/>
                <w:color w:val="000000"/>
              </w:rPr>
              <w:t>-C,)(s3-|)+C</w:t>
            </w:r>
            <w:r>
              <w:rPr>
                <w:rStyle w:val="289"/>
                <w:color w:val="000000"/>
                <w:vertAlign w:val="subscript"/>
              </w:rPr>
              <w:t>2</w:t>
            </w:r>
            <w:r>
              <w:rPr>
                <w:rStyle w:val="289"/>
                <w:color w:val="000000"/>
              </w:rPr>
              <w:t>l].</w:t>
            </w:r>
            <w:r>
              <w:rPr>
                <w:rStyle w:val="286"/>
                <w:color w:val="000000"/>
                <w:lang w:val="en-US" w:eastAsia="en-US"/>
              </w:rPr>
              <w:t xml:space="preserve"> </w:t>
            </w:r>
            <w:r>
              <w:rPr>
                <w:rStyle w:val="286"/>
                <w:color w:val="000000"/>
              </w:rPr>
              <w:t>(14)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360" w:after="180" w:line="264" w:lineRule="exact"/>
              <w:ind w:left="720" w:hanging="340"/>
              <w:jc w:val="left"/>
            </w:pPr>
            <w:r>
              <w:rPr>
                <w:rStyle w:val="286"/>
                <w:color w:val="000000"/>
              </w:rPr>
              <w:t>Для пружин с радиусным скруглением кромок</w:t>
            </w:r>
            <w:r>
              <w:rPr>
                <w:rStyle w:val="286"/>
                <w:color w:val="000000"/>
              </w:rPr>
              <w:br/>
              <w:t xml:space="preserve">^ 4 </w:t>
            </w:r>
            <w:r>
              <w:rPr>
                <w:rStyle w:val="285"/>
                <w:color w:val="000000"/>
              </w:rPr>
              <w:t xml:space="preserve">Es </w:t>
            </w:r>
            <w:r>
              <w:rPr>
                <w:rStyle w:val="285"/>
                <w:color w:val="000000"/>
                <w:lang w:val="ru-RU" w:eastAsia="ru-RU"/>
              </w:rPr>
              <w:t>Р*</w:t>
            </w:r>
            <w:r>
              <w:rPr>
                <w:rStyle w:val="27pt1"/>
                <w:color w:val="000000"/>
              </w:rPr>
              <w:t>2</w:t>
            </w:r>
            <w:r>
              <w:rPr>
                <w:rStyle w:val="286"/>
                <w:color w:val="000000"/>
              </w:rPr>
              <w:t xml:space="preserve">+ </w:t>
            </w:r>
            <w:r>
              <w:rPr>
                <w:rStyle w:val="285"/>
                <w:color w:val="000000"/>
              </w:rPr>
              <w:t>2R</w:t>
            </w:r>
            <w:r>
              <w:rPr>
                <w:rStyle w:val="285"/>
                <w:color w:val="000000"/>
              </w:rPr>
              <w:br/>
            </w:r>
            <w:r>
              <w:rPr>
                <w:rStyle w:val="286"/>
                <w:color w:val="000000"/>
              </w:rPr>
              <w:t>°</w:t>
            </w:r>
            <w:r>
              <w:rPr>
                <w:rStyle w:val="286"/>
                <w:color w:val="000000"/>
                <w:vertAlign w:val="superscript"/>
              </w:rPr>
              <w:t>ш</w:t>
            </w:r>
            <w:r>
              <w:rPr>
                <w:rStyle w:val="286"/>
                <w:color w:val="000000"/>
              </w:rPr>
              <w:t xml:space="preserve"> </w:t>
            </w:r>
            <w:r>
              <w:rPr>
                <w:rStyle w:val="289"/>
                <w:color w:val="000000"/>
                <w:lang w:val="ru-RU" w:eastAsia="ru-RU"/>
              </w:rPr>
              <w:t>(1-ц</w:t>
            </w:r>
            <w:r>
              <w:rPr>
                <w:rStyle w:val="289"/>
                <w:color w:val="000000"/>
                <w:vertAlign w:val="superscript"/>
                <w:lang w:val="ru-RU" w:eastAsia="ru-RU"/>
              </w:rPr>
              <w:t>2</w:t>
            </w:r>
            <w:r>
              <w:rPr>
                <w:rStyle w:val="289"/>
                <w:color w:val="000000"/>
                <w:lang w:val="ru-RU" w:eastAsia="ru-RU"/>
              </w:rPr>
              <w:t xml:space="preserve">) </w:t>
            </w:r>
            <w:r>
              <w:rPr>
                <w:rStyle w:val="285"/>
                <w:color w:val="000000"/>
              </w:rPr>
              <w:t>Y(D</w:t>
            </w:r>
            <w:r>
              <w:rPr>
                <w:rStyle w:val="285"/>
                <w:color w:val="000000"/>
                <w:vertAlign w:val="subscript"/>
              </w:rPr>
              <w:t>l</w:t>
            </w:r>
            <w:r>
              <w:rPr>
                <w:rStyle w:val="285"/>
                <w:color w:val="000000"/>
              </w:rPr>
              <w:t>-2K)</w:t>
            </w:r>
            <w:r>
              <w:rPr>
                <w:rStyle w:val="285"/>
                <w:color w:val="000000"/>
                <w:vertAlign w:val="superscript"/>
              </w:rPr>
              <w:t>2</w:t>
            </w:r>
            <w:r>
              <w:rPr>
                <w:rStyle w:val="285"/>
                <w:color w:val="000000"/>
              </w:rPr>
              <w:t xml:space="preserve"> </w:t>
            </w:r>
            <w:r>
              <w:rPr>
                <w:rStyle w:val="284"/>
                <w:color w:val="000000"/>
              </w:rPr>
              <w:t>Di-2R</w:t>
            </w:r>
            <w:r>
              <w:rPr>
                <w:rStyle w:val="284"/>
                <w:color w:val="000000"/>
                <w:vertAlign w:val="superscript"/>
              </w:rPr>
              <w:t>X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180" w:line="170" w:lineRule="exact"/>
              <w:jc w:val="right"/>
            </w:pPr>
            <w:r>
              <w:rPr>
                <w:rStyle w:val="289"/>
                <w:color w:val="000000"/>
              </w:rPr>
              <w:t>x[(2C</w:t>
            </w:r>
            <w:r>
              <w:rPr>
                <w:rStyle w:val="289"/>
                <w:color w:val="000000"/>
                <w:vertAlign w:val="subscript"/>
              </w:rPr>
              <w:t>2</w:t>
            </w:r>
            <w:r>
              <w:rPr>
                <w:rStyle w:val="289"/>
                <w:color w:val="000000"/>
              </w:rPr>
              <w:t>-C,)(s</w:t>
            </w:r>
            <w:r>
              <w:rPr>
                <w:rStyle w:val="289"/>
                <w:color w:val="000000"/>
                <w:vertAlign w:val="subscript"/>
              </w:rPr>
              <w:t>3</w:t>
            </w:r>
            <w:r>
              <w:rPr>
                <w:rStyle w:val="289"/>
                <w:color w:val="000000"/>
              </w:rPr>
              <w:t>-f)+C</w:t>
            </w:r>
            <w:r>
              <w:rPr>
                <w:rStyle w:val="289"/>
                <w:color w:val="000000"/>
                <w:vertAlign w:val="subscript"/>
              </w:rPr>
              <w:t>2</w:t>
            </w:r>
            <w:r>
              <w:rPr>
                <w:rStyle w:val="289"/>
                <w:color w:val="000000"/>
              </w:rPr>
              <w:t>l]</w:t>
            </w:r>
            <w:r>
              <w:rPr>
                <w:rStyle w:val="286"/>
                <w:color w:val="000000"/>
                <w:lang w:val="en-US" w:eastAsia="en-US"/>
              </w:rPr>
              <w:t xml:space="preserve"> </w:t>
            </w:r>
            <w:r>
              <w:rPr>
                <w:rStyle w:val="286"/>
                <w:color w:val="000000"/>
              </w:rPr>
              <w:t>(15)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4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firstLine="420"/>
              <w:jc w:val="left"/>
            </w:pPr>
            <w:r>
              <w:rPr>
                <w:rStyle w:val="286"/>
                <w:color w:val="000000"/>
              </w:rPr>
              <w:t>Модуль упругости, МПа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  <w:lang w:val="ru-RU" w:eastAsia="ru-RU"/>
              </w:rPr>
              <w:t>Е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"/>
                <w:color w:val="000000"/>
                <w:lang w:val="ru-RU" w:eastAsia="ru-RU"/>
              </w:rPr>
              <w:t>Е=</w:t>
            </w:r>
            <w:r>
              <w:rPr>
                <w:rStyle w:val="286"/>
                <w:color w:val="000000"/>
              </w:rPr>
              <w:t xml:space="preserve"> 2,06 10</w:t>
            </w:r>
            <w:r>
              <w:rPr>
                <w:rStyle w:val="286"/>
                <w:color w:val="000000"/>
                <w:vertAlign w:val="superscript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  <w:jc w:val="center"/>
        </w:trPr>
        <w:tc>
          <w:tcPr>
            <w:tcW w:w="4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97" w:lineRule="exact"/>
              <w:ind w:firstLine="420"/>
              <w:jc w:val="left"/>
            </w:pPr>
            <w:r>
              <w:rPr>
                <w:rStyle w:val="286"/>
                <w:color w:val="000000"/>
              </w:rPr>
              <w:t>Предварительная деформация пружины,</w:t>
            </w:r>
            <w:r>
              <w:rPr>
                <w:rStyle w:val="286"/>
                <w:color w:val="000000"/>
              </w:rPr>
              <w:br/>
              <w:t>мм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"/>
                <w:color w:val="000000"/>
              </w:rPr>
              <w:t>h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6"/>
                <w:color w:val="000000"/>
              </w:rPr>
              <w:t xml:space="preserve">Д </w:t>
            </w:r>
            <w:r>
              <w:rPr>
                <w:rStyle w:val="285"/>
                <w:color w:val="000000"/>
              </w:rPr>
              <w:t>=</w:t>
            </w:r>
            <w:r>
              <w:rPr>
                <w:rStyle w:val="286"/>
                <w:color w:val="000000"/>
                <w:lang w:val="en-US" w:eastAsia="en-US"/>
              </w:rPr>
              <w:t xml:space="preserve"> (0,2 ... 0,4) s</w:t>
            </w:r>
            <w:r>
              <w:rPr>
                <w:rStyle w:val="286"/>
                <w:color w:val="000000"/>
                <w:vertAlign w:val="subscript"/>
                <w:lang w:val="en-US" w:eastAsia="en-US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  <w:jc w:val="center"/>
        </w:trPr>
        <w:tc>
          <w:tcPr>
            <w:tcW w:w="4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firstLine="420"/>
              <w:jc w:val="left"/>
            </w:pPr>
            <w:r>
              <w:rPr>
                <w:rStyle w:val="286"/>
                <w:color w:val="000000"/>
              </w:rPr>
              <w:t>Рабочая деформация пру</w:t>
            </w:r>
            <w:r>
              <w:rPr>
                <w:rStyle w:val="286"/>
                <w:color w:val="000000"/>
              </w:rPr>
              <w:t>жины, мм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6"/>
                <w:color w:val="000000"/>
              </w:rPr>
              <w:t>«2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2" w:lineRule="exact"/>
              <w:ind w:left="380"/>
              <w:jc w:val="left"/>
            </w:pPr>
            <w:r>
              <w:rPr>
                <w:rStyle w:val="286"/>
                <w:color w:val="000000"/>
                <w:lang w:val="en-US" w:eastAsia="en-US"/>
              </w:rPr>
              <w:t>s</w:t>
            </w:r>
            <w:r>
              <w:rPr>
                <w:rStyle w:val="286"/>
                <w:color w:val="000000"/>
                <w:vertAlign w:val="subscript"/>
                <w:lang w:val="en-US" w:eastAsia="en-US"/>
              </w:rPr>
              <w:t>2</w:t>
            </w:r>
            <w:r>
              <w:rPr>
                <w:rStyle w:val="286"/>
                <w:color w:val="000000"/>
                <w:lang w:val="en-US" w:eastAsia="en-US"/>
              </w:rPr>
              <w:t xml:space="preserve"> = (0,3 ... 0,6)s</w:t>
            </w:r>
            <w:r>
              <w:rPr>
                <w:rStyle w:val="286"/>
                <w:color w:val="000000"/>
                <w:vertAlign w:val="subscript"/>
                <w:lang w:val="en-US" w:eastAsia="en-US"/>
              </w:rPr>
              <w:t>3</w:t>
            </w:r>
            <w:r>
              <w:rPr>
                <w:rStyle w:val="286"/>
                <w:color w:val="000000"/>
                <w:lang w:val="en-US" w:eastAsia="en-US"/>
              </w:rPr>
              <w:t xml:space="preserve"> — </w:t>
            </w:r>
            <w:r>
              <w:rPr>
                <w:rStyle w:val="286"/>
                <w:color w:val="000000"/>
              </w:rPr>
              <w:t xml:space="preserve">для пружин </w:t>
            </w:r>
            <w:r>
              <w:rPr>
                <w:rStyle w:val="286"/>
                <w:color w:val="000000"/>
                <w:lang w:val="en-US" w:eastAsia="en-US"/>
              </w:rPr>
              <w:t xml:space="preserve">I </w:t>
            </w:r>
            <w:r>
              <w:rPr>
                <w:rStyle w:val="286"/>
                <w:color w:val="000000"/>
              </w:rPr>
              <w:t>класса;</w:t>
            </w:r>
            <w:r>
              <w:rPr>
                <w:rStyle w:val="286"/>
                <w:color w:val="000000"/>
              </w:rPr>
              <w:br/>
            </w:r>
            <w:r>
              <w:rPr>
                <w:rStyle w:val="286"/>
                <w:color w:val="000000"/>
                <w:lang w:val="en-US" w:eastAsia="en-US"/>
              </w:rPr>
              <w:t>s</w:t>
            </w:r>
            <w:r>
              <w:rPr>
                <w:rStyle w:val="286"/>
                <w:color w:val="000000"/>
                <w:vertAlign w:val="subscript"/>
                <w:lang w:val="en-US" w:eastAsia="en-US"/>
              </w:rPr>
              <w:t>2</w:t>
            </w:r>
            <w:r>
              <w:rPr>
                <w:rStyle w:val="286"/>
                <w:color w:val="000000"/>
                <w:lang w:val="en-US" w:eastAsia="en-US"/>
              </w:rPr>
              <w:t xml:space="preserve"> = (0,6 ... 0,8)s</w:t>
            </w:r>
            <w:r>
              <w:rPr>
                <w:rStyle w:val="286"/>
                <w:color w:val="000000"/>
                <w:vertAlign w:val="subscript"/>
                <w:lang w:val="en-US" w:eastAsia="en-US"/>
              </w:rPr>
              <w:t>3</w:t>
            </w:r>
            <w:r>
              <w:rPr>
                <w:rStyle w:val="286"/>
                <w:color w:val="000000"/>
                <w:lang w:val="en-US" w:eastAsia="en-US"/>
              </w:rPr>
              <w:t xml:space="preserve"> — </w:t>
            </w:r>
            <w:r>
              <w:rPr>
                <w:rStyle w:val="286"/>
                <w:color w:val="000000"/>
              </w:rPr>
              <w:t xml:space="preserve">для пружин </w:t>
            </w:r>
            <w:r>
              <w:rPr>
                <w:rStyle w:val="286"/>
                <w:color w:val="000000"/>
                <w:lang w:val="en-US" w:eastAsia="en-US"/>
              </w:rPr>
              <w:t xml:space="preserve">II </w:t>
            </w:r>
            <w:r>
              <w:rPr>
                <w:rStyle w:val="286"/>
                <w:color w:val="000000"/>
              </w:rPr>
              <w:t>класса</w:t>
            </w:r>
          </w:p>
        </w:tc>
      </w:tr>
    </w:tbl>
    <w:p w:rsidR="00000000" w:rsidRDefault="00F7657A">
      <w:pPr>
        <w:framePr w:w="971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  <w:sectPr w:rsidR="00000000">
          <w:headerReference w:type="even" r:id="rId26"/>
          <w:headerReference w:type="default" r:id="rId27"/>
          <w:headerReference w:type="first" r:id="rId28"/>
          <w:pgSz w:w="11900" w:h="16840"/>
          <w:pgMar w:top="1649" w:right="1100" w:bottom="744" w:left="1084" w:header="0" w:footer="3" w:gutter="0"/>
          <w:cols w:space="720"/>
          <w:noEndnote/>
          <w:titlePg/>
          <w:docGrid w:linePitch="360"/>
        </w:sectPr>
      </w:pPr>
    </w:p>
    <w:p w:rsidR="00000000" w:rsidRDefault="00B556A3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606425</wp:posOffset>
                </wp:positionH>
                <wp:positionV relativeFrom="paragraph">
                  <wp:posOffset>41910</wp:posOffset>
                </wp:positionV>
                <wp:extent cx="1347470" cy="107950"/>
                <wp:effectExtent l="0" t="3810" r="0" b="4445"/>
                <wp:wrapNone/>
                <wp:docPr id="1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01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Наименование параметра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47.75pt;margin-top:3.3pt;width:106.1pt;height:8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01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>Наименование параметра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2581910</wp:posOffset>
                </wp:positionH>
                <wp:positionV relativeFrom="paragraph">
                  <wp:posOffset>1270</wp:posOffset>
                </wp:positionV>
                <wp:extent cx="646430" cy="215900"/>
                <wp:effectExtent l="635" t="1270" r="635" b="635"/>
                <wp:wrapNone/>
                <wp:docPr id="1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01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Обозначение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03.3pt;margin-top:.1pt;width:50.9pt;height:17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7ssQIAALI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01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>Обозначение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3825240</wp:posOffset>
                </wp:positionH>
                <wp:positionV relativeFrom="paragraph">
                  <wp:posOffset>41910</wp:posOffset>
                </wp:positionV>
                <wp:extent cx="1725295" cy="215900"/>
                <wp:effectExtent l="0" t="3810" r="2540" b="4445"/>
                <wp:wrapNone/>
                <wp:docPr id="1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01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Расчетная формула или значение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301.2pt;margin-top:3.3pt;width:135.85pt;height:17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pRsgIAALM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01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>Расчетная формула или значение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358140</wp:posOffset>
                </wp:positionV>
                <wp:extent cx="2334895" cy="107950"/>
                <wp:effectExtent l="1270" t="0" r="0" b="0"/>
                <wp:wrapNone/>
                <wp:docPr id="1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Максимальная деформация пружины,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15.1pt;margin-top:28.2pt;width:183.85pt;height:8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YRsw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Максимальная деформация пружины,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2813050</wp:posOffset>
                </wp:positionH>
                <wp:positionV relativeFrom="paragraph">
                  <wp:posOffset>377190</wp:posOffset>
                </wp:positionV>
                <wp:extent cx="182880" cy="127000"/>
                <wp:effectExtent l="3175" t="0" r="4445" b="0"/>
                <wp:wrapNone/>
                <wp:docPr id="1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221.5pt;margin-top:29.7pt;width:14.4pt;height:1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tXsgIAALI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210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  <w:vertAlign w:val="superscript"/>
                        </w:rPr>
                        <w:t>5</w:t>
                      </w:r>
                      <w:r>
                        <w:rPr>
                          <w:rStyle w:val="2Exact"/>
                          <w:color w:val="000000"/>
                        </w:rPr>
                        <w:t>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3447415</wp:posOffset>
                </wp:positionH>
                <wp:positionV relativeFrom="paragraph">
                  <wp:posOffset>359410</wp:posOffset>
                </wp:positionV>
                <wp:extent cx="1487170" cy="107950"/>
                <wp:effectExtent l="0" t="0" r="0" b="1905"/>
                <wp:wrapNone/>
                <wp:docPr id="1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Выбирают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 xml:space="preserve"> по табл. 2 и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271.45pt;margin-top:28.3pt;width:117.1pt;height:8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DfsQ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Выбирают</w:t>
                      </w:r>
                      <w:r>
                        <w:rPr>
                          <w:rStyle w:val="6Exact"/>
                          <w:color w:val="000000"/>
                        </w:rPr>
                        <w:t xml:space="preserve"> по табл. 2 и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186055</wp:posOffset>
                </wp:positionH>
                <wp:positionV relativeFrom="paragraph">
                  <wp:posOffset>577850</wp:posOffset>
                </wp:positionV>
                <wp:extent cx="1383665" cy="107950"/>
                <wp:effectExtent l="0" t="0" r="1905" b="0"/>
                <wp:wrapNone/>
                <wp:docPr id="1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Толщина пружины,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14.65pt;margin-top:45.5pt;width:108.95pt;height:8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X0sgIAALM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Толщина пружины,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186055</wp:posOffset>
                </wp:positionH>
                <wp:positionV relativeFrom="paragraph">
                  <wp:posOffset>803275</wp:posOffset>
                </wp:positionV>
                <wp:extent cx="1957070" cy="107950"/>
                <wp:effectExtent l="0" t="3175" r="0" b="0"/>
                <wp:wrapNone/>
                <wp:docPr id="1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Наружный диаметр пружины,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14.65pt;margin-top:63.25pt;width:154.1pt;height:8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Наружный диаметр пружины,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paragraph">
                  <wp:posOffset>809625</wp:posOffset>
                </wp:positionV>
                <wp:extent cx="182880" cy="127000"/>
                <wp:effectExtent l="4445" t="0" r="3175" b="635"/>
                <wp:wrapNone/>
                <wp:docPr id="1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8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9" w:name="bookmark17"/>
                            <w:r>
                              <w:rPr>
                                <w:rStyle w:val="8Exact"/>
                                <w:color w:val="000000"/>
                              </w:rPr>
                              <w:t>А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220.1pt;margin-top:63.75pt;width:14.4pt;height:10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8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20" w:name="bookmark17"/>
                      <w:r>
                        <w:rPr>
                          <w:rStyle w:val="8Exact"/>
                          <w:color w:val="000000"/>
                        </w:rPr>
                        <w:t>А</w:t>
                      </w:r>
                      <w:bookmarkEnd w:id="2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1022985</wp:posOffset>
                </wp:positionV>
                <wp:extent cx="2023745" cy="107950"/>
                <wp:effectExtent l="1270" t="3810" r="3810" b="1270"/>
                <wp:wrapNone/>
                <wp:docPr id="1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Внутренний диаметр пружины,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15.1pt;margin-top:80.55pt;width:159.35pt;height:8.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T6swIAALQ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Внутренний диаметр пружины,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paragraph">
                  <wp:posOffset>1026160</wp:posOffset>
                </wp:positionV>
                <wp:extent cx="182880" cy="127000"/>
                <wp:effectExtent l="4445" t="0" r="3175" b="635"/>
                <wp:wrapNone/>
                <wp:docPr id="1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margin-left:220.1pt;margin-top:80.8pt;width:14.4pt;height:10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5IsgIAALM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210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1242060</wp:posOffset>
                </wp:positionV>
                <wp:extent cx="1426210" cy="107950"/>
                <wp:effectExtent l="1270" t="3810" r="1270" b="1270"/>
                <wp:wrapNone/>
                <wp:docPr id="1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Коэффициент Пуассона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margin-left:15.1pt;margin-top:97.8pt;width:112.3pt;height:8.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Коэффициент Пуассона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3447415</wp:posOffset>
                </wp:positionH>
                <wp:positionV relativeFrom="paragraph">
                  <wp:posOffset>1243330</wp:posOffset>
                </wp:positionV>
                <wp:extent cx="481330" cy="107950"/>
                <wp:effectExtent l="0" t="0" r="0" b="4445"/>
                <wp:wrapNone/>
                <wp:docPr id="1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ц= 0,3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271.45pt;margin-top:97.9pt;width:37.9pt;height:8.5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X1sQ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ц= 0,3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F7657A">
      <w:pPr>
        <w:spacing w:line="360" w:lineRule="exact"/>
        <w:rPr>
          <w:color w:val="auto"/>
        </w:rPr>
      </w:pPr>
    </w:p>
    <w:p w:rsidR="00000000" w:rsidRDefault="00F7657A">
      <w:pPr>
        <w:spacing w:line="360" w:lineRule="exact"/>
        <w:rPr>
          <w:color w:val="auto"/>
        </w:rPr>
      </w:pPr>
    </w:p>
    <w:p w:rsidR="00000000" w:rsidRDefault="00F7657A">
      <w:pPr>
        <w:spacing w:line="360" w:lineRule="exact"/>
        <w:rPr>
          <w:color w:val="auto"/>
        </w:rPr>
      </w:pPr>
    </w:p>
    <w:p w:rsidR="00000000" w:rsidRDefault="00F7657A">
      <w:pPr>
        <w:spacing w:line="360" w:lineRule="exact"/>
        <w:rPr>
          <w:color w:val="auto"/>
        </w:rPr>
      </w:pPr>
    </w:p>
    <w:p w:rsidR="00000000" w:rsidRDefault="00F7657A">
      <w:pPr>
        <w:spacing w:line="636" w:lineRule="exact"/>
        <w:rPr>
          <w:color w:val="auto"/>
        </w:rPr>
      </w:pPr>
    </w:p>
    <w:p w:rsidR="00000000" w:rsidRDefault="00F7657A">
      <w:pPr>
        <w:rPr>
          <w:color w:val="auto"/>
          <w:sz w:val="2"/>
          <w:szCs w:val="2"/>
        </w:rPr>
        <w:sectPr w:rsidR="00000000">
          <w:pgSz w:w="11900" w:h="16840"/>
          <w:pgMar w:top="2101" w:right="826" w:bottom="2155" w:left="1426" w:header="0" w:footer="3" w:gutter="0"/>
          <w:cols w:space="720"/>
          <w:noEndnote/>
          <w:docGrid w:linePitch="360"/>
        </w:sectPr>
      </w:pPr>
    </w:p>
    <w:p w:rsidR="00000000" w:rsidRDefault="00B556A3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mc:AlternateContent>
          <mc:Choice Requires="wps">
            <w:drawing>
              <wp:inline distT="0" distB="0" distL="0" distR="0">
                <wp:extent cx="7553325" cy="57150"/>
                <wp:effectExtent l="0" t="0" r="0" b="0"/>
                <wp:docPr id="58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5332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594.7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F7657A">
        <w:rPr>
          <w:color w:val="auto"/>
          <w:sz w:val="2"/>
          <w:szCs w:val="2"/>
        </w:rPr>
        <w:t xml:space="preserve"> </w:t>
      </w:r>
    </w:p>
    <w:p w:rsidR="00000000" w:rsidRDefault="00F7657A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4676" w:right="0" w:bottom="3178" w:left="0" w:header="0" w:footer="3" w:gutter="0"/>
          <w:cols w:space="720"/>
          <w:noEndnote/>
          <w:docGrid w:linePitch="360"/>
        </w:sectPr>
      </w:pPr>
    </w:p>
    <w:p w:rsidR="00000000" w:rsidRDefault="00B556A3">
      <w:pPr>
        <w:pStyle w:val="61"/>
        <w:shd w:val="clear" w:color="auto" w:fill="auto"/>
        <w:spacing w:line="197" w:lineRule="exac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63500" distR="1316990" simplePos="0" relativeHeight="251674624" behindDoc="1" locked="0" layoutInCell="1" allowOverlap="1">
                <wp:simplePos x="0" y="0"/>
                <wp:positionH relativeFrom="margin">
                  <wp:posOffset>-3237230</wp:posOffset>
                </wp:positionH>
                <wp:positionV relativeFrom="margin">
                  <wp:posOffset>-1270</wp:posOffset>
                </wp:positionV>
                <wp:extent cx="1920240" cy="107950"/>
                <wp:effectExtent l="1270" t="0" r="2540" b="2540"/>
                <wp:wrapSquare wrapText="right"/>
                <wp:docPr id="1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Ширина опорной плоскости,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left:0;text-align:left;margin-left:-254.9pt;margin-top:-.1pt;width:151.2pt;height:8.5pt;z-index:-251641856;visibility:visible;mso-wrap-style:square;mso-width-percent:0;mso-height-percent:0;mso-wrap-distance-left:5pt;mso-wrap-distance-top:0;mso-wrap-distance-right:103.7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Ширина опорной плоскости, мм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648" behindDoc="1" locked="0" layoutInCell="1" allowOverlap="1">
                <wp:simplePos x="0" y="0"/>
                <wp:positionH relativeFrom="margin">
                  <wp:posOffset>-3230880</wp:posOffset>
                </wp:positionH>
                <wp:positionV relativeFrom="margin">
                  <wp:posOffset>474345</wp:posOffset>
                </wp:positionV>
                <wp:extent cx="1542415" cy="107950"/>
                <wp:effectExtent l="0" t="0" r="2540" b="3175"/>
                <wp:wrapTopAndBottom/>
                <wp:docPr id="1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Расчетные коэффициенты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left:0;text-align:left;margin-left:-254.4pt;margin-top:37.35pt;width:121.45pt;height:8.5pt;z-index:-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Расчетные коэффициенты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6672" behindDoc="1" locked="0" layoutInCell="1" allowOverlap="1">
                <wp:simplePos x="0" y="0"/>
                <wp:positionH relativeFrom="margin">
                  <wp:posOffset>-609600</wp:posOffset>
                </wp:positionH>
                <wp:positionV relativeFrom="margin">
                  <wp:posOffset>422910</wp:posOffset>
                </wp:positionV>
                <wp:extent cx="201295" cy="127000"/>
                <wp:effectExtent l="0" t="3810" r="0" b="2540"/>
                <wp:wrapTopAndBottom/>
                <wp:docPr id="1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у*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left:0;text-align:left;margin-left:-48pt;margin-top:33.3pt;width:15.85pt;height:10pt;z-index:-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r4swIAALM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210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у*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7657A">
        <w:rPr>
          <w:rStyle w:val="6"/>
          <w:color w:val="000000"/>
        </w:rPr>
        <w:t>Выбирают по табл. 7.</w:t>
      </w:r>
    </w:p>
    <w:p w:rsidR="00000000" w:rsidRDefault="00B556A3">
      <w:pPr>
        <w:pStyle w:val="61"/>
        <w:shd w:val="clear" w:color="auto" w:fill="auto"/>
        <w:spacing w:line="197" w:lineRule="exact"/>
        <w:jc w:val="both"/>
      </w:pPr>
      <w:r>
        <w:rPr>
          <w:noProof/>
        </w:rPr>
        <mc:AlternateContent>
          <mc:Choice Requires="wps">
            <w:drawing>
              <wp:anchor distT="0" distB="185420" distL="359410" distR="316865" simplePos="0" relativeHeight="251677696" behindDoc="1" locked="0" layoutInCell="1" allowOverlap="1">
                <wp:simplePos x="0" y="0"/>
                <wp:positionH relativeFrom="margin">
                  <wp:posOffset>359410</wp:posOffset>
                </wp:positionH>
                <wp:positionV relativeFrom="margin">
                  <wp:posOffset>536575</wp:posOffset>
                </wp:positionV>
                <wp:extent cx="871855" cy="215900"/>
                <wp:effectExtent l="0" t="3175" r="0" b="0"/>
                <wp:wrapTopAndBottom/>
                <wp:docPr id="1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50"/>
                              <w:keepNext/>
                              <w:keepLines/>
                              <w:shd w:val="clear" w:color="auto" w:fill="auto"/>
                              <w:tabs>
                                <w:tab w:val="left" w:pos="907"/>
                              </w:tabs>
                              <w:spacing w:line="170" w:lineRule="exact"/>
                            </w:pPr>
                            <w:bookmarkStart w:id="21" w:name="bookmark18"/>
                            <w:r>
                              <w:rPr>
                                <w:rStyle w:val="5Exact0"/>
                                <w:color w:val="000000"/>
                              </w:rPr>
                              <w:t>у_1</w:t>
                            </w:r>
                            <w:r>
                              <w:rPr>
                                <w:rStyle w:val="5Exact0"/>
                                <w:color w:val="000000"/>
                              </w:rPr>
                              <w:tab/>
                              <w:t>_А_</w:t>
                            </w:r>
                            <w:bookmarkEnd w:id="21"/>
                          </w:p>
                          <w:p w:rsidR="00000000" w:rsidRDefault="00F7657A">
                            <w:pPr>
                              <w:pStyle w:val="111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vertAlign w:val="superscript"/>
                                <w:lang w:val="ru-RU" w:eastAsia="ru-RU"/>
                              </w:rPr>
                              <w:t>к</w:t>
                            </w: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 xml:space="preserve"> 1пА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left:0;text-align:left;margin-left:28.3pt;margin-top:42.25pt;width:68.65pt;height:17pt;z-index:-251638784;visibility:visible;mso-wrap-style:square;mso-width-percent:0;mso-height-percent:0;mso-wrap-distance-left:28.3pt;mso-wrap-distance-top:0;mso-wrap-distance-right:24.95pt;mso-wrap-distance-bottom:14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7JsgIAALM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50"/>
                        <w:keepNext/>
                        <w:keepLines/>
                        <w:shd w:val="clear" w:color="auto" w:fill="auto"/>
                        <w:tabs>
                          <w:tab w:val="left" w:pos="907"/>
                        </w:tabs>
                        <w:spacing w:line="170" w:lineRule="exact"/>
                      </w:pPr>
                      <w:bookmarkStart w:id="22" w:name="bookmark18"/>
                      <w:r>
                        <w:rPr>
                          <w:rStyle w:val="5Exact0"/>
                          <w:color w:val="000000"/>
                        </w:rPr>
                        <w:t>у_1</w:t>
                      </w:r>
                      <w:r>
                        <w:rPr>
                          <w:rStyle w:val="5Exact0"/>
                          <w:color w:val="000000"/>
                        </w:rPr>
                        <w:tab/>
                        <w:t>_А_</w:t>
                      </w:r>
                      <w:bookmarkEnd w:id="22"/>
                    </w:p>
                    <w:p w:rsidR="00000000" w:rsidRDefault="00F7657A">
                      <w:pPr>
                        <w:pStyle w:val="111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  <w:vertAlign w:val="superscript"/>
                          <w:lang w:val="ru-RU" w:eastAsia="ru-RU"/>
                        </w:rPr>
                        <w:t>к</w:t>
                      </w:r>
                      <w:r>
                        <w:rPr>
                          <w:rStyle w:val="11Exact"/>
                          <w:i/>
                          <w:iCs/>
                          <w:color w:val="000000"/>
                          <w:lang w:val="ru-RU" w:eastAsia="ru-RU"/>
                        </w:rPr>
                        <w:t xml:space="preserve"> 1пА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37820" distL="1548130" distR="554990" simplePos="0" relativeHeight="251678720" behindDoc="1" locked="0" layoutInCell="1" allowOverlap="1">
                <wp:simplePos x="0" y="0"/>
                <wp:positionH relativeFrom="margin">
                  <wp:posOffset>1548130</wp:posOffset>
                </wp:positionH>
                <wp:positionV relativeFrom="margin">
                  <wp:posOffset>523240</wp:posOffset>
                </wp:positionV>
                <wp:extent cx="292735" cy="107950"/>
                <wp:effectExtent l="0" t="0" r="0" b="0"/>
                <wp:wrapTopAndBottom/>
                <wp:docPr id="1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01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0Exact0"/>
                              </w:rPr>
                              <w:t>А-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left:0;text-align:left;margin-left:121.9pt;margin-top:41.2pt;width:23.05pt;height:8.5pt;z-index:-251637760;visibility:visible;mso-wrap-style:square;mso-width-percent:0;mso-height-percent:0;mso-wrap-distance-left:121.9pt;mso-wrap-distance-top:0;mso-wrap-distance-right:43.7pt;mso-wrap-distance-bottom:26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01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0Exact0"/>
                        </w:rPr>
                        <w:t>А-</w:t>
                      </w:r>
                      <w:r>
                        <w:rPr>
                          <w:rStyle w:val="10Exact"/>
                          <w:color w:val="000000"/>
                        </w:rPr>
                        <w:t xml:space="preserve"> 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28930" distL="2395855" distR="63500" simplePos="0" relativeHeight="251679744" behindDoc="1" locked="0" layoutInCell="1" allowOverlap="1">
                <wp:simplePos x="0" y="0"/>
                <wp:positionH relativeFrom="margin">
                  <wp:posOffset>2395855</wp:posOffset>
                </wp:positionH>
                <wp:positionV relativeFrom="margin">
                  <wp:posOffset>597535</wp:posOffset>
                </wp:positionV>
                <wp:extent cx="292735" cy="107950"/>
                <wp:effectExtent l="0" t="0" r="0" b="2540"/>
                <wp:wrapTopAndBottom/>
                <wp:docPr id="1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(16)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7" type="#_x0000_t202" style="position:absolute;left:0;text-align:left;margin-left:188.65pt;margin-top:47.05pt;width:23.05pt;height:8.5pt;z-index:-251636736;visibility:visible;mso-wrap-style:square;mso-width-percent:0;mso-height-percent:0;mso-wrap-distance-left:188.65pt;mso-wrap-distance-top:0;mso-wrap-distance-right:5pt;mso-wrap-distance-bottom:25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HvsgIAALM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(16)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50875" distL="402590" distR="237490" simplePos="0" relativeHeight="251680768" behindDoc="1" locked="0" layoutInCell="1" allowOverlap="1">
                <wp:simplePos x="0" y="0"/>
                <wp:positionH relativeFrom="margin">
                  <wp:posOffset>402590</wp:posOffset>
                </wp:positionH>
                <wp:positionV relativeFrom="margin">
                  <wp:posOffset>1085215</wp:posOffset>
                </wp:positionV>
                <wp:extent cx="420370" cy="127000"/>
                <wp:effectExtent l="2540" t="0" r="0" b="0"/>
                <wp:wrapTopAndBottom/>
                <wp:docPr id="1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А </w:t>
                            </w:r>
                            <w:r>
                              <w:rPr>
                                <w:rStyle w:val="212"/>
                                <w:color w:val="00000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left:0;text-align:left;margin-left:31.7pt;margin-top:85.45pt;width:33.1pt;height:10pt;z-index:-251635712;visibility:visible;mso-wrap-style:square;mso-width-percent:0;mso-height-percent:0;mso-wrap-distance-left:31.7pt;mso-wrap-distance-top:0;mso-wrap-distance-right:18.7pt;mso-wrap-distance-bottom:51.2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5GtAIAALM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210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 xml:space="preserve">А </w:t>
                      </w:r>
                      <w:r>
                        <w:rPr>
                          <w:rStyle w:val="212"/>
                          <w:color w:val="000000"/>
                        </w:rPr>
                        <w:t>%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3355" distL="1060450" distR="63500" simplePos="0" relativeHeight="251681792" behindDoc="1" locked="0" layoutInCell="1" allowOverlap="1">
                <wp:simplePos x="0" y="0"/>
                <wp:positionH relativeFrom="margin">
                  <wp:posOffset>1060450</wp:posOffset>
                </wp:positionH>
                <wp:positionV relativeFrom="margin">
                  <wp:posOffset>1002030</wp:posOffset>
                </wp:positionV>
                <wp:extent cx="250190" cy="246380"/>
                <wp:effectExtent l="3175" t="1905" r="3810" b="0"/>
                <wp:wrapTopAndBottom/>
                <wp:docPr id="1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2"/>
                              <w:shd w:val="clear" w:color="auto" w:fill="auto"/>
                              <w:spacing w:after="18" w:line="200" w:lineRule="exact"/>
                              <w:ind w:left="180"/>
                            </w:pPr>
                            <w:r>
                              <w:rPr>
                                <w:rStyle w:val="12Exact1"/>
                                <w:color w:val="000000"/>
                              </w:rPr>
                              <w:t>6</w:t>
                            </w:r>
                          </w:p>
                          <w:p w:rsidR="00000000" w:rsidRDefault="00F7657A">
                            <w:pPr>
                              <w:pStyle w:val="101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1гъ4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left:0;text-align:left;margin-left:83.5pt;margin-top:78.9pt;width:19.7pt;height:19.4pt;z-index:-251634688;visibility:visible;mso-wrap-style:square;mso-width-percent:0;mso-height-percent:0;mso-wrap-distance-left:83.5pt;mso-wrap-distance-top:0;mso-wrap-distance-right:5pt;mso-wrap-distance-bottom:13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IRsg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2"/>
                        <w:shd w:val="clear" w:color="auto" w:fill="auto"/>
                        <w:spacing w:after="18" w:line="200" w:lineRule="exact"/>
                        <w:ind w:left="180"/>
                      </w:pPr>
                      <w:r>
                        <w:rPr>
                          <w:rStyle w:val="12Exact1"/>
                          <w:color w:val="000000"/>
                        </w:rPr>
                        <w:t>6</w:t>
                      </w:r>
                    </w:p>
                    <w:p w:rsidR="00000000" w:rsidRDefault="00F7657A">
                      <w:pPr>
                        <w:pStyle w:val="101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>1гъ4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955" distL="1359535" distR="713105" simplePos="0" relativeHeight="251682816" behindDoc="1" locked="0" layoutInCell="1" allowOverlap="1">
                <wp:simplePos x="0" y="0"/>
                <wp:positionH relativeFrom="margin">
                  <wp:posOffset>1359535</wp:posOffset>
                </wp:positionH>
                <wp:positionV relativeFrom="margin">
                  <wp:posOffset>998220</wp:posOffset>
                </wp:positionV>
                <wp:extent cx="323215" cy="107950"/>
                <wp:effectExtent l="0" t="0" r="3175" b="0"/>
                <wp:wrapTopAndBottom/>
                <wp:docPr id="1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01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0Exact0"/>
                              </w:rPr>
                              <w:t>А-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0" type="#_x0000_t202" style="position:absolute;left:0;text-align:left;margin-left:107.05pt;margin-top:78.6pt;width:25.45pt;height:8.5pt;z-index:-251633664;visibility:visible;mso-wrap-style:square;mso-width-percent:0;mso-height-percent:0;mso-wrap-distance-left:107.05pt;mso-wrap-distance-top:0;mso-wrap-distance-right:56.15pt;mso-wrap-distance-bottom:1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t6swIAALM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01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0Exact0"/>
                        </w:rPr>
                        <w:t>А-</w:t>
                      </w:r>
                      <w:r>
                        <w:rPr>
                          <w:rStyle w:val="10Exact"/>
                          <w:color w:val="000000"/>
                        </w:rPr>
                        <w:t xml:space="preserve"> 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3355" distL="1383665" distR="737870" simplePos="0" relativeHeight="251683840" behindDoc="1" locked="0" layoutInCell="1" allowOverlap="1">
                <wp:simplePos x="0" y="0"/>
                <wp:positionH relativeFrom="margin">
                  <wp:posOffset>1383665</wp:posOffset>
                </wp:positionH>
                <wp:positionV relativeFrom="margin">
                  <wp:posOffset>1158240</wp:posOffset>
                </wp:positionV>
                <wp:extent cx="274320" cy="107950"/>
                <wp:effectExtent l="2540" t="0" r="0" b="0"/>
                <wp:wrapTopAndBottom/>
                <wp:docPr id="1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01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1гъ4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left:0;text-align:left;margin-left:108.95pt;margin-top:91.2pt;width:21.6pt;height:8.5pt;z-index:-251632640;visibility:visible;mso-wrap-style:square;mso-width-percent:0;mso-height-percent:0;mso-wrap-distance-left:108.95pt;mso-wrap-distance-top:0;mso-wrap-distance-right:58.1pt;mso-wrap-distance-bottom:13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WVsg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01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>1гъ4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28930" distL="2395855" distR="63500" simplePos="0" relativeHeight="251684864" behindDoc="1" locked="0" layoutInCell="1" allowOverlap="1">
                <wp:simplePos x="0" y="0"/>
                <wp:positionH relativeFrom="margin">
                  <wp:posOffset>2395855</wp:posOffset>
                </wp:positionH>
                <wp:positionV relativeFrom="margin">
                  <wp:posOffset>1077595</wp:posOffset>
                </wp:positionV>
                <wp:extent cx="292735" cy="107950"/>
                <wp:effectExtent l="0" t="1270" r="0" b="3810"/>
                <wp:wrapTopAndBottom/>
                <wp:docPr id="1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(17)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2" type="#_x0000_t202" style="position:absolute;left:0;text-align:left;margin-left:188.65pt;margin-top:84.85pt;width:23.05pt;height:8.5pt;z-index:-251631616;visibility:visible;mso-wrap-style:square;mso-width-percent:0;mso-height-percent:0;mso-wrap-distance-left:188.65pt;mso-wrap-distance-top:0;mso-wrap-distance-right:5pt;mso-wrap-distance-bottom:25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YYsw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(17)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2250" distL="865505" distR="63500" simplePos="0" relativeHeight="251685888" behindDoc="1" locked="0" layoutInCell="1" allowOverlap="1">
                <wp:simplePos x="0" y="0"/>
                <wp:positionH relativeFrom="margin">
                  <wp:posOffset>865505</wp:posOffset>
                </wp:positionH>
                <wp:positionV relativeFrom="margin">
                  <wp:posOffset>1560830</wp:posOffset>
                </wp:positionV>
                <wp:extent cx="286385" cy="107950"/>
                <wp:effectExtent l="0" t="0" r="635" b="0"/>
                <wp:wrapTopAndBottom/>
                <wp:docPr id="10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01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С,=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left:0;text-align:left;margin-left:68.15pt;margin-top:122.9pt;width:22.55pt;height:8.5pt;z-index:-251630592;visibility:visible;mso-wrap-style:square;mso-width-percent:0;mso-height-percent:0;mso-wrap-distance-left:68.15pt;mso-wrap-distance-top:0;mso-wrap-distance-right:5pt;mso-wrap-distance-bottom:17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7EIsw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01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>С,=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30810" distL="840740" distR="743585" simplePos="0" relativeHeight="251686912" behindDoc="1" locked="0" layoutInCell="1" allowOverlap="1">
                <wp:simplePos x="0" y="0"/>
                <wp:positionH relativeFrom="margin">
                  <wp:posOffset>1164590</wp:posOffset>
                </wp:positionH>
                <wp:positionV relativeFrom="margin">
                  <wp:posOffset>1430020</wp:posOffset>
                </wp:positionV>
                <wp:extent cx="487680" cy="311150"/>
                <wp:effectExtent l="2540" t="1270" r="0" b="3175"/>
                <wp:wrapTopAndBottom/>
                <wp:docPr id="10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11"/>
                              <w:shd w:val="clear" w:color="auto" w:fill="auto"/>
                              <w:spacing w:line="245" w:lineRule="exact"/>
                              <w:ind w:left="40" w:firstLine="0"/>
                              <w:jc w:val="center"/>
                            </w:pPr>
                            <w:r>
                              <w:rPr>
                                <w:rStyle w:val="11Exact1"/>
                                <w:i/>
                                <w:iCs/>
                                <w:lang w:val="ru-RU" w:eastAsia="ru-RU"/>
                              </w:rPr>
                              <w:t>5 (</w:t>
                            </w:r>
                            <w:r>
                              <w:rPr>
                                <w:rStyle w:val="11Exact1"/>
                                <w:i/>
                                <w:iCs/>
                                <w:lang w:val="ru-RU" w:eastAsia="ru-RU"/>
                              </w:rPr>
                              <w:t>А - I)</w:t>
                            </w:r>
                            <w:r>
                              <w:rPr>
                                <w:rStyle w:val="11Exact1"/>
                                <w:i/>
                                <w:iCs/>
                                <w:lang w:val="ru-RU" w:eastAsia="ru-RU"/>
                              </w:rPr>
                              <w:br/>
                            </w: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п 1пА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4" type="#_x0000_t202" style="position:absolute;left:0;text-align:left;margin-left:91.7pt;margin-top:112.6pt;width:38.4pt;height:24.5pt;z-index:-251629568;visibility:visible;mso-wrap-style:square;mso-width-percent:0;mso-height-percent:0;mso-wrap-distance-left:66.2pt;mso-wrap-distance-top:0;mso-wrap-distance-right:58.55pt;mso-wrap-distance-bottom:10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g/sg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11"/>
                        <w:shd w:val="clear" w:color="auto" w:fill="auto"/>
                        <w:spacing w:line="245" w:lineRule="exact"/>
                        <w:ind w:left="40" w:firstLine="0"/>
                        <w:jc w:val="center"/>
                      </w:pPr>
                      <w:r>
                        <w:rPr>
                          <w:rStyle w:val="11Exact1"/>
                          <w:i/>
                          <w:iCs/>
                          <w:lang w:val="ru-RU" w:eastAsia="ru-RU"/>
                        </w:rPr>
                        <w:t>5 (</w:t>
                      </w:r>
                      <w:r>
                        <w:rPr>
                          <w:rStyle w:val="11Exact1"/>
                          <w:i/>
                          <w:iCs/>
                          <w:lang w:val="ru-RU" w:eastAsia="ru-RU"/>
                        </w:rPr>
                        <w:t>А - I)</w:t>
                      </w:r>
                      <w:r>
                        <w:rPr>
                          <w:rStyle w:val="11Exact1"/>
                          <w:i/>
                          <w:iCs/>
                          <w:lang w:val="ru-RU" w:eastAsia="ru-RU"/>
                        </w:rPr>
                        <w:br/>
                      </w:r>
                      <w:r>
                        <w:rPr>
                          <w:rStyle w:val="11Exact"/>
                          <w:i/>
                          <w:iCs/>
                          <w:color w:val="000000"/>
                          <w:lang w:val="ru-RU" w:eastAsia="ru-RU"/>
                        </w:rPr>
                        <w:t>п 1пА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57200" distL="1998980" distR="63500" simplePos="0" relativeHeight="251687936" behindDoc="1" locked="0" layoutInCell="1" allowOverlap="1">
                <wp:simplePos x="0" y="0"/>
                <wp:positionH relativeFrom="margin">
                  <wp:posOffset>2395855</wp:posOffset>
                </wp:positionH>
                <wp:positionV relativeFrom="margin">
                  <wp:posOffset>1554480</wp:posOffset>
                </wp:positionV>
                <wp:extent cx="292735" cy="107950"/>
                <wp:effectExtent l="0" t="1905" r="0" b="4445"/>
                <wp:wrapTopAndBottom/>
                <wp:docPr id="10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(18)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5" type="#_x0000_t202" style="position:absolute;left:0;text-align:left;margin-left:188.65pt;margin-top:122.4pt;width:23.05pt;height:8.5pt;z-index:-251628544;visibility:visible;mso-wrap-style:square;mso-width-percent:0;mso-height-percent:0;mso-wrap-distance-left:157.4pt;mso-wrap-distance-top:0;mso-wrap-distance-right:5pt;mso-wrap-distance-bottom:3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zvsg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(18)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86385" simplePos="0" relativeHeight="251688960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margin">
                  <wp:posOffset>1906905</wp:posOffset>
                </wp:positionV>
                <wp:extent cx="2091055" cy="265430"/>
                <wp:effectExtent l="0" t="1905" r="0" b="0"/>
                <wp:wrapTopAndBottom/>
                <wp:docPr id="10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after="48"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Для пружин без опорной плоскости</w:t>
                            </w:r>
                          </w:p>
                          <w:p w:rsidR="00000000" w:rsidRDefault="00F7657A">
                            <w:pPr>
                              <w:pStyle w:val="82"/>
                              <w:keepNext/>
                              <w:keepLines/>
                              <w:shd w:val="clear" w:color="auto" w:fill="auto"/>
                              <w:spacing w:line="200" w:lineRule="exact"/>
                              <w:ind w:left="2000"/>
                            </w:pPr>
                            <w:bookmarkStart w:id="23" w:name="bookmark19"/>
                            <w:r>
                              <w:rPr>
                                <w:rStyle w:val="8Exact"/>
                                <w:color w:val="000000"/>
                              </w:rPr>
                              <w:t>А</w:t>
                            </w:r>
                            <w:bookmarkEnd w:id="2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6" type="#_x0000_t202" style="position:absolute;left:0;text-align:left;margin-left:1.45pt;margin-top:150.15pt;width:164.65pt;height:20.9pt;z-index:-251627520;visibility:visible;mso-wrap-style:square;mso-width-percent:0;mso-height-percent:0;mso-wrap-distance-left:5pt;mso-wrap-distance-top:0;mso-wrap-distance-right:22.5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after="48"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Для пружин без опорной плоскости</w:t>
                      </w:r>
                    </w:p>
                    <w:p w:rsidR="00000000" w:rsidRDefault="00F7657A">
                      <w:pPr>
                        <w:pStyle w:val="82"/>
                        <w:keepNext/>
                        <w:keepLines/>
                        <w:shd w:val="clear" w:color="auto" w:fill="auto"/>
                        <w:spacing w:line="200" w:lineRule="exact"/>
                        <w:ind w:left="2000"/>
                      </w:pPr>
                      <w:bookmarkStart w:id="24" w:name="bookmark19"/>
                      <w:r>
                        <w:rPr>
                          <w:rStyle w:val="8Exact"/>
                          <w:color w:val="000000"/>
                        </w:rPr>
                        <w:t>А</w:t>
                      </w:r>
                      <w:bookmarkEnd w:id="24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3835" distL="78740" distR="63500" simplePos="0" relativeHeight="251689984" behindDoc="1" locked="0" layoutInCell="1" allowOverlap="1">
                <wp:simplePos x="0" y="0"/>
                <wp:positionH relativeFrom="margin">
                  <wp:posOffset>938530</wp:posOffset>
                </wp:positionH>
                <wp:positionV relativeFrom="margin">
                  <wp:posOffset>2169160</wp:posOffset>
                </wp:positionV>
                <wp:extent cx="304800" cy="107950"/>
                <wp:effectExtent l="0" t="0" r="4445" b="3175"/>
                <wp:wrapTopAndBottom/>
                <wp:docPr id="10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11"/>
                              <w:shd w:val="clear" w:color="auto" w:fill="auto"/>
                              <w:spacing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А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7" type="#_x0000_t202" style="position:absolute;left:0;text-align:left;margin-left:73.9pt;margin-top:170.8pt;width:24pt;height:8.5pt;z-index:-251626496;visibility:visible;mso-wrap-style:square;mso-width-percent:0;mso-height-percent:0;mso-wrap-distance-left:6.2pt;mso-wrap-distance-top:0;mso-wrap-distance-right:5pt;mso-wrap-distance-bottom:16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11"/>
                        <w:shd w:val="clear" w:color="auto" w:fill="auto"/>
                        <w:spacing w:line="170" w:lineRule="exact"/>
                        <w:ind w:firstLine="0"/>
                        <w:jc w:val="left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  <w:lang w:val="ru-RU" w:eastAsia="ru-RU"/>
                        </w:rPr>
                        <w:t>А =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27000" distL="340995" distR="975360" simplePos="0" relativeHeight="251691008" behindDoc="1" locked="0" layoutInCell="1" allowOverlap="1">
                <wp:simplePos x="0" y="0"/>
                <wp:positionH relativeFrom="margin">
                  <wp:posOffset>1268095</wp:posOffset>
                </wp:positionH>
                <wp:positionV relativeFrom="margin">
                  <wp:posOffset>2235835</wp:posOffset>
                </wp:positionV>
                <wp:extent cx="152400" cy="127000"/>
                <wp:effectExtent l="1270" t="0" r="0" b="3175"/>
                <wp:wrapTopAndBottom/>
                <wp:docPr id="10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8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25" w:name="bookmark20"/>
                            <w:r>
                              <w:rPr>
                                <w:rStyle w:val="8Exact"/>
                                <w:color w:val="000000"/>
                              </w:rPr>
                              <w:t>А</w:t>
                            </w:r>
                            <w:bookmarkEnd w:id="2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8" type="#_x0000_t202" style="position:absolute;left:0;text-align:left;margin-left:99.85pt;margin-top:176.05pt;width:12pt;height:10pt;z-index:-251625472;visibility:visible;mso-wrap-style:square;mso-width-percent:0;mso-height-percent:0;mso-wrap-distance-left:26.85pt;mso-wrap-distance-top:0;mso-wrap-distance-right:76.8pt;mso-wrap-distance-bottom:1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8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26" w:name="bookmark20"/>
                      <w:r>
                        <w:rPr>
                          <w:rStyle w:val="8Exact"/>
                          <w:color w:val="000000"/>
                        </w:rPr>
                        <w:t>А</w:t>
                      </w:r>
                      <w:bookmarkEnd w:id="26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38150" distL="1395730" distR="63500" simplePos="0" relativeHeight="251692032" behindDoc="1" locked="0" layoutInCell="1" allowOverlap="1">
                <wp:simplePos x="0" y="0"/>
                <wp:positionH relativeFrom="margin">
                  <wp:posOffset>2395855</wp:posOffset>
                </wp:positionH>
                <wp:positionV relativeFrom="margin">
                  <wp:posOffset>2157730</wp:posOffset>
                </wp:positionV>
                <wp:extent cx="292735" cy="107950"/>
                <wp:effectExtent l="0" t="0" r="0" b="0"/>
                <wp:wrapTopAndBottom/>
                <wp:docPr id="10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92"/>
                              <w:keepNext/>
                              <w:keepLines/>
                              <w:shd w:val="clear" w:color="auto" w:fill="auto"/>
                              <w:spacing w:line="170" w:lineRule="exact"/>
                            </w:pPr>
                            <w:bookmarkStart w:id="27" w:name="bookmark21"/>
                            <w:r>
                              <w:rPr>
                                <w:rStyle w:val="9Exact"/>
                                <w:color w:val="000000"/>
                              </w:rPr>
                              <w:t>(19)</w:t>
                            </w:r>
                            <w:bookmarkEnd w:id="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9" type="#_x0000_t202" style="position:absolute;left:0;text-align:left;margin-left:188.65pt;margin-top:169.9pt;width:23.05pt;height:8.5pt;z-index:-251624448;visibility:visible;mso-wrap-style:square;mso-width-percent:0;mso-height-percent:0;mso-wrap-distance-left:109.9pt;mso-wrap-distance-top:0;mso-wrap-distance-right:5pt;mso-wrap-distance-bottom:3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92"/>
                        <w:keepNext/>
                        <w:keepLines/>
                        <w:shd w:val="clear" w:color="auto" w:fill="auto"/>
                        <w:spacing w:line="170" w:lineRule="exact"/>
                      </w:pPr>
                      <w:bookmarkStart w:id="28" w:name="bookmark21"/>
                      <w:r>
                        <w:rPr>
                          <w:rStyle w:val="9Exact"/>
                          <w:color w:val="000000"/>
                        </w:rPr>
                        <w:t>(19)</w:t>
                      </w:r>
                      <w:bookmarkEnd w:id="28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316865" simplePos="0" relativeHeight="251693056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margin">
                  <wp:posOffset>2504440</wp:posOffset>
                </wp:positionV>
                <wp:extent cx="2060575" cy="247650"/>
                <wp:effectExtent l="0" t="0" r="0" b="0"/>
                <wp:wrapTopAndBottom/>
                <wp:docPr id="10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after="20"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Для пружин с опорной плоскостью</w:t>
                            </w:r>
                          </w:p>
                          <w:p w:rsidR="00000000" w:rsidRDefault="00F7657A">
                            <w:pPr>
                              <w:pStyle w:val="62"/>
                              <w:keepNext/>
                              <w:keepLines/>
                              <w:shd w:val="clear" w:color="auto" w:fill="auto"/>
                              <w:spacing w:before="0" w:line="200" w:lineRule="exact"/>
                              <w:ind w:left="1940"/>
                            </w:pPr>
                            <w:bookmarkStart w:id="29" w:name="bookmark22"/>
                            <w:r>
                              <w:rPr>
                                <w:rStyle w:val="63"/>
                                <w:i w:val="0"/>
                                <w:iCs w:val="0"/>
                                <w:color w:val="000000"/>
                              </w:rPr>
                              <w:t xml:space="preserve">А </w:t>
                            </w:r>
                            <w:r>
                              <w:rPr>
                                <w:rStyle w:val="61ptExact"/>
                                <w:i/>
                                <w:iCs/>
                                <w:color w:val="000000"/>
                              </w:rPr>
                              <w:t>-2Ь</w:t>
                            </w:r>
                            <w:bookmarkEnd w:id="2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0" type="#_x0000_t202" style="position:absolute;left:0;text-align:left;margin-left:1.45pt;margin-top:197.2pt;width:162.25pt;height:19.5pt;z-index:-251623424;visibility:visible;mso-wrap-style:square;mso-width-percent:0;mso-height-percent:0;mso-wrap-distance-left:5pt;mso-wrap-distance-top:0;mso-wrap-distance-right:24.9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TBtAIAALQ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after="20"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Для пружин с опорной плоскостью</w:t>
                      </w:r>
                    </w:p>
                    <w:p w:rsidR="00000000" w:rsidRDefault="00F7657A">
                      <w:pPr>
                        <w:pStyle w:val="62"/>
                        <w:keepNext/>
                        <w:keepLines/>
                        <w:shd w:val="clear" w:color="auto" w:fill="auto"/>
                        <w:spacing w:before="0" w:line="200" w:lineRule="exact"/>
                        <w:ind w:left="1940"/>
                      </w:pPr>
                      <w:bookmarkStart w:id="30" w:name="bookmark22"/>
                      <w:r>
                        <w:rPr>
                          <w:rStyle w:val="63"/>
                          <w:i w:val="0"/>
                          <w:iCs w:val="0"/>
                          <w:color w:val="000000"/>
                        </w:rPr>
                        <w:t xml:space="preserve">А </w:t>
                      </w:r>
                      <w:r>
                        <w:rPr>
                          <w:rStyle w:val="61ptExact"/>
                          <w:i/>
                          <w:iCs/>
                          <w:color w:val="000000"/>
                        </w:rPr>
                        <w:t>-2Ь</w:t>
                      </w:r>
                      <w:bookmarkEnd w:id="30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0185" distL="63500" distR="63500" simplePos="0" relativeHeight="251694080" behindDoc="1" locked="0" layoutInCell="1" allowOverlap="1">
                <wp:simplePos x="0" y="0"/>
                <wp:positionH relativeFrom="margin">
                  <wp:posOffset>969010</wp:posOffset>
                </wp:positionH>
                <wp:positionV relativeFrom="margin">
                  <wp:posOffset>2766060</wp:posOffset>
                </wp:positionV>
                <wp:extent cx="255905" cy="107950"/>
                <wp:effectExtent l="0" t="3810" r="3810" b="0"/>
                <wp:wrapTopAndBottom/>
                <wp:docPr id="10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11"/>
                              <w:shd w:val="clear" w:color="auto" w:fill="auto"/>
                              <w:spacing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А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1" type="#_x0000_t202" style="position:absolute;left:0;text-align:left;margin-left:76.3pt;margin-top:217.8pt;width:20.15pt;height:8.5pt;z-index:-251622400;visibility:visible;mso-wrap-style:square;mso-width-percent:0;mso-height-percent:0;mso-wrap-distance-left:5pt;mso-wrap-distance-top:0;mso-wrap-distance-right:5pt;mso-wrap-distance-bottom:16.5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11"/>
                        <w:shd w:val="clear" w:color="auto" w:fill="auto"/>
                        <w:spacing w:line="170" w:lineRule="exact"/>
                        <w:ind w:firstLine="0"/>
                        <w:jc w:val="left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  <w:lang w:val="ru-RU" w:eastAsia="ru-RU"/>
                        </w:rPr>
                        <w:t>А =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37160" distL="63500" distR="658495" simplePos="0" relativeHeight="251695104" behindDoc="1" locked="0" layoutInCell="1" allowOverlap="1">
                <wp:simplePos x="0" y="0"/>
                <wp:positionH relativeFrom="margin">
                  <wp:posOffset>1237615</wp:posOffset>
                </wp:positionH>
                <wp:positionV relativeFrom="margin">
                  <wp:posOffset>2834640</wp:posOffset>
                </wp:positionV>
                <wp:extent cx="499745" cy="107950"/>
                <wp:effectExtent l="0" t="0" r="0" b="0"/>
                <wp:wrapTopAndBottom/>
                <wp:docPr id="10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01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 xml:space="preserve">А + </w:t>
                            </w:r>
                            <w:r>
                              <w:rPr>
                                <w:rStyle w:val="10Exact0"/>
                              </w:rPr>
                              <w:t>2Ь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 xml:space="preserve"> 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2" type="#_x0000_t202" style="position:absolute;left:0;text-align:left;margin-left:97.45pt;margin-top:223.2pt;width:39.35pt;height:8.5pt;z-index:-251621376;visibility:visible;mso-wrap-style:square;mso-width-percent:0;mso-height-percent:0;mso-wrap-distance-left:5pt;mso-wrap-distance-top:0;mso-wrap-distance-right:51.85pt;mso-wrap-distance-bottom:10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01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 xml:space="preserve">А + </w:t>
                      </w:r>
                      <w:r>
                        <w:rPr>
                          <w:rStyle w:val="10Exact0"/>
                        </w:rPr>
                        <w:t>2Ь</w:t>
                      </w:r>
                      <w:r>
                        <w:rPr>
                          <w:rStyle w:val="10Exact"/>
                          <w:color w:val="000000"/>
                        </w:rPr>
                        <w:t xml:space="preserve"> '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3200" distL="792480" distR="63500" simplePos="0" relativeHeight="251696128" behindDoc="1" locked="0" layoutInCell="1" allowOverlap="1">
                <wp:simplePos x="0" y="0"/>
                <wp:positionH relativeFrom="margin">
                  <wp:posOffset>2395855</wp:posOffset>
                </wp:positionH>
                <wp:positionV relativeFrom="margin">
                  <wp:posOffset>2741930</wp:posOffset>
                </wp:positionV>
                <wp:extent cx="292735" cy="127000"/>
                <wp:effectExtent l="0" t="0" r="0" b="0"/>
                <wp:wrapTopAndBottom/>
                <wp:docPr id="9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920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31" w:name="bookmark23"/>
                            <w:r>
                              <w:rPr>
                                <w:rStyle w:val="92Exact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Style w:val="929ptExact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Style w:val="92Exact"/>
                                <w:color w:val="000000"/>
                              </w:rPr>
                              <w:t>)</w:t>
                            </w:r>
                            <w:bookmarkEnd w:id="3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3" type="#_x0000_t202" style="position:absolute;left:0;text-align:left;margin-left:188.65pt;margin-top:215.9pt;width:23.05pt;height:10pt;z-index:-251620352;visibility:visible;mso-wrap-style:square;mso-width-percent:0;mso-height-percent:0;mso-wrap-distance-left:62.4pt;mso-wrap-distance-top:0;mso-wrap-distance-right:5pt;mso-wrap-distance-bottom:1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920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32" w:name="bookmark23"/>
                      <w:r>
                        <w:rPr>
                          <w:rStyle w:val="92Exact"/>
                          <w:color w:val="000000"/>
                        </w:rPr>
                        <w:t>(</w:t>
                      </w:r>
                      <w:r>
                        <w:rPr>
                          <w:rStyle w:val="929ptExact"/>
                          <w:color w:val="000000"/>
                        </w:rPr>
                        <w:t>20</w:t>
                      </w:r>
                      <w:r>
                        <w:rPr>
                          <w:rStyle w:val="92Exact"/>
                          <w:color w:val="000000"/>
                        </w:rPr>
                        <w:t>)</w:t>
                      </w:r>
                      <w:bookmarkEnd w:id="32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6540" distL="63500" distR="63500" simplePos="0" relativeHeight="251697152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margin">
                  <wp:posOffset>3062605</wp:posOffset>
                </wp:positionV>
                <wp:extent cx="2682240" cy="493395"/>
                <wp:effectExtent l="0" t="0" r="4445" b="3810"/>
                <wp:wrapTopAndBottom/>
                <wp:docPr id="9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259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Для пр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>ужин с радиусным скруглением кромок</w:t>
                            </w:r>
                          </w:p>
                          <w:p w:rsidR="00000000" w:rsidRDefault="00F7657A">
                            <w:pPr>
                              <w:pStyle w:val="111"/>
                              <w:shd w:val="clear" w:color="auto" w:fill="auto"/>
                              <w:spacing w:line="259" w:lineRule="exact"/>
                              <w:ind w:right="240" w:firstLine="0"/>
                              <w:jc w:val="center"/>
                            </w:pPr>
                            <w:r>
                              <w:rPr>
                                <w:rStyle w:val="1110pt"/>
                                <w:i w:val="0"/>
                                <w:iCs w:val="0"/>
                              </w:rPr>
                              <w:t xml:space="preserve">A </w:t>
                            </w: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-2R</w:t>
                            </w:r>
                          </w:p>
                          <w:p w:rsidR="00000000" w:rsidRDefault="00F7657A">
                            <w:pPr>
                              <w:pStyle w:val="111"/>
                              <w:shd w:val="clear" w:color="auto" w:fill="auto"/>
                              <w:tabs>
                                <w:tab w:val="left" w:pos="3713"/>
                              </w:tabs>
                              <w:spacing w:line="259" w:lineRule="exact"/>
                              <w:ind w:left="1500" w:firstLine="0"/>
                              <w:jc w:val="both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vertAlign w:val="superscript"/>
                                <w:lang w:val="ru-RU" w:eastAsia="ru-RU"/>
                              </w:rPr>
                              <w:t>А</w:t>
                            </w: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 xml:space="preserve"> = ЖТ2</w:t>
                            </w: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4" type="#_x0000_t202" style="position:absolute;left:0;text-align:left;margin-left:1.45pt;margin-top:241.15pt;width:211.2pt;height:38.85pt;z-index:-251619328;visibility:visible;mso-wrap-style:square;mso-width-percent:0;mso-height-percent:0;mso-wrap-distance-left:5pt;mso-wrap-distance-top:0;mso-wrap-distance-right:5pt;mso-wrap-distance-bottom:20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5LrwIAALM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259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Для пр</w:t>
                      </w:r>
                      <w:r>
                        <w:rPr>
                          <w:rStyle w:val="6Exact"/>
                          <w:color w:val="000000"/>
                        </w:rPr>
                        <w:t>ужин с радиусным скруглением кромок</w:t>
                      </w:r>
                    </w:p>
                    <w:p w:rsidR="00000000" w:rsidRDefault="00F7657A">
                      <w:pPr>
                        <w:pStyle w:val="111"/>
                        <w:shd w:val="clear" w:color="auto" w:fill="auto"/>
                        <w:spacing w:line="259" w:lineRule="exact"/>
                        <w:ind w:right="240" w:firstLine="0"/>
                        <w:jc w:val="center"/>
                      </w:pPr>
                      <w:r>
                        <w:rPr>
                          <w:rStyle w:val="1110pt"/>
                          <w:i w:val="0"/>
                          <w:iCs w:val="0"/>
                        </w:rPr>
                        <w:t xml:space="preserve">A </w:t>
                      </w: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-2R</w:t>
                      </w:r>
                    </w:p>
                    <w:p w:rsidR="00000000" w:rsidRDefault="00F7657A">
                      <w:pPr>
                        <w:pStyle w:val="111"/>
                        <w:shd w:val="clear" w:color="auto" w:fill="auto"/>
                        <w:tabs>
                          <w:tab w:val="left" w:pos="3713"/>
                        </w:tabs>
                        <w:spacing w:line="259" w:lineRule="exact"/>
                        <w:ind w:left="1500" w:firstLine="0"/>
                        <w:jc w:val="both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  <w:vertAlign w:val="superscript"/>
                          <w:lang w:val="ru-RU" w:eastAsia="ru-RU"/>
                        </w:rPr>
                        <w:t>А</w:t>
                      </w:r>
                      <w:r>
                        <w:rPr>
                          <w:rStyle w:val="11Exact"/>
                          <w:i/>
                          <w:iCs/>
                          <w:color w:val="000000"/>
                          <w:lang w:val="ru-RU" w:eastAsia="ru-RU"/>
                        </w:rPr>
                        <w:t xml:space="preserve"> = ЖТ2</w:t>
                      </w: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R</w:t>
                      </w: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11Exact"/>
                          <w:i/>
                          <w:iCs/>
                          <w:color w:val="000000"/>
                          <w:lang w:val="ru-RU" w:eastAsia="ru-RU"/>
                        </w:rPr>
                        <w:t>^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8176" behindDoc="1" locked="0" layoutInCell="1" allowOverlap="1">
                <wp:simplePos x="0" y="0"/>
                <wp:positionH relativeFrom="margin">
                  <wp:posOffset>-3237230</wp:posOffset>
                </wp:positionH>
                <wp:positionV relativeFrom="margin">
                  <wp:posOffset>3834130</wp:posOffset>
                </wp:positionV>
                <wp:extent cx="1609090" cy="107950"/>
                <wp:effectExtent l="1270" t="0" r="0" b="1270"/>
                <wp:wrapTopAndBottom/>
                <wp:docPr id="9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Жесткость пружины, Н/мм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5" type="#_x0000_t202" style="position:absolute;left:0;text-align:left;margin-left:-254.9pt;margin-top:301.9pt;width:126.7pt;height:8.5pt;z-index:-251618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Жесткость пружины, Н/мм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1440" distL="63500" distR="591185" simplePos="0" relativeHeight="251699200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margin">
                  <wp:posOffset>3832860</wp:posOffset>
                </wp:positionV>
                <wp:extent cx="2091055" cy="107950"/>
                <wp:effectExtent l="0" t="3810" r="0" b="1270"/>
                <wp:wrapTopAndBottom/>
                <wp:docPr id="9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Для пружин без опорной плоскости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6" type="#_x0000_t202" style="position:absolute;left:0;text-align:left;margin-left:1.45pt;margin-top:301.8pt;width:164.65pt;height:8.5pt;z-index:-251617280;visibility:visible;mso-wrap-style:square;mso-width-percent:0;mso-height-percent:0;mso-wrap-distance-left:5pt;mso-wrap-distance-top:0;mso-wrap-distance-right:46.55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Для пружин без опорной плоскости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3980" distL="63500" distR="63500" simplePos="0" relativeHeight="251700224" behindDoc="1" locked="0" layoutInCell="1" allowOverlap="1">
                <wp:simplePos x="0" y="0"/>
                <wp:positionH relativeFrom="margin">
                  <wp:posOffset>-115570</wp:posOffset>
                </wp:positionH>
                <wp:positionV relativeFrom="margin">
                  <wp:posOffset>4229735</wp:posOffset>
                </wp:positionV>
                <wp:extent cx="207010" cy="107950"/>
                <wp:effectExtent l="0" t="635" r="3810" b="635"/>
                <wp:wrapTopAndBottom/>
                <wp:docPr id="9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11"/>
                              <w:shd w:val="clear" w:color="auto" w:fill="auto"/>
                              <w:spacing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с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7" type="#_x0000_t202" style="position:absolute;left:0;text-align:left;margin-left:-9.1pt;margin-top:333.05pt;width:16.3pt;height:8.5pt;z-index:-251616256;visibility:visible;mso-wrap-style:square;mso-width-percent:0;mso-height-percent:0;mso-wrap-distance-left:5pt;mso-wrap-distance-top:0;mso-wrap-distance-right:5pt;mso-wrap-distance-bottom:7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AUsQIAALI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11"/>
                        <w:shd w:val="clear" w:color="auto" w:fill="auto"/>
                        <w:spacing w:line="170" w:lineRule="exact"/>
                        <w:ind w:firstLine="0"/>
                        <w:jc w:val="left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  <w:lang w:val="ru-RU" w:eastAsia="ru-RU"/>
                        </w:rPr>
                        <w:t>с =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40" distL="63500" distR="445135" simplePos="0" relativeHeight="251701248" behindDoc="1" locked="0" layoutInCell="1" allowOverlap="1">
                <wp:simplePos x="0" y="0"/>
                <wp:positionH relativeFrom="margin">
                  <wp:posOffset>140335</wp:posOffset>
                </wp:positionH>
                <wp:positionV relativeFrom="margin">
                  <wp:posOffset>4150360</wp:posOffset>
                </wp:positionV>
                <wp:extent cx="243840" cy="107950"/>
                <wp:effectExtent l="0" t="0" r="0" b="0"/>
                <wp:wrapTopAndBottom/>
                <wp:docPr id="9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11"/>
                              <w:shd w:val="clear" w:color="auto" w:fill="auto"/>
                              <w:spacing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4 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8" type="#_x0000_t202" style="position:absolute;left:0;text-align:left;margin-left:11.05pt;margin-top:326.8pt;width:19.2pt;height:8.5pt;z-index:-251615232;visibility:visible;mso-wrap-style:square;mso-width-percent:0;mso-height-percent:0;mso-wrap-distance-left:5pt;mso-wrap-distance-top:0;mso-wrap-distance-right:35.05pt;mso-wrap-distance-bottom: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1DsQ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11"/>
                        <w:shd w:val="clear" w:color="auto" w:fill="auto"/>
                        <w:spacing w:line="170" w:lineRule="exact"/>
                        <w:ind w:firstLine="0"/>
                        <w:jc w:val="left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  <w:lang w:val="ru-RU" w:eastAsia="ru-RU"/>
                        </w:rPr>
                        <w:t>4 Е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2272" behindDoc="1" locked="0" layoutInCell="1" allowOverlap="1">
                <wp:simplePos x="0" y="0"/>
                <wp:positionH relativeFrom="margin">
                  <wp:posOffset>109855</wp:posOffset>
                </wp:positionH>
                <wp:positionV relativeFrom="margin">
                  <wp:posOffset>4291330</wp:posOffset>
                </wp:positionV>
                <wp:extent cx="658495" cy="107950"/>
                <wp:effectExtent l="0" t="0" r="3175" b="1905"/>
                <wp:wrapTopAndBottom/>
                <wp:docPr id="9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01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0Exact1"/>
                              </w:rPr>
                              <w:t>1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>-ц</w:t>
                            </w:r>
                            <w:r>
                              <w:rPr>
                                <w:rStyle w:val="10Exact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10Exact0"/>
                              </w:rPr>
                              <w:t>т\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9" type="#_x0000_t202" style="position:absolute;left:0;text-align:left;margin-left:8.65pt;margin-top:337.9pt;width:51.85pt;height:8.5pt;z-index:-251614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38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01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0Exact1"/>
                        </w:rPr>
                        <w:t>1</w:t>
                      </w:r>
                      <w:r>
                        <w:rPr>
                          <w:rStyle w:val="10Exact"/>
                          <w:color w:val="000000"/>
                        </w:rPr>
                        <w:t>-ц</w:t>
                      </w:r>
                      <w:r>
                        <w:rPr>
                          <w:rStyle w:val="10Exact1"/>
                          <w:vertAlign w:val="superscript"/>
                        </w:rPr>
                        <w:t>2</w:t>
                      </w:r>
                      <w:r>
                        <w:rPr>
                          <w:rStyle w:val="10Exact"/>
                          <w:color w:val="000000"/>
                        </w:rPr>
                        <w:t xml:space="preserve"> </w:t>
                      </w:r>
                      <w:r>
                        <w:rPr>
                          <w:rStyle w:val="10Exact0"/>
                        </w:rPr>
                        <w:t>т\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3296" behindDoc="1" locked="0" layoutInCell="1" allowOverlap="1">
                <wp:simplePos x="0" y="0"/>
                <wp:positionH relativeFrom="margin">
                  <wp:posOffset>829310</wp:posOffset>
                </wp:positionH>
                <wp:positionV relativeFrom="margin">
                  <wp:posOffset>4043680</wp:posOffset>
                </wp:positionV>
                <wp:extent cx="250190" cy="639445"/>
                <wp:effectExtent l="635" t="0" r="0" b="1905"/>
                <wp:wrapTopAndBottom/>
                <wp:docPr id="9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212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 32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69" w:lineRule="exact"/>
                              <w:ind w:right="160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£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Exact"/>
                                <w:color w:val="000000"/>
                                <w:lang w:val="en-US" w:eastAsia="en-US"/>
                              </w:rPr>
                              <w:t xml:space="preserve">v 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0" type="#_x0000_t202" style="position:absolute;left:0;text-align:left;margin-left:65.3pt;margin-top:318.4pt;width:19.7pt;height:50.35pt;z-index:-251613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6qXrgIAALI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210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212"/>
                          <w:color w:val="000000"/>
                        </w:rPr>
                        <w:t>(</w:t>
                      </w:r>
                      <w:r>
                        <w:rPr>
                          <w:rStyle w:val="2Exact"/>
                          <w:color w:val="000000"/>
                        </w:rPr>
                        <w:t xml:space="preserve"> 32</w:t>
                      </w:r>
                    </w:p>
                    <w:p w:rsidR="00000000" w:rsidRDefault="00F7657A">
                      <w:pPr>
                        <w:pStyle w:val="210"/>
                        <w:shd w:val="clear" w:color="auto" w:fill="auto"/>
                        <w:spacing w:before="0" w:line="269" w:lineRule="exact"/>
                        <w:ind w:right="160"/>
                      </w:pPr>
                      <w:r>
                        <w:rPr>
                          <w:rStyle w:val="2Exact"/>
                          <w:color w:val="000000"/>
                        </w:rPr>
                        <w:t>£</w:t>
                      </w:r>
                      <w:r>
                        <w:rPr>
                          <w:rStyle w:val="2Exact"/>
                          <w:color w:val="000000"/>
                        </w:rPr>
                        <w:t>з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</w:r>
                      <w:r>
                        <w:rPr>
                          <w:rStyle w:val="2Exact"/>
                          <w:color w:val="000000"/>
                          <w:lang w:val="en-US" w:eastAsia="en-US"/>
                        </w:rPr>
                        <w:t xml:space="preserve">v </w:t>
                      </w:r>
                      <w:r>
                        <w:rPr>
                          <w:rStyle w:val="2Exact"/>
                          <w:color w:val="000000"/>
                        </w:rPr>
                        <w:t>А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4320" behindDoc="1" locked="0" layoutInCell="1" allowOverlap="1">
                <wp:simplePos x="0" y="0"/>
                <wp:positionH relativeFrom="margin">
                  <wp:posOffset>1073150</wp:posOffset>
                </wp:positionH>
                <wp:positionV relativeFrom="margin">
                  <wp:posOffset>4211320</wp:posOffset>
                </wp:positionV>
                <wp:extent cx="194945" cy="127000"/>
                <wp:effectExtent l="0" t="1270" r="0" b="0"/>
                <wp:wrapTopAndBottom/>
                <wp:docPr id="9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1" type="#_x0000_t202" style="position:absolute;left:0;text-align:left;margin-left:84.5pt;margin-top:331.6pt;width:15.35pt;height:10pt;z-index:-251612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210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-3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795" distL="63500" distR="213360" simplePos="0" relativeHeight="251705344" behindDoc="1" locked="0" layoutInCell="1" allowOverlap="1">
                <wp:simplePos x="0" y="0"/>
                <wp:positionH relativeFrom="margin">
                  <wp:posOffset>1280160</wp:posOffset>
                </wp:positionH>
                <wp:positionV relativeFrom="margin">
                  <wp:posOffset>4116705</wp:posOffset>
                </wp:positionV>
                <wp:extent cx="481330" cy="292100"/>
                <wp:effectExtent l="3810" t="1905" r="635" b="2540"/>
                <wp:wrapTopAndBottom/>
                <wp:docPr id="8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11"/>
                              <w:shd w:val="clear" w:color="auto" w:fill="auto"/>
                              <w:spacing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1110pt1"/>
                                <w:i/>
                                <w:iCs/>
                                <w:lang w:val="ru-RU" w:eastAsia="ru-RU"/>
                              </w:rPr>
                              <w:t xml:space="preserve">% </w:t>
                            </w:r>
                            <w:r>
                              <w:rPr>
                                <w:rStyle w:val="1110pt1"/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rStyle w:val="1110pt"/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rStyle w:val="1110pt"/>
                                <w:i w:val="0"/>
                                <w:iCs w:val="0"/>
                                <w:lang w:val="ru-RU" w:eastAsia="ru-RU"/>
                              </w:rPr>
                              <w:t>3</w:t>
                            </w:r>
                            <w:r>
                              <w:rPr>
                                <w:rStyle w:val="1110pt"/>
                                <w:i w:val="0"/>
                                <w:iCs w:val="0"/>
                                <w:lang w:val="ru-RU" w:eastAsia="ru-RU"/>
                              </w:rPr>
                              <w:br/>
                            </w: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 xml:space="preserve">t't </w:t>
                            </w: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2" type="#_x0000_t202" style="position:absolute;left:0;text-align:left;margin-left:100.8pt;margin-top:324.15pt;width:37.9pt;height:23pt;z-index:-251611136;visibility:visible;mso-wrap-style:square;mso-width-percent:0;mso-height-percent:0;mso-wrap-distance-left:5pt;mso-wrap-distance-top:0;mso-wrap-distance-right:16.8pt;mso-wrap-distance-bottom:.8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LjsQ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11"/>
                        <w:shd w:val="clear" w:color="auto" w:fill="auto"/>
                        <w:spacing w:line="230" w:lineRule="exact"/>
                        <w:ind w:firstLine="0"/>
                        <w:jc w:val="both"/>
                      </w:pPr>
                      <w:r>
                        <w:rPr>
                          <w:rStyle w:val="1110pt1"/>
                          <w:i/>
                          <w:iCs/>
                          <w:lang w:val="ru-RU" w:eastAsia="ru-RU"/>
                        </w:rPr>
                        <w:t xml:space="preserve">% </w:t>
                      </w:r>
                      <w:r>
                        <w:rPr>
                          <w:rStyle w:val="1110pt1"/>
                          <w:i/>
                          <w:iCs/>
                        </w:rPr>
                        <w:t>s</w:t>
                      </w:r>
                      <w:r>
                        <w:rPr>
                          <w:rStyle w:val="1110pt"/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rStyle w:val="1110pt"/>
                          <w:i w:val="0"/>
                          <w:iCs w:val="0"/>
                          <w:lang w:val="ru-RU" w:eastAsia="ru-RU"/>
                        </w:rPr>
                        <w:t>3</w:t>
                      </w:r>
                      <w:r>
                        <w:rPr>
                          <w:rStyle w:val="1110pt"/>
                          <w:i w:val="0"/>
                          <w:iCs w:val="0"/>
                          <w:lang w:val="ru-RU" w:eastAsia="ru-RU"/>
                        </w:rPr>
                        <w:br/>
                      </w: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 xml:space="preserve">t't </w:t>
                      </w:r>
                      <w:r>
                        <w:rPr>
                          <w:rStyle w:val="11Exact"/>
                          <w:i/>
                          <w:iCs/>
                          <w:color w:val="000000"/>
                          <w:vertAlign w:val="superscript"/>
                        </w:rPr>
                        <w:t>+</w:t>
                      </w: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 xml:space="preserve"> 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3980" distL="63500" distR="219710" simplePos="0" relativeHeight="251706368" behindDoc="1" locked="0" layoutInCell="1" allowOverlap="1">
                <wp:simplePos x="0" y="0"/>
                <wp:positionH relativeFrom="margin">
                  <wp:posOffset>1974850</wp:posOffset>
                </wp:positionH>
                <wp:positionV relativeFrom="margin">
                  <wp:posOffset>4223385</wp:posOffset>
                </wp:positionV>
                <wp:extent cx="194945" cy="107950"/>
                <wp:effectExtent l="3175" t="3810" r="1905" b="635"/>
                <wp:wrapTopAndBottom/>
                <wp:docPr id="8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3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3Exact"/>
                                <w:color w:val="000000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3" type="#_x0000_t202" style="position:absolute;left:0;text-align:left;margin-left:155.5pt;margin-top:332.55pt;width:15.35pt;height:8.5pt;z-index:-251610112;visibility:visible;mso-wrap-style:square;mso-width-percent:0;mso-height-percent:0;mso-wrap-distance-left:5pt;mso-wrap-distance-top:0;mso-wrap-distance-right:17.3pt;mso-wrap-distance-bottom:7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3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3Exact"/>
                          <w:color w:val="000000"/>
                        </w:rPr>
                        <w:t>+1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0170" distL="63500" distR="63500" simplePos="0" relativeHeight="251707392" behindDoc="1" locked="0" layoutInCell="1" allowOverlap="1">
                <wp:simplePos x="0" y="0"/>
                <wp:positionH relativeFrom="margin">
                  <wp:posOffset>2389505</wp:posOffset>
                </wp:positionH>
                <wp:positionV relativeFrom="margin">
                  <wp:posOffset>4201795</wp:posOffset>
                </wp:positionV>
                <wp:extent cx="292735" cy="127000"/>
                <wp:effectExtent l="0" t="1270" r="3810" b="0"/>
                <wp:wrapTopAndBottom/>
                <wp:docPr id="8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93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33" w:name="bookmark24"/>
                            <w:r>
                              <w:rPr>
                                <w:rStyle w:val="93Exact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Style w:val="939ptExact"/>
                                <w:color w:val="000000"/>
                              </w:rPr>
                              <w:t>22</w:t>
                            </w:r>
                            <w:r>
                              <w:rPr>
                                <w:rStyle w:val="93Exact"/>
                                <w:color w:val="000000"/>
                              </w:rPr>
                              <w:t>)</w:t>
                            </w:r>
                            <w:bookmarkEnd w:id="3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4" type="#_x0000_t202" style="position:absolute;left:0;text-align:left;margin-left:188.15pt;margin-top:330.85pt;width:23.05pt;height:10pt;z-index:-251609088;visibility:visible;mso-wrap-style:square;mso-width-percent:0;mso-height-percent:0;mso-wrap-distance-left:5pt;mso-wrap-distance-top:0;mso-wrap-distance-right:5pt;mso-wrap-distance-bottom:7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93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34" w:name="bookmark24"/>
                      <w:r>
                        <w:rPr>
                          <w:rStyle w:val="93Exact"/>
                          <w:color w:val="000000"/>
                        </w:rPr>
                        <w:t>(</w:t>
                      </w:r>
                      <w:r>
                        <w:rPr>
                          <w:rStyle w:val="939ptExact"/>
                          <w:color w:val="000000"/>
                        </w:rPr>
                        <w:t>22</w:t>
                      </w:r>
                      <w:r>
                        <w:rPr>
                          <w:rStyle w:val="93Exact"/>
                          <w:color w:val="000000"/>
                        </w:rPr>
                        <w:t>)</w:t>
                      </w:r>
                      <w:bookmarkEnd w:id="34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7657A">
        <w:rPr>
          <w:rStyle w:val="6"/>
          <w:color w:val="000000"/>
        </w:rPr>
        <w:t>Номинальная ширина опорной плоскости Ь</w:t>
      </w:r>
      <w:r w:rsidR="00F7657A">
        <w:rPr>
          <w:rStyle w:val="6"/>
          <w:color w:val="000000"/>
          <w:vertAlign w:val="subscript"/>
        </w:rPr>
        <w:t>Н(</w:t>
      </w:r>
      <w:r w:rsidR="00F7657A">
        <w:rPr>
          <w:rStyle w:val="6"/>
          <w:color w:val="000000"/>
          <w:vertAlign w:val="subscript"/>
        </w:rPr>
        <w:t>П1</w:t>
      </w:r>
      <w:r w:rsidR="00F7657A">
        <w:rPr>
          <w:rStyle w:val="6"/>
          <w:color w:val="000000"/>
        </w:rPr>
        <w:t xml:space="preserve"> =</w:t>
      </w:r>
      <w:r w:rsidR="00F7657A">
        <w:rPr>
          <w:rStyle w:val="6"/>
          <w:color w:val="000000"/>
        </w:rPr>
        <w:br/>
        <w:t>0,5 6</w:t>
      </w:r>
      <w:r w:rsidR="00F7657A">
        <w:rPr>
          <w:rStyle w:val="6"/>
          <w:color w:val="000000"/>
          <w:vertAlign w:val="subscript"/>
        </w:rPr>
        <w:t>тах</w:t>
      </w:r>
    </w:p>
    <w:p w:rsidR="00000000" w:rsidRDefault="00B556A3">
      <w:pPr>
        <w:pStyle w:val="61"/>
        <w:shd w:val="clear" w:color="auto" w:fill="auto"/>
        <w:spacing w:line="170" w:lineRule="exact"/>
        <w:sectPr w:rsidR="00000000">
          <w:type w:val="continuous"/>
          <w:pgSz w:w="11900" w:h="16840"/>
          <w:pgMar w:top="4676" w:right="830" w:bottom="3178" w:left="681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88265" distL="63500" distR="63500" simplePos="0" relativeHeight="251708416" behindDoc="1" locked="0" layoutInCell="1" allowOverlap="1">
                <wp:simplePos x="0" y="0"/>
                <wp:positionH relativeFrom="margin">
                  <wp:posOffset>-140335</wp:posOffset>
                </wp:positionH>
                <wp:positionV relativeFrom="margin">
                  <wp:posOffset>4961255</wp:posOffset>
                </wp:positionV>
                <wp:extent cx="189230" cy="107950"/>
                <wp:effectExtent l="2540" t="0" r="0" b="2540"/>
                <wp:wrapTopAndBottom/>
                <wp:docPr id="8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11"/>
                              <w:shd w:val="clear" w:color="auto" w:fill="auto"/>
                              <w:spacing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с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5" type="#_x0000_t202" style="position:absolute;margin-left:-11.05pt;margin-top:390.65pt;width:14.9pt;height:8.5pt;z-index:-251608064;visibility:visible;mso-wrap-style:square;mso-width-percent:0;mso-height-percent:0;mso-wrap-distance-left:5pt;mso-wrap-distance-top:0;mso-wrap-distance-right:5pt;mso-wrap-distance-bottom:6.9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c3s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11"/>
                        <w:shd w:val="clear" w:color="auto" w:fill="auto"/>
                        <w:spacing w:line="170" w:lineRule="exact"/>
                        <w:ind w:firstLine="0"/>
                        <w:jc w:val="left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  <w:lang w:val="ru-RU" w:eastAsia="ru-RU"/>
                        </w:rPr>
                        <w:t>с =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40" distL="63500" distR="847090" simplePos="0" relativeHeight="251709440" behindDoc="1" locked="0" layoutInCell="1" allowOverlap="1">
                <wp:simplePos x="0" y="0"/>
                <wp:positionH relativeFrom="margin">
                  <wp:posOffset>103505</wp:posOffset>
                </wp:positionH>
                <wp:positionV relativeFrom="margin">
                  <wp:posOffset>4881880</wp:posOffset>
                </wp:positionV>
                <wp:extent cx="243840" cy="107950"/>
                <wp:effectExtent l="0" t="0" r="0" b="0"/>
                <wp:wrapTopAndBottom/>
                <wp:docPr id="8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11"/>
                              <w:shd w:val="clear" w:color="auto" w:fill="auto"/>
                              <w:spacing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4 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6" type="#_x0000_t202" style="position:absolute;margin-left:8.15pt;margin-top:384.4pt;width:19.2pt;height:8.5pt;z-index:-251607040;visibility:visible;mso-wrap-style:square;mso-width-percent:0;mso-height-percent:0;mso-wrap-distance-left:5pt;mso-wrap-distance-top:0;mso-wrap-distance-right:66.7pt;mso-wrap-distance-bottom: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kf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11"/>
                        <w:shd w:val="clear" w:color="auto" w:fill="auto"/>
                        <w:spacing w:line="170" w:lineRule="exact"/>
                        <w:ind w:firstLine="0"/>
                        <w:jc w:val="left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  <w:lang w:val="ru-RU" w:eastAsia="ru-RU"/>
                        </w:rPr>
                        <w:t>4 Е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0464" behindDoc="1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5022850</wp:posOffset>
                </wp:positionV>
                <wp:extent cx="1066800" cy="107950"/>
                <wp:effectExtent l="635" t="3175" r="0" b="0"/>
                <wp:wrapTopAndBottom/>
                <wp:docPr id="8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01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0Exact1"/>
                              </w:rPr>
                              <w:t>1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>-ц</w:t>
                            </w:r>
                            <w:r>
                              <w:rPr>
                                <w:rStyle w:val="10Exact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 xml:space="preserve"> ГДА- </w:t>
                            </w:r>
                            <w:r>
                              <w:rPr>
                                <w:rStyle w:val="10Exact0"/>
                              </w:rPr>
                              <w:t>2Ь)</w:t>
                            </w:r>
                            <w:r>
                              <w:rPr>
                                <w:rStyle w:val="10Exact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7" type="#_x0000_t202" style="position:absolute;margin-left:5.3pt;margin-top:395.5pt;width:84pt;height:8.5pt;z-index:-251606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01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0Exact1"/>
                        </w:rPr>
                        <w:t>1</w:t>
                      </w:r>
                      <w:r>
                        <w:rPr>
                          <w:rStyle w:val="10Exact"/>
                          <w:color w:val="000000"/>
                        </w:rPr>
                        <w:t>-ц</w:t>
                      </w:r>
                      <w:r>
                        <w:rPr>
                          <w:rStyle w:val="10Exact1"/>
                          <w:vertAlign w:val="superscript"/>
                        </w:rPr>
                        <w:t>2</w:t>
                      </w:r>
                      <w:r>
                        <w:rPr>
                          <w:rStyle w:val="10Exact"/>
                          <w:color w:val="000000"/>
                        </w:rPr>
                        <w:t xml:space="preserve"> ГДА- </w:t>
                      </w:r>
                      <w:r>
                        <w:rPr>
                          <w:rStyle w:val="10Exact0"/>
                        </w:rPr>
                        <w:t>2Ь)</w:t>
                      </w:r>
                      <w:r>
                        <w:rPr>
                          <w:rStyle w:val="10Exact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79375" simplePos="0" relativeHeight="251711488" behindDoc="1" locked="0" layoutInCell="1" allowOverlap="1">
                <wp:simplePos x="0" y="0"/>
                <wp:positionH relativeFrom="margin">
                  <wp:posOffset>1195070</wp:posOffset>
                </wp:positionH>
                <wp:positionV relativeFrom="margin">
                  <wp:posOffset>4803775</wp:posOffset>
                </wp:positionV>
                <wp:extent cx="250190" cy="349885"/>
                <wp:effectExtent l="4445" t="3175" r="2540" b="0"/>
                <wp:wrapTopAndBottom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3"/>
                              <w:shd w:val="clear" w:color="auto" w:fill="auto"/>
                              <w:spacing w:line="163" w:lineRule="exact"/>
                            </w:pPr>
                            <w:r>
                              <w:rPr>
                                <w:rStyle w:val="13Exact0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Style w:val="13Exact1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13Exact"/>
                                <w:color w:val="000000"/>
                              </w:rPr>
                              <w:t>32</w:t>
                            </w:r>
                          </w:p>
                          <w:p w:rsidR="00000000" w:rsidRDefault="00F7657A">
                            <w:pPr>
                              <w:pStyle w:val="820"/>
                              <w:keepNext/>
                              <w:keepLines/>
                              <w:shd w:val="clear" w:color="auto" w:fill="auto"/>
                              <w:spacing w:after="55"/>
                            </w:pPr>
                            <w:bookmarkStart w:id="35" w:name="bookmark25"/>
                            <w:r>
                              <w:rPr>
                                <w:rStyle w:val="82Exact"/>
                                <w:color w:val="000000"/>
                              </w:rPr>
                              <w:t>£</w:t>
                            </w:r>
                            <w:r>
                              <w:rPr>
                                <w:rStyle w:val="82Exact"/>
                                <w:color w:val="000000"/>
                              </w:rPr>
                              <w:t>з</w:t>
                            </w:r>
                            <w:bookmarkEnd w:id="35"/>
                          </w:p>
                          <w:p w:rsidR="00000000" w:rsidRDefault="00F7657A">
                            <w:pPr>
                              <w:pStyle w:val="101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  <w:lang w:val="en-US" w:eastAsia="en-US"/>
                              </w:rPr>
                              <w:t xml:space="preserve">v 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8" type="#_x0000_t202" style="position:absolute;margin-left:94.1pt;margin-top:378.25pt;width:19.7pt;height:27.55pt;z-index:-251604992;visibility:visible;mso-wrap-style:square;mso-width-percent:0;mso-height-percent:0;mso-wrap-distance-left:5pt;mso-wrap-distance-top:0;mso-wrap-distance-right:6.2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K9rgIAALI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3"/>
                        <w:shd w:val="clear" w:color="auto" w:fill="auto"/>
                        <w:spacing w:line="163" w:lineRule="exact"/>
                      </w:pPr>
                      <w:r>
                        <w:rPr>
                          <w:rStyle w:val="13Exact0"/>
                          <w:color w:val="000000"/>
                        </w:rPr>
                        <w:t>(</w:t>
                      </w:r>
                      <w:r>
                        <w:rPr>
                          <w:rStyle w:val="13Exact1"/>
                          <w:color w:val="000000"/>
                        </w:rPr>
                        <w:t xml:space="preserve"> </w:t>
                      </w:r>
                      <w:r>
                        <w:rPr>
                          <w:rStyle w:val="13Exact"/>
                          <w:color w:val="000000"/>
                        </w:rPr>
                        <w:t>32</w:t>
                      </w:r>
                    </w:p>
                    <w:p w:rsidR="00000000" w:rsidRDefault="00F7657A">
                      <w:pPr>
                        <w:pStyle w:val="820"/>
                        <w:keepNext/>
                        <w:keepLines/>
                        <w:shd w:val="clear" w:color="auto" w:fill="auto"/>
                        <w:spacing w:after="55"/>
                      </w:pPr>
                      <w:bookmarkStart w:id="36" w:name="bookmark25"/>
                      <w:r>
                        <w:rPr>
                          <w:rStyle w:val="82Exact"/>
                          <w:color w:val="000000"/>
                        </w:rPr>
                        <w:t>£</w:t>
                      </w:r>
                      <w:r>
                        <w:rPr>
                          <w:rStyle w:val="82Exact"/>
                          <w:color w:val="000000"/>
                        </w:rPr>
                        <w:t>з</w:t>
                      </w:r>
                      <w:bookmarkEnd w:id="36"/>
                    </w:p>
                    <w:p w:rsidR="00000000" w:rsidRDefault="00F7657A">
                      <w:pPr>
                        <w:pStyle w:val="101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0Exact"/>
                          <w:color w:val="000000"/>
                          <w:lang w:val="en-US" w:eastAsia="en-US"/>
                        </w:rPr>
                        <w:t xml:space="preserve">v </w:t>
                      </w:r>
                      <w:r>
                        <w:rPr>
                          <w:rStyle w:val="10Exact"/>
                          <w:color w:val="000000"/>
                        </w:rPr>
                        <w:t>А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415" distL="63500" distR="63500" simplePos="0" relativeHeight="251712512" behindDoc="1" locked="0" layoutInCell="1" allowOverlap="1">
                <wp:simplePos x="0" y="0"/>
                <wp:positionH relativeFrom="margin">
                  <wp:posOffset>1524000</wp:posOffset>
                </wp:positionH>
                <wp:positionV relativeFrom="margin">
                  <wp:posOffset>4876800</wp:posOffset>
                </wp:positionV>
                <wp:extent cx="603250" cy="215900"/>
                <wp:effectExtent l="0" t="0" r="0" b="0"/>
                <wp:wrapTopAndBottom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01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 xml:space="preserve">т </w:t>
                            </w:r>
                            <w:r>
                              <w:rPr>
                                <w:rStyle w:val="10Exact"/>
                                <w:color w:val="00000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 xml:space="preserve">з </w:t>
                            </w:r>
                            <w:r>
                              <w:rPr>
                                <w:rStyle w:val="10Exact0"/>
                                <w:lang w:val="en-US" w:eastAsia="en-US"/>
                              </w:rPr>
                              <w:t>s</w:t>
                            </w:r>
                            <w:r>
                              <w:rPr>
                                <w:rStyle w:val="10Exac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>3</w:t>
                            </w:r>
                          </w:p>
                          <w:p w:rsidR="00000000" w:rsidRDefault="00F7657A">
                            <w:pPr>
                              <w:pStyle w:val="50"/>
                              <w:keepNext/>
                              <w:keepLines/>
                              <w:shd w:val="clear" w:color="auto" w:fill="auto"/>
                              <w:spacing w:line="170" w:lineRule="exact"/>
                              <w:jc w:val="left"/>
                            </w:pPr>
                            <w:bookmarkStart w:id="37" w:name="bookmark26"/>
                            <w:r>
                              <w:rPr>
                                <w:rStyle w:val="5Exact0"/>
                                <w:color w:val="000000"/>
                              </w:rPr>
                              <w:t>’</w:t>
                            </w:r>
                            <w:r>
                              <w:rPr>
                                <w:rStyle w:val="5Exact1"/>
                                <w:color w:val="000000"/>
                                <w:vertAlign w:val="superscript"/>
                                <w:lang w:val="ru-RU" w:eastAsia="ru-RU"/>
                              </w:rPr>
                              <w:t>3</w:t>
                            </w:r>
                            <w:r>
                              <w:rPr>
                                <w:rStyle w:val="5Exact0"/>
                                <w:color w:val="000000"/>
                              </w:rPr>
                              <w:t xml:space="preserve">7'7 </w:t>
                            </w:r>
                            <w:r>
                              <w:rPr>
                                <w:rStyle w:val="5Exact0"/>
                                <w:color w:val="00000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Style w:val="5Exact1"/>
                                <w:color w:val="000000"/>
                              </w:rPr>
                              <w:t>1</w:t>
                            </w:r>
                            <w:bookmarkEnd w:id="3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9" type="#_x0000_t202" style="position:absolute;margin-left:120pt;margin-top:384pt;width:47.5pt;height:17pt;z-index:-251603968;visibility:visible;mso-wrap-style:square;mso-width-percent:0;mso-height-percent:0;mso-wrap-distance-left:5pt;mso-wrap-distance-top:0;mso-wrap-distance-right:5pt;mso-wrap-distance-bottom:1.4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Q5sQ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01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 xml:space="preserve">т </w:t>
                      </w:r>
                      <w:r>
                        <w:rPr>
                          <w:rStyle w:val="10Exact"/>
                          <w:color w:val="000000"/>
                          <w:vertAlign w:val="superscript"/>
                        </w:rPr>
                        <w:t>5</w:t>
                      </w:r>
                      <w:r>
                        <w:rPr>
                          <w:rStyle w:val="10Exact"/>
                          <w:color w:val="000000"/>
                        </w:rPr>
                        <w:t xml:space="preserve">з </w:t>
                      </w:r>
                      <w:r>
                        <w:rPr>
                          <w:rStyle w:val="10Exact0"/>
                          <w:lang w:val="en-US" w:eastAsia="en-US"/>
                        </w:rPr>
                        <w:t>s</w:t>
                      </w:r>
                      <w:r>
                        <w:rPr>
                          <w:rStyle w:val="10Exact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10Exact"/>
                          <w:color w:val="000000"/>
                        </w:rPr>
                        <w:t>3</w:t>
                      </w:r>
                    </w:p>
                    <w:p w:rsidR="00000000" w:rsidRDefault="00F7657A">
                      <w:pPr>
                        <w:pStyle w:val="50"/>
                        <w:keepNext/>
                        <w:keepLines/>
                        <w:shd w:val="clear" w:color="auto" w:fill="auto"/>
                        <w:spacing w:line="170" w:lineRule="exact"/>
                        <w:jc w:val="left"/>
                      </w:pPr>
                      <w:bookmarkStart w:id="38" w:name="bookmark26"/>
                      <w:r>
                        <w:rPr>
                          <w:rStyle w:val="5Exact0"/>
                          <w:color w:val="000000"/>
                        </w:rPr>
                        <w:t>’</w:t>
                      </w:r>
                      <w:r>
                        <w:rPr>
                          <w:rStyle w:val="5Exact1"/>
                          <w:color w:val="000000"/>
                          <w:vertAlign w:val="superscript"/>
                          <w:lang w:val="ru-RU" w:eastAsia="ru-RU"/>
                        </w:rPr>
                        <w:t>3</w:t>
                      </w:r>
                      <w:r>
                        <w:rPr>
                          <w:rStyle w:val="5Exact0"/>
                          <w:color w:val="000000"/>
                        </w:rPr>
                        <w:t xml:space="preserve">7'7 </w:t>
                      </w:r>
                      <w:r>
                        <w:rPr>
                          <w:rStyle w:val="5Exact0"/>
                          <w:color w:val="000000"/>
                          <w:vertAlign w:val="superscript"/>
                        </w:rPr>
                        <w:t>+</w:t>
                      </w:r>
                      <w:r>
                        <w:rPr>
                          <w:rStyle w:val="5Exact1"/>
                          <w:color w:val="000000"/>
                        </w:rPr>
                        <w:t>1</w:t>
                      </w:r>
                      <w:bookmarkEnd w:id="38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510" distL="63500" distR="353695" simplePos="0" relativeHeight="251713536" behindDoc="1" locked="0" layoutInCell="1" allowOverlap="1">
                <wp:simplePos x="0" y="0"/>
                <wp:positionH relativeFrom="margin">
                  <wp:posOffset>2139950</wp:posOffset>
                </wp:positionH>
                <wp:positionV relativeFrom="margin">
                  <wp:posOffset>4826000</wp:posOffset>
                </wp:positionV>
                <wp:extent cx="207010" cy="101600"/>
                <wp:effectExtent l="0" t="0" r="0" b="3810"/>
                <wp:wrapTopAndBottom/>
                <wp:docPr id="8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4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148pt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Style w:val="14Exact"/>
                                <w:color w:val="000000"/>
                              </w:rPr>
                              <w:t xml:space="preserve"> 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0" type="#_x0000_t202" style="position:absolute;margin-left:168.5pt;margin-top:380pt;width:16.3pt;height:8pt;z-index:-251602944;visibility:visible;mso-wrap-style:square;mso-width-percent:0;mso-height-percent:0;mso-wrap-distance-left:5pt;mso-wrap-distance-top:0;mso-wrap-distance-right:27.85pt;mso-wrap-distance-bottom:1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4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148pt"/>
                          <w:color w:val="000000"/>
                        </w:rPr>
                        <w:t>(</w:t>
                      </w:r>
                      <w:r>
                        <w:rPr>
                          <w:rStyle w:val="14Exact"/>
                          <w:color w:val="000000"/>
                        </w:rPr>
                        <w:t xml:space="preserve"> 32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4455" distL="63500" distR="164465" simplePos="0" relativeHeight="251714560" behindDoc="1" locked="0" layoutInCell="1" allowOverlap="1">
                <wp:simplePos x="0" y="0"/>
                <wp:positionH relativeFrom="margin">
                  <wp:posOffset>2340610</wp:posOffset>
                </wp:positionH>
                <wp:positionV relativeFrom="margin">
                  <wp:posOffset>4939665</wp:posOffset>
                </wp:positionV>
                <wp:extent cx="194945" cy="127000"/>
                <wp:effectExtent l="0" t="0" r="0" b="0"/>
                <wp:wrapTopAndBottom/>
                <wp:docPr id="8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+ 1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81" type="#_x0000_t202" style="position:absolute;margin-left:184.3pt;margin-top:388.95pt;width:15.35pt;height:10pt;z-index:-251601920;visibility:visible;mso-wrap-style:square;mso-width-percent:0;mso-height-percent:0;mso-wrap-distance-left:5pt;mso-wrap-distance-top:0;mso-wrap-distance-right:12.95pt;mso-wrap-distance-bottom:6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210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+ 1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7657A">
        <w:rPr>
          <w:rStyle w:val="6"/>
          <w:color w:val="000000"/>
        </w:rPr>
        <w:t>Для пружин с опорной плоскостью</w:t>
      </w:r>
    </w:p>
    <w:p w:rsidR="00000000" w:rsidRDefault="00B556A3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mc:AlternateContent>
          <mc:Choice Requires="wps">
            <w:drawing>
              <wp:inline distT="0" distB="0" distL="0" distR="0">
                <wp:extent cx="7553325" cy="85725"/>
                <wp:effectExtent l="0" t="0" r="0" b="0"/>
                <wp:docPr id="57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533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594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F7657A">
        <w:rPr>
          <w:color w:val="auto"/>
          <w:sz w:val="2"/>
          <w:szCs w:val="2"/>
        </w:rPr>
        <w:t xml:space="preserve"> </w:t>
      </w:r>
    </w:p>
    <w:p w:rsidR="00000000" w:rsidRDefault="00F7657A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2101" w:right="0" w:bottom="2101" w:left="0" w:header="0" w:footer="3" w:gutter="0"/>
          <w:cols w:space="720"/>
          <w:noEndnote/>
          <w:docGrid w:linePitch="360"/>
        </w:sectPr>
      </w:pPr>
    </w:p>
    <w:p w:rsidR="00000000" w:rsidRDefault="00B556A3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715584" behindDoc="0" locked="0" layoutInCell="1" allowOverlap="1">
                <wp:simplePos x="0" y="0"/>
                <wp:positionH relativeFrom="margin">
                  <wp:posOffset>3288665</wp:posOffset>
                </wp:positionH>
                <wp:positionV relativeFrom="paragraph">
                  <wp:posOffset>142240</wp:posOffset>
                </wp:positionV>
                <wp:extent cx="182880" cy="254000"/>
                <wp:effectExtent l="2540" t="0" r="0" b="1905"/>
                <wp:wrapNone/>
                <wp:docPr id="7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9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91ptExact"/>
                                <w:i/>
                                <w:iCs/>
                                <w:color w:val="000000"/>
                              </w:rPr>
                              <w:t>с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2" type="#_x0000_t202" style="position:absolute;margin-left:258.95pt;margin-top:11.2pt;width:14.4pt;height:20pt;z-index:251715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GmswIAALI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9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91ptExact"/>
                          <w:i/>
                          <w:iCs/>
                          <w:color w:val="000000"/>
                        </w:rPr>
                        <w:t>с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6608" behindDoc="0" locked="0" layoutInCell="1" allowOverlap="1">
                <wp:simplePos x="0" y="0"/>
                <wp:positionH relativeFrom="margin">
                  <wp:posOffset>3526790</wp:posOffset>
                </wp:positionH>
                <wp:positionV relativeFrom="paragraph">
                  <wp:posOffset>78105</wp:posOffset>
                </wp:positionV>
                <wp:extent cx="243840" cy="107950"/>
                <wp:effectExtent l="2540" t="1905" r="1270" b="2540"/>
                <wp:wrapNone/>
                <wp:docPr id="7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11"/>
                              <w:shd w:val="clear" w:color="auto" w:fill="auto"/>
                              <w:spacing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4 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83" type="#_x0000_t202" style="position:absolute;margin-left:277.7pt;margin-top:6.15pt;width:19.2pt;height:8.5pt;z-index:251716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PMsg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11"/>
                        <w:shd w:val="clear" w:color="auto" w:fill="auto"/>
                        <w:spacing w:line="170" w:lineRule="exact"/>
                        <w:ind w:firstLine="0"/>
                        <w:jc w:val="left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  <w:lang w:val="ru-RU" w:eastAsia="ru-RU"/>
                        </w:rPr>
                        <w:t>4 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7632" behindDoc="0" locked="0" layoutInCell="1" allowOverlap="1">
                <wp:simplePos x="0" y="0"/>
                <wp:positionH relativeFrom="margin">
                  <wp:posOffset>3489960</wp:posOffset>
                </wp:positionH>
                <wp:positionV relativeFrom="paragraph">
                  <wp:posOffset>213360</wp:posOffset>
                </wp:positionV>
                <wp:extent cx="1164590" cy="107950"/>
                <wp:effectExtent l="3810" t="3810" r="3175" b="0"/>
                <wp:wrapNone/>
                <wp:docPr id="7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01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1 - ц</w:t>
                            </w:r>
                            <w:r>
                              <w:rPr>
                                <w:rStyle w:val="10Exact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 xml:space="preserve"> ‘ </w:t>
                            </w:r>
                            <w:r>
                              <w:rPr>
                                <w:rStyle w:val="10Exact0"/>
                                <w:lang w:val="en-US" w:eastAsia="en-US"/>
                              </w:rPr>
                              <w:t>Y(D</w:t>
                            </w:r>
                            <w:r>
                              <w:rPr>
                                <w:rStyle w:val="10Exac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>, - 2</w:t>
                            </w:r>
                            <w:r>
                              <w:rPr>
                                <w:rStyle w:val="10Exact0"/>
                                <w:lang w:val="en-US" w:eastAsia="en-US"/>
                              </w:rPr>
                              <w:t>R)</w:t>
                            </w:r>
                            <w:r>
                              <w:rPr>
                                <w:rStyle w:val="10Exact0"/>
                                <w:vertAlign w:val="superscript"/>
                                <w:lang w:val="en-US" w:eastAsia="en-US"/>
                              </w:rPr>
                              <w:t>2</w:t>
                            </w:r>
                            <w:r>
                              <w:rPr>
                                <w:rStyle w:val="10Exact"/>
                                <w:color w:val="000000"/>
                                <w:lang w:val="en-US" w:eastAsia="en-US"/>
                              </w:rPr>
                              <w:t xml:space="preserve"> 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4" type="#_x0000_t202" style="position:absolute;margin-left:274.8pt;margin-top:16.8pt;width:91.7pt;height:8.5pt;z-index:251717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LssQIAALM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01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>1 - ц</w:t>
                      </w:r>
                      <w:r>
                        <w:rPr>
                          <w:rStyle w:val="10Exact1"/>
                          <w:vertAlign w:val="superscript"/>
                        </w:rPr>
                        <w:t>2</w:t>
                      </w:r>
                      <w:r>
                        <w:rPr>
                          <w:rStyle w:val="10Exact"/>
                          <w:color w:val="000000"/>
                        </w:rPr>
                        <w:t xml:space="preserve"> ‘ </w:t>
                      </w:r>
                      <w:r>
                        <w:rPr>
                          <w:rStyle w:val="10Exact0"/>
                          <w:lang w:val="en-US" w:eastAsia="en-US"/>
                        </w:rPr>
                        <w:t>Y(D</w:t>
                      </w:r>
                      <w:r>
                        <w:rPr>
                          <w:rStyle w:val="10Exact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10Exact"/>
                          <w:color w:val="000000"/>
                        </w:rPr>
                        <w:t>, - 2</w:t>
                      </w:r>
                      <w:r>
                        <w:rPr>
                          <w:rStyle w:val="10Exact0"/>
                          <w:lang w:val="en-US" w:eastAsia="en-US"/>
                        </w:rPr>
                        <w:t>R)</w:t>
                      </w:r>
                      <w:r>
                        <w:rPr>
                          <w:rStyle w:val="10Exact0"/>
                          <w:vertAlign w:val="superscript"/>
                          <w:lang w:val="en-US" w:eastAsia="en-US"/>
                        </w:rPr>
                        <w:t>2</w:t>
                      </w:r>
                      <w:r>
                        <w:rPr>
                          <w:rStyle w:val="10Exact"/>
                          <w:color w:val="000000"/>
                          <w:lang w:val="en-US" w:eastAsia="en-US"/>
                        </w:rPr>
                        <w:t xml:space="preserve"> 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8656" behindDoc="0" locked="0" layoutInCell="1" allowOverlap="1">
                <wp:simplePos x="0" y="0"/>
                <wp:positionH relativeFrom="margin">
                  <wp:posOffset>4641850</wp:posOffset>
                </wp:positionH>
                <wp:positionV relativeFrom="paragraph">
                  <wp:posOffset>1270</wp:posOffset>
                </wp:positionV>
                <wp:extent cx="243840" cy="323850"/>
                <wp:effectExtent l="3175" t="1270" r="635" b="2540"/>
                <wp:wrapNone/>
                <wp:docPr id="7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4"/>
                              <w:shd w:val="clear" w:color="auto" w:fill="auto"/>
                              <w:spacing w:after="180" w:line="160" w:lineRule="exact"/>
                            </w:pPr>
                            <w:r>
                              <w:rPr>
                                <w:rStyle w:val="148pt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Style w:val="14Exact"/>
                                <w:color w:val="000000"/>
                              </w:rPr>
                              <w:t xml:space="preserve"> 32</w:t>
                            </w:r>
                          </w:p>
                          <w:p w:rsidR="00000000" w:rsidRDefault="00F7657A">
                            <w:pPr>
                              <w:pStyle w:val="101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\А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85" type="#_x0000_t202" style="position:absolute;margin-left:365.5pt;margin-top:.1pt;width:19.2pt;height:25.5pt;z-index:251718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kX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4"/>
                        <w:shd w:val="clear" w:color="auto" w:fill="auto"/>
                        <w:spacing w:after="180" w:line="160" w:lineRule="exact"/>
                      </w:pPr>
                      <w:r>
                        <w:rPr>
                          <w:rStyle w:val="148pt"/>
                          <w:color w:val="000000"/>
                        </w:rPr>
                        <w:t>(</w:t>
                      </w:r>
                      <w:r>
                        <w:rPr>
                          <w:rStyle w:val="14Exact"/>
                          <w:color w:val="000000"/>
                        </w:rPr>
                        <w:t xml:space="preserve"> 32</w:t>
                      </w:r>
                    </w:p>
                    <w:p w:rsidR="00000000" w:rsidRDefault="00F7657A">
                      <w:pPr>
                        <w:pStyle w:val="101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>\А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9680" behindDoc="0" locked="0" layoutInCell="1" allowOverlap="1">
                <wp:simplePos x="0" y="0"/>
                <wp:positionH relativeFrom="margin">
                  <wp:posOffset>4965065</wp:posOffset>
                </wp:positionH>
                <wp:positionV relativeFrom="paragraph">
                  <wp:posOffset>73025</wp:posOffset>
                </wp:positionV>
                <wp:extent cx="597535" cy="215900"/>
                <wp:effectExtent l="2540" t="0" r="0" b="0"/>
                <wp:wrapNone/>
                <wp:docPr id="7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50"/>
                              <w:keepNext/>
                              <w:keepLines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bookmarkStart w:id="39" w:name="bookmark27"/>
                            <w:r>
                              <w:rPr>
                                <w:rStyle w:val="5Exact0"/>
                                <w:color w:val="000000"/>
                              </w:rPr>
                              <w:t>■</w:t>
                            </w:r>
                            <w:r>
                              <w:rPr>
                                <w:rStyle w:val="5Exact0"/>
                                <w:color w:val="000000"/>
                              </w:rPr>
                              <w:t xml:space="preserve"> З^.М</w:t>
                            </w:r>
                            <w:bookmarkEnd w:id="39"/>
                          </w:p>
                          <w:p w:rsidR="00000000" w:rsidRDefault="00F7657A">
                            <w:pPr>
                              <w:pStyle w:val="111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 xml:space="preserve">t t </w:t>
                            </w: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86" type="#_x0000_t202" style="position:absolute;margin-left:390.95pt;margin-top:5.75pt;width:47.05pt;height:17pt;z-index:251719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rfsw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50"/>
                        <w:keepNext/>
                        <w:keepLines/>
                        <w:shd w:val="clear" w:color="auto" w:fill="auto"/>
                        <w:spacing w:line="170" w:lineRule="exact"/>
                        <w:jc w:val="right"/>
                      </w:pPr>
                      <w:bookmarkStart w:id="40" w:name="bookmark27"/>
                      <w:r>
                        <w:rPr>
                          <w:rStyle w:val="5Exact0"/>
                          <w:color w:val="000000"/>
                        </w:rPr>
                        <w:t>■</w:t>
                      </w:r>
                      <w:r>
                        <w:rPr>
                          <w:rStyle w:val="5Exact0"/>
                          <w:color w:val="000000"/>
                        </w:rPr>
                        <w:t xml:space="preserve"> З^.М</w:t>
                      </w:r>
                      <w:bookmarkEnd w:id="40"/>
                    </w:p>
                    <w:p w:rsidR="00000000" w:rsidRDefault="00F7657A">
                      <w:pPr>
                        <w:pStyle w:val="111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 xml:space="preserve">t t </w:t>
                      </w:r>
                      <w:r>
                        <w:rPr>
                          <w:rStyle w:val="11Exact"/>
                          <w:i/>
                          <w:iCs/>
                          <w:color w:val="000000"/>
                          <w:lang w:val="ru-RU" w:eastAsia="ru-RU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20704" behindDoc="0" locked="0" layoutInCell="1" allowOverlap="1">
                <wp:simplePos x="0" y="0"/>
                <wp:positionH relativeFrom="margin">
                  <wp:posOffset>5586730</wp:posOffset>
                </wp:positionH>
                <wp:positionV relativeFrom="paragraph">
                  <wp:posOffset>243840</wp:posOffset>
                </wp:positionV>
                <wp:extent cx="158750" cy="107950"/>
                <wp:effectExtent l="0" t="0" r="0" b="0"/>
                <wp:wrapNone/>
                <wp:docPr id="7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20"/>
                              <w:keepNext/>
                              <w:keepLines/>
                              <w:shd w:val="clear" w:color="auto" w:fill="auto"/>
                              <w:spacing w:line="170" w:lineRule="exact"/>
                            </w:pPr>
                            <w:bookmarkStart w:id="41" w:name="bookmark28"/>
                            <w:r>
                              <w:rPr>
                                <w:rStyle w:val="62Exact"/>
                                <w:i/>
                                <w:iCs/>
                                <w:color w:val="000000"/>
                              </w:rPr>
                              <w:t>кЬ</w:t>
                            </w:r>
                            <w:bookmarkEnd w:id="4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7" type="#_x0000_t202" style="position:absolute;margin-left:439.9pt;margin-top:19.2pt;width:12.5pt;height:8.5pt;z-index:251720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20"/>
                        <w:keepNext/>
                        <w:keepLines/>
                        <w:shd w:val="clear" w:color="auto" w:fill="auto"/>
                        <w:spacing w:line="170" w:lineRule="exact"/>
                      </w:pPr>
                      <w:bookmarkStart w:id="42" w:name="bookmark28"/>
                      <w:r>
                        <w:rPr>
                          <w:rStyle w:val="62Exact"/>
                          <w:i/>
                          <w:iCs/>
                          <w:color w:val="000000"/>
                        </w:rPr>
                        <w:t>кЬ</w:t>
                      </w:r>
                      <w:bookmarkEnd w:id="4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21728" behindDoc="0" locked="0" layoutInCell="1" allowOverlap="1">
                <wp:simplePos x="0" y="0"/>
                <wp:positionH relativeFrom="margin">
                  <wp:posOffset>5782310</wp:posOffset>
                </wp:positionH>
                <wp:positionV relativeFrom="paragraph">
                  <wp:posOffset>26670</wp:posOffset>
                </wp:positionV>
                <wp:extent cx="274320" cy="767715"/>
                <wp:effectExtent l="635" t="0" r="1270" b="0"/>
                <wp:wrapNone/>
                <wp:docPr id="7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403" w:lineRule="exact"/>
                              <w:ind w:right="160"/>
                              <w:jc w:val="both"/>
                            </w:pPr>
                            <w:r>
                              <w:rPr>
                                <w:rStyle w:val="6Exact1"/>
                                <w:color w:val="000000"/>
                              </w:rPr>
                              <w:t>+1</w:t>
                            </w:r>
                            <w:r>
                              <w:rPr>
                                <w:rStyle w:val="6Exact1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t>(24)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8" type="#_x0000_t202" style="position:absolute;margin-left:455.3pt;margin-top:2.1pt;width:21.6pt;height:60.45pt;z-index:251721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403" w:lineRule="exact"/>
                        <w:ind w:right="160"/>
                        <w:jc w:val="both"/>
                      </w:pPr>
                      <w:r>
                        <w:rPr>
                          <w:rStyle w:val="6Exact1"/>
                          <w:color w:val="000000"/>
                        </w:rPr>
                        <w:t>+1</w:t>
                      </w:r>
                      <w:r>
                        <w:rPr>
                          <w:rStyle w:val="6Exact1"/>
                          <w:color w:val="000000"/>
                        </w:rPr>
                        <w:br/>
                      </w:r>
                      <w:r>
                        <w:rPr>
                          <w:rStyle w:val="6Exact"/>
                          <w:color w:val="000000"/>
                        </w:rPr>
                        <w:t>(24)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F7657A">
      <w:pPr>
        <w:spacing w:line="496" w:lineRule="exact"/>
        <w:rPr>
          <w:color w:val="auto"/>
        </w:rPr>
      </w:pPr>
    </w:p>
    <w:p w:rsidR="00000000" w:rsidRDefault="00F7657A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2101" w:right="826" w:bottom="2101" w:left="1426" w:header="0" w:footer="3" w:gutter="0"/>
          <w:cols w:space="720"/>
          <w:noEndnote/>
          <w:docGrid w:linePitch="360"/>
        </w:sectPr>
      </w:pPr>
    </w:p>
    <w:p w:rsidR="00000000" w:rsidRDefault="00F7657A">
      <w:pPr>
        <w:spacing w:line="215" w:lineRule="exact"/>
        <w:rPr>
          <w:color w:val="auto"/>
          <w:sz w:val="17"/>
          <w:szCs w:val="17"/>
        </w:rPr>
      </w:pPr>
    </w:p>
    <w:p w:rsidR="00000000" w:rsidRDefault="00F7657A">
      <w:pPr>
        <w:rPr>
          <w:color w:val="auto"/>
          <w:sz w:val="2"/>
          <w:szCs w:val="2"/>
        </w:rPr>
        <w:sectPr w:rsidR="00000000">
          <w:pgSz w:w="11900" w:h="16840"/>
          <w:pgMar w:top="1875" w:right="0" w:bottom="1176" w:left="0" w:header="0" w:footer="3" w:gutter="0"/>
          <w:cols w:space="720"/>
          <w:noEndnote/>
          <w:docGrid w:linePitch="360"/>
        </w:sectPr>
      </w:pPr>
    </w:p>
    <w:p w:rsidR="00000000" w:rsidRDefault="00B556A3">
      <w:pPr>
        <w:pStyle w:val="61"/>
        <w:numPr>
          <w:ilvl w:val="1"/>
          <w:numId w:val="7"/>
        </w:numPr>
        <w:shd w:val="clear" w:color="auto" w:fill="auto"/>
        <w:tabs>
          <w:tab w:val="left" w:pos="999"/>
        </w:tabs>
        <w:spacing w:line="170" w:lineRule="exact"/>
        <w:ind w:firstLine="56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722752" behindDoc="1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-2035175</wp:posOffset>
                </wp:positionV>
                <wp:extent cx="6154420" cy="1345565"/>
                <wp:effectExtent l="0" t="3175" r="1905" b="0"/>
                <wp:wrapTopAndBottom/>
                <wp:docPr id="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21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Продолжение табл. 8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57"/>
                              <w:gridCol w:w="1096"/>
                              <w:gridCol w:w="3818"/>
                              <w:gridCol w:w="72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13"/>
                                <w:jc w:val="center"/>
                              </w:trPr>
                              <w:tc>
                                <w:tcPr>
                                  <w:tcW w:w="40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6"/>
                                      <w:color w:val="000000"/>
                                    </w:rPr>
                                    <w:t>Наименование параметра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6"/>
                                      <w:color w:val="000000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45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6"/>
                                      <w:color w:val="000000"/>
                                    </w:rPr>
                                    <w:t>Расчетная формула или значение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41"/>
                                <w:jc w:val="center"/>
                              </w:trPr>
                              <w:tc>
                                <w:tcPr>
                                  <w:tcW w:w="40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420"/>
                                    <w:jc w:val="left"/>
                                  </w:pPr>
                                  <w:r>
                                    <w:rPr>
                                      <w:rStyle w:val="286"/>
                                      <w:color w:val="000000"/>
                                    </w:rPr>
                                    <w:t>Масса пружины, кг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11"/>
                                      <w:color w:val="000000"/>
                                      <w:lang w:val="ru-RU" w:eastAsia="ru-RU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3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7657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6"/>
                                      <w:color w:val="000000"/>
                                    </w:rPr>
                                    <w:t>(25)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2"/>
                                <w:jc w:val="center"/>
                              </w:trPr>
                              <w:tc>
                                <w:tcPr>
                                  <w:tcW w:w="40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7657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7657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6"/>
                                      <w:color w:val="000000"/>
                                    </w:rPr>
                                    <w:t>где р = 7,85-10—</w:t>
                                  </w:r>
                                  <w:r>
                                    <w:rPr>
                                      <w:rStyle w:val="286"/>
                                      <w:color w:val="000000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rStyle w:val="286"/>
                                      <w:color w:val="000000"/>
                                    </w:rPr>
                                    <w:t xml:space="preserve"> кг/мм</w:t>
                                  </w:r>
                                  <w:r>
                                    <w:rPr>
                                      <w:rStyle w:val="286"/>
                                      <w:color w:val="000000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7657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F7657A">
                            <w:pPr>
                              <w:pStyle w:val="a8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* Коэффициенты У, </w:t>
                            </w:r>
                            <w:r>
                              <w:rPr>
                                <w:rStyle w:val="Exact0"/>
                                <w:color w:val="000000"/>
                                <w:lang w:val="ru-RU" w:eastAsia="ru-RU"/>
                              </w:rPr>
                              <w:t>С\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и </w:t>
                            </w:r>
                            <w:r>
                              <w:rPr>
                                <w:rStyle w:val="Exact0"/>
                                <w:color w:val="000000"/>
                              </w:rPr>
                              <w:t>Ci</w:t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допускается определять по табл. 9.</w:t>
                            </w:r>
                          </w:p>
                          <w:p w:rsidR="00000000" w:rsidRDefault="00F7657A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9" type="#_x0000_t202" style="position:absolute;left:0;text-align:left;margin-left:2.75pt;margin-top:-160.25pt;width:484.6pt;height:105.95pt;z-index:-251593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BmsQIAALQ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21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Продолжение табл. 8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57"/>
                        <w:gridCol w:w="1096"/>
                        <w:gridCol w:w="3818"/>
                        <w:gridCol w:w="72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13"/>
                          <w:jc w:val="center"/>
                        </w:trPr>
                        <w:tc>
                          <w:tcPr>
                            <w:tcW w:w="40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6"/>
                                <w:color w:val="000000"/>
                              </w:rPr>
                              <w:t>Наименование параметра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6"/>
                                <w:color w:val="000000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45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6"/>
                                <w:color w:val="000000"/>
                              </w:rPr>
                              <w:t>Расчетная формула или значение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41"/>
                          <w:jc w:val="center"/>
                        </w:trPr>
                        <w:tc>
                          <w:tcPr>
                            <w:tcW w:w="40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286"/>
                                <w:color w:val="000000"/>
                              </w:rPr>
                              <w:t>Масса пружины, кг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11"/>
                                <w:color w:val="000000"/>
                                <w:lang w:val="ru-RU" w:eastAsia="ru-RU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38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7657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286"/>
                                <w:color w:val="000000"/>
                              </w:rPr>
                              <w:t>(25)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2"/>
                          <w:jc w:val="center"/>
                        </w:trPr>
                        <w:tc>
                          <w:tcPr>
                            <w:tcW w:w="40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7657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7657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1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6"/>
                                <w:color w:val="000000"/>
                              </w:rPr>
                              <w:t>где р = 7,85-10—</w:t>
                            </w:r>
                            <w:r>
                              <w:rPr>
                                <w:rStyle w:val="286"/>
                                <w:color w:val="00000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Style w:val="286"/>
                                <w:color w:val="000000"/>
                              </w:rPr>
                              <w:t xml:space="preserve"> кг/мм</w:t>
                            </w:r>
                            <w:r>
                              <w:rPr>
                                <w:rStyle w:val="286"/>
                                <w:color w:val="000000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7657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F7657A">
                      <w:pPr>
                        <w:pStyle w:val="a8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Exact"/>
                          <w:color w:val="000000"/>
                        </w:rPr>
                        <w:t xml:space="preserve">* Коэффициенты У, </w:t>
                      </w:r>
                      <w:r>
                        <w:rPr>
                          <w:rStyle w:val="Exact0"/>
                          <w:color w:val="000000"/>
                          <w:lang w:val="ru-RU" w:eastAsia="ru-RU"/>
                        </w:rPr>
                        <w:t>С\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 и </w:t>
                      </w:r>
                      <w:r>
                        <w:rPr>
                          <w:rStyle w:val="Exact0"/>
                          <w:color w:val="000000"/>
                        </w:rPr>
                        <w:t>Ci</w:t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Exact"/>
                          <w:color w:val="000000"/>
                        </w:rPr>
                        <w:t>допускается определять по табл. 9.</w:t>
                      </w:r>
                    </w:p>
                    <w:p w:rsidR="00000000" w:rsidRDefault="00F7657A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7657A">
        <w:rPr>
          <w:rStyle w:val="6"/>
          <w:color w:val="000000"/>
        </w:rPr>
        <w:t>Расположение напряженных кромок тарельчатой пруж</w:t>
      </w:r>
      <w:r w:rsidR="00F7657A">
        <w:rPr>
          <w:rStyle w:val="6"/>
          <w:color w:val="000000"/>
        </w:rPr>
        <w:t>ины показано на черт. 5.</w:t>
      </w:r>
    </w:p>
    <w:p w:rsidR="00000000" w:rsidRDefault="00F7657A">
      <w:pPr>
        <w:pStyle w:val="410"/>
        <w:shd w:val="clear" w:color="auto" w:fill="auto"/>
        <w:spacing w:before="0" w:line="160" w:lineRule="exact"/>
        <w:ind w:left="40"/>
      </w:pPr>
      <w:r>
        <w:rPr>
          <w:rStyle w:val="41"/>
          <w:b/>
          <w:bCs/>
          <w:color w:val="000000"/>
        </w:rPr>
        <w:t>Напряженные кромки тарельчатой пружины</w:t>
      </w:r>
    </w:p>
    <w:p w:rsidR="00000000" w:rsidRDefault="00F7657A">
      <w:pPr>
        <w:pStyle w:val="61"/>
        <w:shd w:val="clear" w:color="auto" w:fill="auto"/>
        <w:spacing w:after="275" w:line="170" w:lineRule="exact"/>
        <w:ind w:left="40"/>
        <w:jc w:val="center"/>
      </w:pPr>
      <w:r>
        <w:rPr>
          <w:rStyle w:val="6"/>
          <w:color w:val="000000"/>
        </w:rPr>
        <w:t>Черт. 5</w:t>
      </w:r>
    </w:p>
    <w:p w:rsidR="00000000" w:rsidRDefault="00F7657A">
      <w:pPr>
        <w:pStyle w:val="61"/>
        <w:shd w:val="clear" w:color="auto" w:fill="auto"/>
        <w:spacing w:line="244" w:lineRule="exact"/>
        <w:ind w:firstLine="560"/>
        <w:jc w:val="both"/>
      </w:pPr>
      <w:r>
        <w:rPr>
          <w:rStyle w:val="6"/>
          <w:color w:val="000000"/>
        </w:rPr>
        <w:t xml:space="preserve">Напряжение сжатия в кромке </w:t>
      </w:r>
      <w:r>
        <w:rPr>
          <w:rStyle w:val="6"/>
          <w:color w:val="000000"/>
          <w:lang w:val="en-US" w:eastAsia="en-US"/>
        </w:rPr>
        <w:t xml:space="preserve">I [oj] </w:t>
      </w:r>
      <w:r>
        <w:rPr>
          <w:rStyle w:val="6"/>
          <w:color w:val="000000"/>
        </w:rPr>
        <w:t>является определяющим для пружин статического нагружения.</w:t>
      </w:r>
      <w:r>
        <w:rPr>
          <w:rStyle w:val="6"/>
          <w:color w:val="000000"/>
        </w:rPr>
        <w:br/>
        <w:t xml:space="preserve">Напряжения растяжения в кромках II и III являются определяющими при циклическом нагружении. </w:t>
      </w:r>
      <w:r>
        <w:rPr>
          <w:rStyle w:val="6"/>
          <w:color w:val="000000"/>
        </w:rPr>
        <w:t>При</w:t>
      </w:r>
      <w:r>
        <w:rPr>
          <w:rStyle w:val="6"/>
          <w:color w:val="000000"/>
        </w:rPr>
        <w:br/>
        <w:t xml:space="preserve">расчете определяют максимальные напряжения [оцЬ </w:t>
      </w:r>
      <w:r>
        <w:rPr>
          <w:rStyle w:val="6"/>
          <w:color w:val="000000"/>
          <w:vertAlign w:val="superscript"/>
        </w:rPr>
        <w:t>или</w:t>
      </w:r>
      <w:r>
        <w:rPr>
          <w:rStyle w:val="6"/>
          <w:color w:val="000000"/>
        </w:rPr>
        <w:t xml:space="preserve"> 1°ш1з </w:t>
      </w:r>
      <w:r>
        <w:rPr>
          <w:rStyle w:val="6"/>
          <w:color w:val="000000"/>
          <w:vertAlign w:val="superscript"/>
        </w:rPr>
        <w:t>в</w:t>
      </w:r>
      <w:r>
        <w:rPr>
          <w:rStyle w:val="6"/>
          <w:color w:val="000000"/>
        </w:rPr>
        <w:t xml:space="preserve"> зависимости от соотношения параметров</w:t>
      </w:r>
    </w:p>
    <w:p w:rsidR="00000000" w:rsidRDefault="00F7657A">
      <w:pPr>
        <w:pStyle w:val="111"/>
        <w:shd w:val="clear" w:color="auto" w:fill="auto"/>
        <w:spacing w:line="170" w:lineRule="exact"/>
        <w:ind w:firstLine="0"/>
        <w:jc w:val="left"/>
      </w:pPr>
      <w:r>
        <w:rPr>
          <w:rStyle w:val="112"/>
          <w:i w:val="0"/>
          <w:iCs w:val="0"/>
          <w:color w:val="000000"/>
        </w:rPr>
        <w:t xml:space="preserve">A </w:t>
      </w:r>
      <w:r>
        <w:rPr>
          <w:rStyle w:val="110"/>
          <w:i/>
          <w:iCs/>
          <w:color w:val="000000"/>
          <w:vertAlign w:val="superscript"/>
        </w:rPr>
        <w:t>s</w:t>
      </w:r>
      <w:r>
        <w:rPr>
          <w:rStyle w:val="110"/>
          <w:i/>
          <w:iCs/>
          <w:color w:val="000000"/>
        </w:rPr>
        <w:t>3</w:t>
      </w:r>
    </w:p>
    <w:p w:rsidR="00000000" w:rsidRDefault="00F7657A">
      <w:pPr>
        <w:pStyle w:val="71"/>
        <w:keepNext/>
        <w:keepLines/>
        <w:shd w:val="clear" w:color="auto" w:fill="auto"/>
        <w:spacing w:line="170" w:lineRule="exact"/>
      </w:pPr>
      <w:bookmarkStart w:id="43" w:name="bookmark29"/>
      <w:r>
        <w:rPr>
          <w:rStyle w:val="70"/>
          <w:color w:val="000000"/>
        </w:rPr>
        <w:t xml:space="preserve">75 и </w:t>
      </w:r>
      <w:r>
        <w:rPr>
          <w:rStyle w:val="72"/>
          <w:color w:val="000000"/>
        </w:rPr>
        <w:t>7</w:t>
      </w:r>
      <w:r>
        <w:rPr>
          <w:rStyle w:val="70"/>
          <w:color w:val="000000"/>
        </w:rPr>
        <w:t xml:space="preserve"> (^Рт- </w:t>
      </w:r>
      <w:r>
        <w:rPr>
          <w:rStyle w:val="72"/>
          <w:color w:val="000000"/>
        </w:rPr>
        <w:t>6</w:t>
      </w:r>
      <w:r>
        <w:rPr>
          <w:rStyle w:val="70"/>
          <w:color w:val="000000"/>
        </w:rPr>
        <w:t>).</w:t>
      </w:r>
      <w:bookmarkEnd w:id="43"/>
    </w:p>
    <w:p w:rsidR="00000000" w:rsidRDefault="00F7657A">
      <w:pPr>
        <w:pStyle w:val="410"/>
        <w:shd w:val="clear" w:color="auto" w:fill="auto"/>
        <w:spacing w:before="0" w:line="160" w:lineRule="exact"/>
        <w:ind w:left="40"/>
      </w:pPr>
      <w:r>
        <w:rPr>
          <w:rStyle w:val="41"/>
          <w:b/>
          <w:bCs/>
          <w:color w:val="000000"/>
        </w:rPr>
        <w:t xml:space="preserve">Соотношение величин напряжений Отт и </w:t>
      </w:r>
      <w:r>
        <w:rPr>
          <w:rStyle w:val="40pt"/>
          <w:b/>
          <w:bCs/>
          <w:color w:val="000000"/>
        </w:rPr>
        <w:t>Отту</w:t>
      </w:r>
      <w:r>
        <w:rPr>
          <w:rStyle w:val="41"/>
          <w:b/>
          <w:bCs/>
          <w:color w:val="000000"/>
        </w:rPr>
        <w:t xml:space="preserve"> в зависимости от соотношений параметров и —</w:t>
      </w:r>
    </w:p>
    <w:p w:rsidR="00000000" w:rsidRDefault="00F7657A">
      <w:pPr>
        <w:pStyle w:val="81"/>
        <w:shd w:val="clear" w:color="auto" w:fill="auto"/>
        <w:spacing w:after="34" w:line="170" w:lineRule="exact"/>
        <w:ind w:left="8260" w:firstLine="0"/>
        <w:jc w:val="left"/>
      </w:pPr>
      <w:r>
        <w:rPr>
          <w:rStyle w:val="80"/>
          <w:i/>
          <w:iCs/>
          <w:color w:val="000000"/>
        </w:rPr>
        <w:t xml:space="preserve">И </w:t>
      </w:r>
      <w:r>
        <w:rPr>
          <w:rStyle w:val="80"/>
          <w:i/>
          <w:iCs/>
          <w:color w:val="000000"/>
          <w:lang w:val="en-US" w:eastAsia="en-US"/>
        </w:rPr>
        <w:t>t</w:t>
      </w:r>
    </w:p>
    <w:p w:rsidR="00000000" w:rsidRDefault="00B556A3">
      <w:pPr>
        <w:pStyle w:val="111"/>
        <w:shd w:val="clear" w:color="auto" w:fill="auto"/>
        <w:spacing w:line="344" w:lineRule="exact"/>
        <w:ind w:left="3640" w:right="5880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48895" distB="0" distL="63500" distR="63500" simplePos="0" relativeHeight="251723776" behindDoc="1" locked="0" layoutInCell="1" allowOverlap="1">
                <wp:simplePos x="0" y="0"/>
                <wp:positionH relativeFrom="margin">
                  <wp:posOffset>2212975</wp:posOffset>
                </wp:positionH>
                <wp:positionV relativeFrom="paragraph">
                  <wp:posOffset>81915</wp:posOffset>
                </wp:positionV>
                <wp:extent cx="1445895" cy="1482725"/>
                <wp:effectExtent l="3175" t="0" r="0" b="3175"/>
                <wp:wrapSquare wrapText="left"/>
                <wp:docPr id="7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556A3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447800" cy="1257300"/>
                                  <wp:effectExtent l="0" t="0" r="0" b="0"/>
                                  <wp:docPr id="53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F7657A">
                            <w:pPr>
                              <w:pStyle w:val="36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i/>
                                <w:iCs/>
                                <w:color w:val="000000"/>
                              </w:rPr>
                              <w:t xml:space="preserve">1,2 1,6 2,0 </w:t>
                            </w:r>
                            <w:r>
                              <w:rPr>
                                <w:rStyle w:val="3Exact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 xml:space="preserve">2,k </w:t>
                            </w:r>
                            <w:r>
                              <w:rPr>
                                <w:rStyle w:val="3Exact"/>
                                <w:i/>
                                <w:iCs/>
                                <w:color w:val="000000"/>
                              </w:rPr>
                              <w:t>2,8 3,2 3,6 6,0</w:t>
                            </w:r>
                            <w:r>
                              <w:rPr>
                                <w:rStyle w:val="3Exact"/>
                                <w:i/>
                                <w:i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38"/>
                                <w:i/>
                                <w:iCs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Style w:val="38"/>
                                <w:i/>
                                <w:iCs/>
                                <w:color w:val="00000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Style w:val="38"/>
                                <w:i/>
                                <w:iCs/>
                                <w:color w:val="000000"/>
                              </w:rPr>
                              <w:t>/П</w:t>
                            </w:r>
                            <w:r>
                              <w:rPr>
                                <w:rStyle w:val="38"/>
                                <w:i/>
                                <w:iCs/>
                                <w:color w:val="000000"/>
                                <w:vertAlign w:val="subscrip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90" type="#_x0000_t202" style="position:absolute;left:0;text-align:left;margin-left:174.25pt;margin-top:6.45pt;width:113.85pt;height:116.75pt;z-index:-251592704;visibility:visible;mso-wrap-style:square;mso-width-percent:0;mso-height-percent:0;mso-wrap-distance-left:5pt;mso-wrap-distance-top:3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B556A3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i/>
                          <w:iCs/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447800" cy="1257300"/>
                            <wp:effectExtent l="0" t="0" r="0" b="0"/>
                            <wp:docPr id="53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F7657A">
                      <w:pPr>
                        <w:pStyle w:val="36"/>
                        <w:shd w:val="clear" w:color="auto" w:fill="auto"/>
                      </w:pPr>
                      <w:r>
                        <w:rPr>
                          <w:rStyle w:val="3Exact"/>
                          <w:i/>
                          <w:iCs/>
                          <w:color w:val="000000"/>
                        </w:rPr>
                        <w:t xml:space="preserve">1,2 1,6 2,0 </w:t>
                      </w:r>
                      <w:r>
                        <w:rPr>
                          <w:rStyle w:val="3Exact"/>
                          <w:i/>
                          <w:iCs/>
                          <w:color w:val="000000"/>
                          <w:lang w:val="en-US" w:eastAsia="en-US"/>
                        </w:rPr>
                        <w:t xml:space="preserve">2,k </w:t>
                      </w:r>
                      <w:r>
                        <w:rPr>
                          <w:rStyle w:val="3Exact"/>
                          <w:i/>
                          <w:iCs/>
                          <w:color w:val="000000"/>
                        </w:rPr>
                        <w:t>2,8 3,2 3,6 6,0</w:t>
                      </w:r>
                      <w:r>
                        <w:rPr>
                          <w:rStyle w:val="3Exact"/>
                          <w:i/>
                          <w:iCs/>
                          <w:color w:val="000000"/>
                        </w:rPr>
                        <w:br/>
                      </w:r>
                      <w:r>
                        <w:rPr>
                          <w:rStyle w:val="38"/>
                          <w:i/>
                          <w:iCs/>
                          <w:color w:val="000000"/>
                        </w:rPr>
                        <w:t>Л</w:t>
                      </w:r>
                      <w:r>
                        <w:rPr>
                          <w:rStyle w:val="38"/>
                          <w:i/>
                          <w:iCs/>
                          <w:color w:val="000000"/>
                          <w:vertAlign w:val="subscript"/>
                        </w:rPr>
                        <w:t>1</w:t>
                      </w:r>
                      <w:r>
                        <w:rPr>
                          <w:rStyle w:val="38"/>
                          <w:i/>
                          <w:iCs/>
                          <w:color w:val="000000"/>
                        </w:rPr>
                        <w:t>/П</w:t>
                      </w:r>
                      <w:r>
                        <w:rPr>
                          <w:rStyle w:val="38"/>
                          <w:i/>
                          <w:iCs/>
                          <w:color w:val="000000"/>
                          <w:vertAlign w:val="subscript"/>
                        </w:rPr>
                        <w:t>г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7657A">
        <w:rPr>
          <w:rStyle w:val="110"/>
          <w:i/>
          <w:iCs/>
          <w:color w:val="000000"/>
        </w:rPr>
        <w:t>S</w:t>
      </w:r>
      <w:r w:rsidR="00F7657A">
        <w:rPr>
          <w:rStyle w:val="115pt"/>
          <w:i/>
          <w:iCs/>
          <w:color w:val="000000"/>
        </w:rPr>
        <w:t>3</w:t>
      </w:r>
      <w:r w:rsidR="00F7657A">
        <w:rPr>
          <w:rStyle w:val="110"/>
          <w:i/>
          <w:iCs/>
          <w:color w:val="000000"/>
        </w:rPr>
        <w:t>/</w:t>
      </w:r>
      <w:r w:rsidR="00F7657A">
        <w:rPr>
          <w:rStyle w:val="115pt"/>
          <w:i/>
          <w:iCs/>
          <w:color w:val="000000"/>
        </w:rPr>
        <w:t>1</w:t>
      </w:r>
      <w:r w:rsidR="00F7657A">
        <w:rPr>
          <w:rStyle w:val="110"/>
          <w:i/>
          <w:iCs/>
          <w:color w:val="000000"/>
        </w:rPr>
        <w:t>-</w:t>
      </w:r>
      <w:r w:rsidR="00F7657A">
        <w:rPr>
          <w:rStyle w:val="110"/>
          <w:i/>
          <w:iCs/>
          <w:color w:val="000000"/>
        </w:rPr>
        <w:br/>
      </w:r>
      <w:r w:rsidR="00F7657A">
        <w:rPr>
          <w:rStyle w:val="118pt"/>
          <w:i/>
          <w:iCs/>
          <w:color w:val="000000"/>
        </w:rPr>
        <w:t>f,2</w:t>
      </w:r>
      <w:r w:rsidR="00F7657A">
        <w:rPr>
          <w:rStyle w:val="118pt"/>
          <w:i/>
          <w:iCs/>
          <w:color w:val="000000"/>
        </w:rPr>
        <w:br/>
      </w:r>
      <w:r w:rsidR="00F7657A">
        <w:rPr>
          <w:rStyle w:val="110"/>
          <w:i/>
          <w:iCs/>
          <w:color w:val="000000"/>
          <w:lang w:val="ru-RU" w:eastAsia="ru-RU"/>
        </w:rPr>
        <w:t>&lt;,о</w:t>
      </w:r>
      <w:r w:rsidR="00F7657A">
        <w:rPr>
          <w:rStyle w:val="110"/>
          <w:i/>
          <w:iCs/>
          <w:color w:val="000000"/>
          <w:lang w:val="ru-RU" w:eastAsia="ru-RU"/>
        </w:rPr>
        <w:br/>
      </w:r>
      <w:r w:rsidR="00F7657A">
        <w:rPr>
          <w:rStyle w:val="117"/>
          <w:i/>
          <w:iCs/>
          <w:color w:val="000000"/>
          <w:lang w:val="ru-RU" w:eastAsia="ru-RU"/>
        </w:rPr>
        <w:t>0,8</w:t>
      </w:r>
      <w:r w:rsidR="00F7657A">
        <w:rPr>
          <w:rStyle w:val="117"/>
          <w:i/>
          <w:iCs/>
          <w:color w:val="000000"/>
          <w:lang w:val="ru-RU" w:eastAsia="ru-RU"/>
        </w:rPr>
        <w:br/>
      </w:r>
      <w:r w:rsidR="00F7657A">
        <w:rPr>
          <w:rStyle w:val="117pt"/>
          <w:i/>
          <w:iCs/>
          <w:color w:val="000000"/>
          <w:lang w:val="ru-RU" w:eastAsia="ru-RU"/>
        </w:rPr>
        <w:t>0,6</w:t>
      </w:r>
    </w:p>
    <w:p w:rsidR="00000000" w:rsidRDefault="00F7657A">
      <w:pPr>
        <w:pStyle w:val="111"/>
        <w:shd w:val="clear" w:color="auto" w:fill="auto"/>
        <w:spacing w:line="249" w:lineRule="exact"/>
        <w:ind w:left="3640" w:firstLine="0"/>
        <w:jc w:val="left"/>
      </w:pPr>
      <w:r>
        <w:rPr>
          <w:rStyle w:val="110"/>
          <w:i/>
          <w:iCs/>
          <w:color w:val="000000"/>
          <w:lang w:val="ru-RU" w:eastAsia="ru-RU"/>
        </w:rPr>
        <w:t>о А</w:t>
      </w:r>
    </w:p>
    <w:p w:rsidR="00000000" w:rsidRDefault="00F7657A">
      <w:pPr>
        <w:pStyle w:val="2a"/>
        <w:keepNext/>
        <w:keepLines/>
        <w:shd w:val="clear" w:color="auto" w:fill="auto"/>
        <w:spacing w:after="211"/>
        <w:ind w:left="3640"/>
      </w:pPr>
      <w:bookmarkStart w:id="44" w:name="bookmark30"/>
      <w:r>
        <w:rPr>
          <w:rStyle w:val="29"/>
          <w:b/>
          <w:bCs/>
          <w:i/>
          <w:iCs/>
          <w:color w:val="000000"/>
        </w:rPr>
        <w:t>0,1</w:t>
      </w:r>
      <w:bookmarkEnd w:id="44"/>
    </w:p>
    <w:p w:rsidR="00000000" w:rsidRDefault="00F7657A">
      <w:pPr>
        <w:pStyle w:val="1010"/>
        <w:shd w:val="clear" w:color="auto" w:fill="auto"/>
        <w:spacing w:line="435" w:lineRule="exact"/>
        <w:ind w:left="40"/>
        <w:jc w:val="center"/>
        <w:sectPr w:rsidR="00000000">
          <w:type w:val="continuous"/>
          <w:pgSz w:w="11900" w:h="16840"/>
          <w:pgMar w:top="1875" w:right="1106" w:bottom="1176" w:left="1002" w:header="0" w:footer="3" w:gutter="0"/>
          <w:cols w:space="720"/>
          <w:noEndnote/>
          <w:docGrid w:linePitch="360"/>
        </w:sectPr>
      </w:pPr>
      <w:r>
        <w:rPr>
          <w:rStyle w:val="103"/>
          <w:color w:val="000000"/>
        </w:rPr>
        <w:t>1</w:t>
      </w:r>
      <w:r>
        <w:rPr>
          <w:rStyle w:val="102"/>
          <w:color w:val="000000"/>
        </w:rPr>
        <w:t xml:space="preserve"> - а</w:t>
      </w:r>
      <w:r>
        <w:rPr>
          <w:rStyle w:val="102"/>
          <w:color w:val="000000"/>
          <w:vertAlign w:val="subscript"/>
        </w:rPr>
        <w:t>ш</w:t>
      </w:r>
      <w:r>
        <w:rPr>
          <w:rStyle w:val="102"/>
          <w:color w:val="000000"/>
        </w:rPr>
        <w:t xml:space="preserve"> &gt; о</w:t>
      </w:r>
      <w:r>
        <w:rPr>
          <w:rStyle w:val="102"/>
          <w:color w:val="000000"/>
          <w:vertAlign w:val="subscript"/>
        </w:rPr>
        <w:t>п</w:t>
      </w:r>
      <w:r>
        <w:rPr>
          <w:rStyle w:val="102"/>
          <w:color w:val="000000"/>
        </w:rPr>
        <w:t xml:space="preserve"> ; </w:t>
      </w:r>
      <w:r>
        <w:rPr>
          <w:rStyle w:val="103"/>
          <w:color w:val="000000"/>
        </w:rPr>
        <w:t>2</w:t>
      </w:r>
      <w:r>
        <w:rPr>
          <w:rStyle w:val="102"/>
          <w:color w:val="000000"/>
        </w:rPr>
        <w:t xml:space="preserve"> - о</w:t>
      </w:r>
      <w:r>
        <w:rPr>
          <w:rStyle w:val="102"/>
          <w:color w:val="000000"/>
          <w:vertAlign w:val="subscript"/>
        </w:rPr>
        <w:t>ш</w:t>
      </w:r>
      <w:r>
        <w:rPr>
          <w:rStyle w:val="102"/>
          <w:color w:val="000000"/>
        </w:rPr>
        <w:t xml:space="preserve"> - о</w:t>
      </w:r>
      <w:r>
        <w:rPr>
          <w:rStyle w:val="102"/>
          <w:color w:val="000000"/>
          <w:vertAlign w:val="subscript"/>
        </w:rPr>
        <w:t>п</w:t>
      </w:r>
      <w:r>
        <w:rPr>
          <w:rStyle w:val="102"/>
          <w:color w:val="000000"/>
        </w:rPr>
        <w:t xml:space="preserve"> ; 3 - о</w:t>
      </w:r>
      <w:r>
        <w:rPr>
          <w:rStyle w:val="102"/>
          <w:color w:val="000000"/>
          <w:vertAlign w:val="subscript"/>
        </w:rPr>
        <w:t>ш</w:t>
      </w:r>
      <w:r>
        <w:rPr>
          <w:rStyle w:val="102"/>
          <w:color w:val="000000"/>
        </w:rPr>
        <w:t xml:space="preserve"> &lt; о</w:t>
      </w:r>
      <w:r>
        <w:rPr>
          <w:rStyle w:val="102"/>
          <w:color w:val="000000"/>
          <w:vertAlign w:val="subscript"/>
        </w:rPr>
        <w:t>п</w:t>
      </w:r>
      <w:r>
        <w:rPr>
          <w:rStyle w:val="102"/>
          <w:color w:val="000000"/>
          <w:vertAlign w:val="subscript"/>
        </w:rPr>
        <w:br/>
      </w:r>
      <w:r>
        <w:rPr>
          <w:rStyle w:val="1020"/>
          <w:color w:val="000000"/>
        </w:rPr>
        <w:t>Черт. 6</w:t>
      </w:r>
    </w:p>
    <w:p w:rsidR="00000000" w:rsidRDefault="00F7657A">
      <w:pPr>
        <w:pStyle w:val="410"/>
        <w:shd w:val="clear" w:color="auto" w:fill="auto"/>
        <w:spacing w:before="0" w:line="170" w:lineRule="exact"/>
        <w:ind w:left="1720"/>
        <w:jc w:val="left"/>
      </w:pPr>
      <w:r>
        <w:rPr>
          <w:rStyle w:val="41"/>
          <w:b/>
          <w:bCs/>
          <w:color w:val="000000"/>
        </w:rPr>
        <w:lastRenderedPageBreak/>
        <w:t xml:space="preserve">Значение коэффициентов </w:t>
      </w:r>
      <w:r>
        <w:rPr>
          <w:rStyle w:val="46"/>
          <w:b w:val="0"/>
          <w:bCs w:val="0"/>
          <w:color w:val="000000"/>
          <w:lang w:val="en-US" w:eastAsia="en-US"/>
        </w:rPr>
        <w:t xml:space="preserve">Y, </w:t>
      </w:r>
      <w:r>
        <w:rPr>
          <w:rStyle w:val="46"/>
          <w:b w:val="0"/>
          <w:bCs w:val="0"/>
          <w:color w:val="000000"/>
        </w:rPr>
        <w:t>С</w:t>
      </w:r>
      <w:r>
        <w:rPr>
          <w:rStyle w:val="41"/>
          <w:b/>
          <w:bCs/>
          <w:color w:val="000000"/>
        </w:rPr>
        <w:t xml:space="preserve"> / </w:t>
      </w:r>
      <w:r>
        <w:rPr>
          <w:rStyle w:val="48"/>
          <w:b w:val="0"/>
          <w:bCs w:val="0"/>
          <w:color w:val="000000"/>
        </w:rPr>
        <w:t>и С</w:t>
      </w:r>
      <w:r>
        <w:rPr>
          <w:rStyle w:val="48"/>
          <w:b w:val="0"/>
          <w:bCs w:val="0"/>
          <w:color w:val="000000"/>
          <w:vertAlign w:val="subscript"/>
        </w:rPr>
        <w:t>2</w:t>
      </w:r>
      <w:r>
        <w:rPr>
          <w:rStyle w:val="48"/>
          <w:b w:val="0"/>
          <w:bCs w:val="0"/>
          <w:color w:val="000000"/>
        </w:rPr>
        <w:t xml:space="preserve"> </w:t>
      </w:r>
      <w:r>
        <w:rPr>
          <w:rStyle w:val="41"/>
          <w:b/>
          <w:bCs/>
          <w:color w:val="000000"/>
        </w:rPr>
        <w:t xml:space="preserve">в зависимости от отношения </w:t>
      </w:r>
      <w:r>
        <w:rPr>
          <w:rStyle w:val="46"/>
          <w:b w:val="0"/>
          <w:bCs w:val="0"/>
          <w:color w:val="000000"/>
        </w:rPr>
        <w:t>А =</w:t>
      </w:r>
    </w:p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Таблица 9</w:t>
      </w:r>
    </w:p>
    <w:p w:rsidR="00000000" w:rsidRDefault="00F7657A">
      <w:pPr>
        <w:pStyle w:val="52"/>
        <w:framePr w:w="9715" w:wrap="notBeside" w:vAnchor="text" w:hAnchor="text" w:xAlign="center" w:y="1"/>
        <w:shd w:val="clear" w:color="auto" w:fill="auto"/>
        <w:spacing w:line="200" w:lineRule="exact"/>
      </w:pPr>
      <w:r>
        <w:rPr>
          <w:rStyle w:val="51pt"/>
          <w:i/>
          <w:iCs/>
          <w:color w:val="000000"/>
        </w:rPr>
        <w:t>D\</w:t>
      </w:r>
    </w:p>
    <w:p w:rsidR="00000000" w:rsidRDefault="00F7657A">
      <w:pPr>
        <w:pStyle w:val="65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64"/>
          <w:color w:val="000000"/>
        </w:rPr>
        <w:t>^2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1210"/>
        <w:gridCol w:w="1205"/>
        <w:gridCol w:w="1205"/>
        <w:gridCol w:w="1205"/>
        <w:gridCol w:w="1210"/>
        <w:gridCol w:w="1205"/>
        <w:gridCol w:w="12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  <w:lang w:val="ru-RU" w:eastAsia="ru-RU"/>
              </w:rPr>
              <w:t>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  <w:lang w:val="en-US" w:eastAsia="en-US"/>
              </w:rPr>
              <w:t>Ci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С</w:t>
            </w:r>
            <w:r>
              <w:rPr>
                <w:rStyle w:val="27pt"/>
                <w:color w:val="000000"/>
                <w:vertAlign w:val="subscri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  <w:lang w:val="ru-RU" w:eastAsia="ru-RU"/>
              </w:rPr>
              <w:t>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  <w:lang w:val="en-US" w:eastAsia="en-US"/>
              </w:rPr>
              <w:t>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с</w:t>
            </w:r>
            <w:r>
              <w:rPr>
                <w:rStyle w:val="2810"/>
                <w:color w:val="000000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0,404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1,101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2,18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0,718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1,260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1,055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1,109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2,20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0,721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1,264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0,435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1,061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1,118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2,22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0,723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1,269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1,066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1,127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2,24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0,726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1,273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0,463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1,072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1,135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2,26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0,728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1,277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0,476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1,077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1,144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2,28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0,730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1,282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0,489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1,082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1,152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2,30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0,733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1,286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0,501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1,088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1,161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2,32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0,735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1,290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0,512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1,093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1,169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2,34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0,737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1,294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0,523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1,098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1,178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2,36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0,739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1,299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0,534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1,103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1,186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2,38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0,741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0,544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1,109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1,194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2,40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0,742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1,307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0,553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1,114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1,203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2,42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0,744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1,311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0,563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1,119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1,211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2,44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0,746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1,315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0,571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1,124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1,219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2,46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0,747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1,320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0,580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1,129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1,227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2,48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0,749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1,324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0,588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1,134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1,235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1,328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1,66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0,596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1,139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1,244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0,752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1,332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1,68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0,603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1,144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1,252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0,753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1,336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1,149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1,260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0,754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1,340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0,617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1,154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1,268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0,756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1,344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0,624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1,159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1,276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2,60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0,757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1,348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0,630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1,163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1,284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2,62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0,758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1,352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0,636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1,168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1,292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2,64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0,759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1,356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1,80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0,642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1,173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2,66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0,760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1,360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1,82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0,647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1,178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1,308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2,68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0,761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1,364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1,84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0,653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1,183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1,315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2,70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0,762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1,368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1,86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0,658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1,187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1,323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2,72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0,763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1,372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1,88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0,663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1,192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1,331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2,74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0,764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1,376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1,90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0,668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1,197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1,339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2,76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0,765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1,380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1,92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0,672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1,201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1,347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2,78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0,766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1,384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1,94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0,677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1,206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1,355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2,80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0,767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1,388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1,96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0,681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1,211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1,362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2,82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0,767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1,392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1,98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0,685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1,215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1,370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2,84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0,768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1,396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0,689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1,220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1,378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2,86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0,769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2,02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0,693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1,224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1,385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2,88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0,769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2,04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0,696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1,229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1,393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2,90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0,770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1,407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2,06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1,233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1,408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2,92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0,771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1,411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2,08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0,703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1,238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1,416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2,94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0,771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1,415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2,10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0,706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1,242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1,423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2,96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0,772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1,419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0"/>
                <w:color w:val="000000"/>
              </w:rPr>
              <w:t>2,12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0,709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1,247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1,401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2,98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0,772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1,423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2,14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0,712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1,251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1,431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0,773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1,426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1,738</w:t>
            </w:r>
          </w:p>
        </w:tc>
      </w:tr>
    </w:tbl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240" w:lineRule="exact"/>
      </w:pPr>
      <w:r>
        <w:rPr>
          <w:rStyle w:val="a7"/>
          <w:color w:val="000000"/>
        </w:rPr>
        <w:t>Для пружин из сталей по и. 2.2.1 допустимые напряжения при максимальной деформации пр</w:t>
      </w:r>
      <w:r>
        <w:rPr>
          <w:rStyle w:val="a7"/>
          <w:color w:val="000000"/>
        </w:rPr>
        <w:t>и свойствах</w:t>
      </w:r>
      <w:r>
        <w:rPr>
          <w:rStyle w:val="a7"/>
          <w:color w:val="000000"/>
        </w:rPr>
        <w:br/>
        <w:t xml:space="preserve">материала, соответствующих и. 2.2.2 настоящего стандарта, составляют </w:t>
      </w:r>
      <w:r>
        <w:rPr>
          <w:rStyle w:val="ad"/>
          <w:color w:val="000000"/>
          <w:lang w:val="en-US" w:eastAsia="en-US"/>
        </w:rPr>
        <w:t>[oj</w:t>
      </w:r>
      <w:r>
        <w:rPr>
          <w:rStyle w:val="0pt"/>
          <w:color w:val="000000"/>
        </w:rPr>
        <w:t>]</w:t>
      </w:r>
      <w:r>
        <w:rPr>
          <w:rStyle w:val="0pt"/>
          <w:color w:val="000000"/>
          <w:vertAlign w:val="subscript"/>
        </w:rPr>
        <w:t>3</w:t>
      </w:r>
      <w:r>
        <w:rPr>
          <w:rStyle w:val="ad"/>
          <w:color w:val="000000"/>
          <w:lang w:val="en-US" w:eastAsia="en-US"/>
        </w:rPr>
        <w:t xml:space="preserve"> </w:t>
      </w:r>
      <w:r>
        <w:rPr>
          <w:rStyle w:val="a7"/>
          <w:color w:val="000000"/>
        </w:rPr>
        <w:t xml:space="preserve">= 2940 МПа, </w:t>
      </w:r>
      <w:r>
        <w:rPr>
          <w:rStyle w:val="ad"/>
          <w:color w:val="000000"/>
        </w:rPr>
        <w:t>|оц (о</w:t>
      </w:r>
      <w:r>
        <w:rPr>
          <w:rStyle w:val="ad"/>
          <w:color w:val="000000"/>
          <w:vertAlign w:val="subscript"/>
        </w:rPr>
        <w:t>ш</w:t>
      </w:r>
      <w:r>
        <w:rPr>
          <w:rStyle w:val="ad"/>
          <w:color w:val="000000"/>
        </w:rPr>
        <w:t xml:space="preserve">)]з </w:t>
      </w:r>
      <w:r>
        <w:rPr>
          <w:rStyle w:val="a7"/>
          <w:color w:val="000000"/>
        </w:rPr>
        <w:t>=</w:t>
      </w:r>
      <w:r>
        <w:rPr>
          <w:rStyle w:val="a7"/>
          <w:color w:val="000000"/>
        </w:rPr>
        <w:br/>
        <w:t>= 1760 МПа.</w:t>
      </w:r>
    </w:p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221" w:lineRule="exact"/>
      </w:pPr>
      <w:r>
        <w:rPr>
          <w:rStyle w:val="a7"/>
          <w:color w:val="000000"/>
        </w:rPr>
        <w:t>Расчетные напряжения в кромках пружин из табл. 2 настоящего стандарта не превышают 10 % указанных</w:t>
      </w:r>
      <w:r>
        <w:rPr>
          <w:rStyle w:val="a7"/>
          <w:color w:val="000000"/>
        </w:rPr>
        <w:br/>
        <w:t>значений.</w:t>
      </w:r>
    </w:p>
    <w:p w:rsidR="00000000" w:rsidRDefault="00F7657A">
      <w:pPr>
        <w:pStyle w:val="310"/>
        <w:framePr w:w="9715" w:wrap="notBeside" w:vAnchor="text" w:hAnchor="text" w:xAlign="center" w:y="1"/>
        <w:shd w:val="clear" w:color="auto" w:fill="auto"/>
        <w:spacing w:line="170" w:lineRule="exact"/>
        <w:jc w:val="left"/>
      </w:pPr>
      <w:r>
        <w:rPr>
          <w:rStyle w:val="33"/>
          <w:color w:val="000000"/>
          <w:vertAlign w:val="superscript"/>
          <w:lang w:val="en-US" w:eastAsia="en-US"/>
        </w:rPr>
        <w:t>s</w:t>
      </w:r>
      <w:r>
        <w:rPr>
          <w:rStyle w:val="33"/>
          <w:color w:val="000000"/>
          <w:lang w:val="en-US" w:eastAsia="en-US"/>
        </w:rPr>
        <w:t>3</w:t>
      </w:r>
    </w:p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a7"/>
          <w:color w:val="000000"/>
        </w:rPr>
        <w:t>1.3. Вид характеристи</w:t>
      </w:r>
      <w:r>
        <w:rPr>
          <w:rStyle w:val="a7"/>
          <w:color w:val="000000"/>
        </w:rPr>
        <w:t>ки «сила-деформация» определяют отношением — (черт. 7). При отношении</w:t>
      </w:r>
    </w:p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111"/>
        <w:shd w:val="clear" w:color="auto" w:fill="auto"/>
        <w:tabs>
          <w:tab w:val="left" w:pos="7186"/>
        </w:tabs>
        <w:spacing w:before="188" w:line="170" w:lineRule="exact"/>
        <w:ind w:firstLine="0"/>
        <w:jc w:val="both"/>
      </w:pPr>
      <w:r>
        <w:rPr>
          <w:rStyle w:val="110"/>
          <w:i/>
          <w:iCs/>
          <w:color w:val="000000"/>
          <w:vertAlign w:val="superscript"/>
        </w:rPr>
        <w:t>s</w:t>
      </w:r>
      <w:r>
        <w:rPr>
          <w:rStyle w:val="110"/>
          <w:i/>
          <w:iCs/>
          <w:color w:val="000000"/>
        </w:rPr>
        <w:t>3</w:t>
      </w:r>
      <w:r>
        <w:rPr>
          <w:rStyle w:val="110"/>
          <w:i/>
          <w:iCs/>
          <w:color w:val="000000"/>
        </w:rPr>
        <w:tab/>
      </w:r>
      <w:r>
        <w:rPr>
          <w:rStyle w:val="110"/>
          <w:i/>
          <w:iCs/>
          <w:color w:val="000000"/>
          <w:vertAlign w:val="superscript"/>
        </w:rPr>
        <w:t>s</w:t>
      </w:r>
      <w:r>
        <w:rPr>
          <w:rStyle w:val="110"/>
          <w:i/>
          <w:iCs/>
          <w:color w:val="000000"/>
        </w:rPr>
        <w:t>3</w:t>
      </w:r>
    </w:p>
    <w:p w:rsidR="00000000" w:rsidRDefault="00F7657A">
      <w:pPr>
        <w:pStyle w:val="61"/>
        <w:shd w:val="clear" w:color="auto" w:fill="auto"/>
        <w:spacing w:line="341" w:lineRule="exact"/>
        <w:jc w:val="both"/>
      </w:pPr>
      <w:r>
        <w:rPr>
          <w:rStyle w:val="60"/>
          <w:color w:val="000000"/>
          <w:lang w:val="ru-RU" w:eastAsia="ru-RU"/>
        </w:rPr>
        <w:t>—</w:t>
      </w:r>
      <w:r>
        <w:rPr>
          <w:rStyle w:val="6"/>
          <w:color w:val="000000"/>
        </w:rPr>
        <w:t xml:space="preserve"> &lt; 0,6 зависимость «сила-деформация» практически линейна. При отношении — &gt; 0,6 зависимость «сила-</w:t>
      </w:r>
      <w:r>
        <w:rPr>
          <w:rStyle w:val="6"/>
          <w:color w:val="000000"/>
        </w:rPr>
        <w:br/>
        <w:t>деформация» нелинейна.</w:t>
      </w:r>
    </w:p>
    <w:p w:rsidR="00000000" w:rsidRDefault="00F7657A">
      <w:pPr>
        <w:pStyle w:val="1010"/>
        <w:shd w:val="clear" w:color="auto" w:fill="auto"/>
        <w:spacing w:line="170" w:lineRule="exact"/>
        <w:ind w:left="5520"/>
      </w:pPr>
      <w:r>
        <w:rPr>
          <w:rStyle w:val="102"/>
          <w:color w:val="000000"/>
          <w:vertAlign w:val="superscript"/>
          <w:lang w:val="en-US" w:eastAsia="en-US"/>
        </w:rPr>
        <w:t>s</w:t>
      </w:r>
      <w:r>
        <w:rPr>
          <w:rStyle w:val="102"/>
          <w:color w:val="000000"/>
          <w:lang w:val="en-US" w:eastAsia="en-US"/>
        </w:rPr>
        <w:t>3</w:t>
      </w:r>
    </w:p>
    <w:p w:rsidR="00000000" w:rsidRDefault="00F7657A">
      <w:pPr>
        <w:pStyle w:val="61"/>
        <w:shd w:val="clear" w:color="auto" w:fill="auto"/>
        <w:spacing w:line="341" w:lineRule="exact"/>
        <w:ind w:firstLine="540"/>
      </w:pPr>
      <w:r>
        <w:rPr>
          <w:rStyle w:val="6"/>
          <w:color w:val="000000"/>
        </w:rPr>
        <w:t xml:space="preserve">Характер изменения жесткости зависит от отношения </w:t>
      </w:r>
      <w:r>
        <w:rPr>
          <w:rStyle w:val="60"/>
          <w:color w:val="000000"/>
          <w:lang w:val="ru-RU" w:eastAsia="ru-RU"/>
        </w:rPr>
        <w:t>—</w:t>
      </w:r>
      <w:r>
        <w:rPr>
          <w:rStyle w:val="6"/>
          <w:color w:val="000000"/>
        </w:rPr>
        <w:t xml:space="preserve"> </w:t>
      </w:r>
      <w:r>
        <w:rPr>
          <w:rStyle w:val="6"/>
          <w:color w:val="000000"/>
        </w:rPr>
        <w:t>и соответствует характеру изменения силы</w:t>
      </w:r>
      <w:r>
        <w:rPr>
          <w:rStyle w:val="6"/>
          <w:color w:val="000000"/>
        </w:rPr>
        <w:br/>
        <w:t>(черт. 7).</w:t>
      </w:r>
      <w:r>
        <w:br w:type="page"/>
      </w:r>
    </w:p>
    <w:p w:rsidR="00000000" w:rsidRDefault="00F7657A">
      <w:pPr>
        <w:pStyle w:val="61"/>
        <w:numPr>
          <w:ilvl w:val="0"/>
          <w:numId w:val="8"/>
        </w:numPr>
        <w:shd w:val="clear" w:color="auto" w:fill="auto"/>
        <w:tabs>
          <w:tab w:val="left" w:pos="1004"/>
        </w:tabs>
        <w:spacing w:line="226" w:lineRule="exact"/>
        <w:ind w:firstLine="560"/>
        <w:jc w:val="both"/>
      </w:pPr>
      <w:r>
        <w:rPr>
          <w:rStyle w:val="6"/>
          <w:color w:val="000000"/>
        </w:rPr>
        <w:lastRenderedPageBreak/>
        <w:t>При циклическом нагружении средством регу-</w:t>
      </w:r>
      <w:r>
        <w:rPr>
          <w:rStyle w:val="6"/>
          <w:color w:val="000000"/>
        </w:rPr>
        <w:br/>
        <w:t>лирования выносливости служит изменение разности</w:t>
      </w:r>
      <w:r>
        <w:rPr>
          <w:rStyle w:val="6"/>
          <w:color w:val="000000"/>
        </w:rPr>
        <w:br/>
        <w:t>между напряжением растяжения при максимальной де-</w:t>
      </w:r>
      <w:r>
        <w:rPr>
          <w:rStyle w:val="6"/>
          <w:color w:val="000000"/>
        </w:rPr>
        <w:br/>
        <w:t>формации [о</w:t>
      </w:r>
      <w:r>
        <w:rPr>
          <w:rStyle w:val="6"/>
          <w:color w:val="000000"/>
          <w:vertAlign w:val="subscript"/>
        </w:rPr>
        <w:t>п</w:t>
      </w:r>
      <w:r>
        <w:rPr>
          <w:rStyle w:val="6"/>
          <w:color w:val="000000"/>
        </w:rPr>
        <w:t>]з или [ощ]</w:t>
      </w:r>
      <w:r>
        <w:rPr>
          <w:rStyle w:val="6"/>
          <w:color w:val="000000"/>
          <w:vertAlign w:val="subscript"/>
        </w:rPr>
        <w:t>3</w:t>
      </w:r>
      <w:r>
        <w:rPr>
          <w:rStyle w:val="6"/>
          <w:color w:val="000000"/>
        </w:rPr>
        <w:t xml:space="preserve"> и напряжением при рабочей</w:t>
      </w:r>
      <w:r>
        <w:rPr>
          <w:rStyle w:val="6"/>
          <w:color w:val="000000"/>
        </w:rPr>
        <w:br/>
        <w:t>дефо</w:t>
      </w:r>
      <w:r>
        <w:rPr>
          <w:rStyle w:val="6"/>
          <w:color w:val="000000"/>
        </w:rPr>
        <w:t>рмации [о</w:t>
      </w:r>
      <w:r>
        <w:rPr>
          <w:rStyle w:val="6"/>
          <w:color w:val="000000"/>
          <w:vertAlign w:val="subscript"/>
        </w:rPr>
        <w:t>п</w:t>
      </w:r>
      <w:r>
        <w:rPr>
          <w:rStyle w:val="6"/>
          <w:color w:val="000000"/>
        </w:rPr>
        <w:t>]</w:t>
      </w:r>
      <w:r>
        <w:rPr>
          <w:rStyle w:val="6"/>
          <w:color w:val="000000"/>
          <w:vertAlign w:val="subscript"/>
        </w:rPr>
        <w:t>2</w:t>
      </w:r>
      <w:r>
        <w:rPr>
          <w:rStyle w:val="6"/>
          <w:color w:val="000000"/>
        </w:rPr>
        <w:t xml:space="preserve"> </w:t>
      </w:r>
      <w:r>
        <w:rPr>
          <w:rStyle w:val="6"/>
          <w:color w:val="000000"/>
          <w:vertAlign w:val="superscript"/>
        </w:rPr>
        <w:t>или</w:t>
      </w:r>
      <w:r>
        <w:rPr>
          <w:rStyle w:val="6"/>
          <w:color w:val="000000"/>
        </w:rPr>
        <w:t xml:space="preserve"> [°ш]</w:t>
      </w:r>
      <w:r>
        <w:rPr>
          <w:rStyle w:val="6"/>
          <w:color w:val="000000"/>
          <w:vertAlign w:val="subscript"/>
        </w:rPr>
        <w:t>2</w:t>
      </w:r>
      <w:r>
        <w:rPr>
          <w:rStyle w:val="6"/>
          <w:color w:val="000000"/>
        </w:rPr>
        <w:t>- Возрастание разности обу-</w:t>
      </w:r>
      <w:r>
        <w:rPr>
          <w:rStyle w:val="6"/>
          <w:color w:val="000000"/>
        </w:rPr>
        <w:br/>
        <w:t>словливает увеличение выносливости и стойкости пружин</w:t>
      </w:r>
      <w:r>
        <w:rPr>
          <w:rStyle w:val="6"/>
          <w:color w:val="000000"/>
        </w:rPr>
        <w:br/>
        <w:t>при одновременном возрастании размеров узла.</w:t>
      </w:r>
    </w:p>
    <w:p w:rsidR="00000000" w:rsidRDefault="00B556A3">
      <w:pPr>
        <w:pStyle w:val="61"/>
        <w:shd w:val="clear" w:color="auto" w:fill="auto"/>
        <w:spacing w:line="226" w:lineRule="exact"/>
        <w:ind w:firstLine="560"/>
        <w:jc w:val="both"/>
      </w:pPr>
      <w:r>
        <w:rPr>
          <w:noProof/>
        </w:rPr>
        <w:drawing>
          <wp:anchor distT="0" distB="0" distL="207010" distR="63500" simplePos="0" relativeHeight="251724800" behindDoc="1" locked="0" layoutInCell="1" allowOverlap="1">
            <wp:simplePos x="0" y="0"/>
            <wp:positionH relativeFrom="margin">
              <wp:posOffset>3432175</wp:posOffset>
            </wp:positionH>
            <wp:positionV relativeFrom="paragraph">
              <wp:posOffset>-1033145</wp:posOffset>
            </wp:positionV>
            <wp:extent cx="2660650" cy="2261870"/>
            <wp:effectExtent l="0" t="0" r="6350" b="5080"/>
            <wp:wrapSquare wrapText="left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57A">
        <w:rPr>
          <w:rStyle w:val="6"/>
          <w:color w:val="000000"/>
        </w:rPr>
        <w:t>Уменьшение разности сопровождается обратным</w:t>
      </w:r>
      <w:r w:rsidR="00F7657A">
        <w:rPr>
          <w:rStyle w:val="6"/>
          <w:color w:val="000000"/>
        </w:rPr>
        <w:br/>
        <w:t>изменением служебных качеств и размеров пространств в</w:t>
      </w:r>
      <w:r w:rsidR="00F7657A">
        <w:rPr>
          <w:rStyle w:val="6"/>
          <w:color w:val="000000"/>
        </w:rPr>
        <w:br/>
        <w:t>механизм</w:t>
      </w:r>
      <w:r w:rsidR="00F7657A">
        <w:rPr>
          <w:rStyle w:val="6"/>
          <w:color w:val="000000"/>
        </w:rPr>
        <w:t>ах для размещения пружин. При этом необхо-</w:t>
      </w:r>
      <w:r w:rsidR="00F7657A">
        <w:rPr>
          <w:rStyle w:val="6"/>
          <w:color w:val="000000"/>
        </w:rPr>
        <w:br/>
        <w:t>димо предусматривать комплекты запасных пружин.</w:t>
      </w:r>
    </w:p>
    <w:p w:rsidR="00000000" w:rsidRDefault="00F7657A">
      <w:pPr>
        <w:pStyle w:val="61"/>
        <w:numPr>
          <w:ilvl w:val="0"/>
          <w:numId w:val="9"/>
        </w:numPr>
        <w:shd w:val="clear" w:color="auto" w:fill="auto"/>
        <w:tabs>
          <w:tab w:val="left" w:pos="1081"/>
        </w:tabs>
        <w:spacing w:line="226" w:lineRule="exact"/>
        <w:ind w:firstLine="560"/>
        <w:jc w:val="both"/>
      </w:pPr>
      <w:r>
        <w:rPr>
          <w:rStyle w:val="6"/>
          <w:color w:val="000000"/>
        </w:rPr>
        <w:t>Для пружин с повышенными требованиями</w:t>
      </w:r>
      <w:r>
        <w:rPr>
          <w:rStyle w:val="6"/>
          <w:color w:val="000000"/>
        </w:rPr>
        <w:br/>
        <w:t>по циклической выносливости уточнение максимальной</w:t>
      </w:r>
      <w:r>
        <w:rPr>
          <w:rStyle w:val="6"/>
          <w:color w:val="000000"/>
        </w:rPr>
        <w:br/>
        <w:t xml:space="preserve">рабочей </w:t>
      </w:r>
      <w:r>
        <w:rPr>
          <w:rStyle w:val="6"/>
          <w:color w:val="000000"/>
          <w:lang w:val="en-US" w:eastAsia="en-US"/>
        </w:rPr>
        <w:t>,s'</w:t>
      </w:r>
      <w:r>
        <w:rPr>
          <w:rStyle w:val="6"/>
          <w:color w:val="000000"/>
          <w:vertAlign w:val="subscript"/>
          <w:lang w:val="en-US" w:eastAsia="en-US"/>
        </w:rPr>
        <w:t>2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 xml:space="preserve">и предварительной </w:t>
      </w:r>
      <w:r>
        <w:rPr>
          <w:rStyle w:val="6"/>
          <w:color w:val="000000"/>
          <w:lang w:val="en-US" w:eastAsia="en-US"/>
        </w:rPr>
        <w:t xml:space="preserve">sj </w:t>
      </w:r>
      <w:r>
        <w:rPr>
          <w:rStyle w:val="6"/>
          <w:color w:val="000000"/>
        </w:rPr>
        <w:t>деформаций, обеспечи-</w:t>
      </w:r>
      <w:r>
        <w:rPr>
          <w:rStyle w:val="6"/>
          <w:color w:val="000000"/>
        </w:rPr>
        <w:br/>
        <w:t>вающих вынос</w:t>
      </w:r>
      <w:r>
        <w:rPr>
          <w:rStyle w:val="6"/>
          <w:color w:val="000000"/>
        </w:rPr>
        <w:t>ливость 210</w:t>
      </w:r>
      <w:r>
        <w:rPr>
          <w:rStyle w:val="6"/>
          <w:color w:val="000000"/>
          <w:vertAlign w:val="superscript"/>
        </w:rPr>
        <w:t>6</w:t>
      </w:r>
      <w:r>
        <w:rPr>
          <w:rStyle w:val="6"/>
          <w:color w:val="000000"/>
        </w:rPr>
        <w:t xml:space="preserve"> циклов, проводят по черт. 8.</w:t>
      </w:r>
      <w:r>
        <w:rPr>
          <w:rStyle w:val="6"/>
          <w:color w:val="000000"/>
        </w:rPr>
        <w:br/>
        <w:t>При этом оценку проводят по максимальным значениям</w:t>
      </w:r>
    </w:p>
    <w:p w:rsidR="00000000" w:rsidRDefault="00F7657A">
      <w:pPr>
        <w:pStyle w:val="61"/>
        <w:shd w:val="clear" w:color="auto" w:fill="auto"/>
        <w:tabs>
          <w:tab w:val="left" w:pos="7066"/>
        </w:tabs>
        <w:spacing w:line="221" w:lineRule="exact"/>
        <w:ind w:right="1940"/>
      </w:pPr>
      <w:r>
        <w:rPr>
          <w:rStyle w:val="6"/>
          <w:color w:val="000000"/>
          <w:lang w:val="en-US" w:eastAsia="en-US"/>
        </w:rPr>
        <w:t xml:space="preserve">[°nh (buih) </w:t>
      </w:r>
      <w:r>
        <w:rPr>
          <w:rStyle w:val="6"/>
          <w:color w:val="000000"/>
          <w:vertAlign w:val="superscript"/>
        </w:rPr>
        <w:t>и</w:t>
      </w:r>
      <w:r>
        <w:rPr>
          <w:rStyle w:val="6"/>
          <w:color w:val="000000"/>
        </w:rPr>
        <w:t xml:space="preserve"> </w:t>
      </w:r>
      <w:r>
        <w:rPr>
          <w:rStyle w:val="6"/>
          <w:color w:val="000000"/>
          <w:lang w:val="en-US" w:eastAsia="en-US"/>
        </w:rPr>
        <w:t xml:space="preserve">l°iili </w:t>
      </w:r>
      <w:r>
        <w:rPr>
          <w:rStyle w:val="6"/>
          <w:color w:val="000000"/>
        </w:rPr>
        <w:t>х [°ш1</w:t>
      </w:r>
      <w:r>
        <w:rPr>
          <w:rStyle w:val="66"/>
          <w:color w:val="000000"/>
        </w:rPr>
        <w:t>1</w:t>
      </w:r>
      <w:r>
        <w:rPr>
          <w:rStyle w:val="6"/>
          <w:color w:val="000000"/>
        </w:rPr>
        <w:t xml:space="preserve"> (черт. 6), которые соответ-</w:t>
      </w:r>
      <w:r>
        <w:rPr>
          <w:rStyle w:val="6"/>
          <w:color w:val="000000"/>
        </w:rPr>
        <w:br/>
        <w:t xml:space="preserve">ствуют принятым рабочей </w:t>
      </w:r>
      <w:r>
        <w:rPr>
          <w:rStyle w:val="6"/>
          <w:color w:val="000000"/>
          <w:lang w:val="en-US" w:eastAsia="en-US"/>
        </w:rPr>
        <w:t>s</w:t>
      </w:r>
      <w:r>
        <w:rPr>
          <w:rStyle w:val="6"/>
          <w:color w:val="000000"/>
          <w:vertAlign w:val="subscript"/>
          <w:lang w:val="en-US" w:eastAsia="en-US"/>
        </w:rPr>
        <w:t>2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  <w:vertAlign w:val="superscript"/>
        </w:rPr>
        <w:t>и</w:t>
      </w:r>
      <w:r>
        <w:rPr>
          <w:rStyle w:val="6"/>
          <w:color w:val="000000"/>
        </w:rPr>
        <w:t xml:space="preserve"> предварительной </w:t>
      </w:r>
      <w:r>
        <w:rPr>
          <w:rStyle w:val="6"/>
          <w:color w:val="000000"/>
          <w:lang w:val="en-US" w:eastAsia="en-US"/>
        </w:rPr>
        <w:t xml:space="preserve">sj </w:t>
      </w:r>
      <w:r>
        <w:rPr>
          <w:rStyle w:val="6"/>
          <w:color w:val="000000"/>
        </w:rPr>
        <w:t>дефор-</w:t>
      </w:r>
      <w:r>
        <w:rPr>
          <w:rStyle w:val="6"/>
          <w:color w:val="000000"/>
        </w:rPr>
        <w:tab/>
        <w:t>Черт. 7</w:t>
      </w:r>
    </w:p>
    <w:p w:rsidR="00000000" w:rsidRDefault="00F7657A">
      <w:pPr>
        <w:pStyle w:val="61"/>
        <w:shd w:val="clear" w:color="auto" w:fill="auto"/>
        <w:spacing w:line="221" w:lineRule="exact"/>
        <w:jc w:val="both"/>
      </w:pPr>
      <w:r>
        <w:rPr>
          <w:rStyle w:val="6"/>
          <w:color w:val="000000"/>
        </w:rPr>
        <w:t>мациям.</w:t>
      </w:r>
    </w:p>
    <w:p w:rsidR="00000000" w:rsidRDefault="00F7657A">
      <w:pPr>
        <w:pStyle w:val="61"/>
        <w:shd w:val="clear" w:color="auto" w:fill="auto"/>
        <w:spacing w:after="289" w:line="221" w:lineRule="exact"/>
        <w:ind w:firstLine="560"/>
        <w:jc w:val="both"/>
      </w:pPr>
      <w:r>
        <w:rPr>
          <w:rStyle w:val="6"/>
          <w:color w:val="000000"/>
        </w:rPr>
        <w:t>При необходимости увеличения рабоче</w:t>
      </w:r>
      <w:r>
        <w:rPr>
          <w:rStyle w:val="6"/>
          <w:color w:val="000000"/>
        </w:rPr>
        <w:t xml:space="preserve">й деформации </w:t>
      </w:r>
      <w:r>
        <w:rPr>
          <w:rStyle w:val="6"/>
          <w:color w:val="000000"/>
          <w:lang w:val="en-US" w:eastAsia="en-US"/>
        </w:rPr>
        <w:t>s</w:t>
      </w:r>
      <w:r>
        <w:rPr>
          <w:rStyle w:val="6"/>
          <w:color w:val="000000"/>
          <w:vertAlign w:val="subscript"/>
          <w:lang w:val="en-US" w:eastAsia="en-US"/>
        </w:rPr>
        <w:t>2</w:t>
      </w:r>
      <w:r>
        <w:rPr>
          <w:rStyle w:val="6"/>
          <w:color w:val="000000"/>
          <w:lang w:val="en-US" w:eastAsia="en-US"/>
        </w:rPr>
        <w:t xml:space="preserve">, </w:t>
      </w:r>
      <w:r>
        <w:rPr>
          <w:rStyle w:val="6"/>
          <w:color w:val="000000"/>
        </w:rPr>
        <w:t>при сохранении необходимой выносливости,</w:t>
      </w:r>
      <w:r>
        <w:rPr>
          <w:rStyle w:val="6"/>
          <w:color w:val="000000"/>
        </w:rPr>
        <w:br/>
        <w:t xml:space="preserve">требуется увеличение предварительной деформации </w:t>
      </w:r>
      <w:r>
        <w:rPr>
          <w:rStyle w:val="6"/>
          <w:color w:val="000000"/>
          <w:lang w:val="en-US" w:eastAsia="en-US"/>
        </w:rPr>
        <w:t xml:space="preserve">sj </w:t>
      </w:r>
      <w:r>
        <w:rPr>
          <w:rStyle w:val="6"/>
          <w:color w:val="000000"/>
        </w:rPr>
        <w:t>с соответствующим уменьшением значений напряжения</w:t>
      </w:r>
      <w:r>
        <w:rPr>
          <w:rStyle w:val="6"/>
          <w:color w:val="000000"/>
        </w:rPr>
        <w:br/>
        <w:t>амплитуды цикла о</w:t>
      </w:r>
      <w:r>
        <w:rPr>
          <w:rStyle w:val="6"/>
          <w:color w:val="000000"/>
          <w:vertAlign w:val="subscript"/>
        </w:rPr>
        <w:t>а</w:t>
      </w:r>
      <w:r>
        <w:rPr>
          <w:rStyle w:val="6"/>
          <w:color w:val="000000"/>
        </w:rPr>
        <w:t xml:space="preserve"> путем уменьшения рабочего хода пружины.</w:t>
      </w:r>
    </w:p>
    <w:p w:rsidR="00000000" w:rsidRDefault="00F7657A">
      <w:pPr>
        <w:pStyle w:val="410"/>
        <w:shd w:val="clear" w:color="auto" w:fill="auto"/>
        <w:spacing w:before="0" w:line="160" w:lineRule="exact"/>
        <w:ind w:firstLine="560"/>
        <w:jc w:val="both"/>
      </w:pPr>
      <w:r>
        <w:rPr>
          <w:rStyle w:val="41"/>
          <w:b/>
          <w:bCs/>
          <w:color w:val="000000"/>
        </w:rPr>
        <w:t>Зависимость максимального рабочего нап</w:t>
      </w:r>
      <w:r>
        <w:rPr>
          <w:rStyle w:val="41"/>
          <w:b/>
          <w:bCs/>
          <w:color w:val="000000"/>
        </w:rPr>
        <w:t>ряжения от напряжения при предварительной деформации</w:t>
      </w:r>
    </w:p>
    <w:p w:rsidR="00000000" w:rsidRDefault="00F7657A">
      <w:pPr>
        <w:pStyle w:val="410"/>
        <w:shd w:val="clear" w:color="auto" w:fill="auto"/>
        <w:spacing w:before="0" w:after="3433" w:line="160" w:lineRule="exact"/>
        <w:ind w:right="20"/>
      </w:pPr>
      <w:r>
        <w:rPr>
          <w:rStyle w:val="41"/>
          <w:b/>
          <w:bCs/>
          <w:color w:val="000000"/>
        </w:rPr>
        <w:t>при выносливости пружины 2 10</w:t>
      </w:r>
      <w:r>
        <w:rPr>
          <w:rStyle w:val="41"/>
          <w:b/>
          <w:bCs/>
          <w:color w:val="000000"/>
          <w:vertAlign w:val="superscript"/>
        </w:rPr>
        <w:t>6</w:t>
      </w:r>
    </w:p>
    <w:p w:rsidR="00000000" w:rsidRDefault="00B556A3">
      <w:pPr>
        <w:pStyle w:val="150"/>
        <w:shd w:val="clear" w:color="auto" w:fill="auto"/>
        <w:tabs>
          <w:tab w:val="left" w:leader="hyphen" w:pos="710"/>
          <w:tab w:val="left" w:leader="hyphen" w:pos="1004"/>
        </w:tabs>
        <w:spacing w:before="0"/>
      </w:pPr>
      <w:r>
        <w:rPr>
          <w:noProof/>
        </w:rPr>
        <mc:AlternateContent>
          <mc:Choice Requires="wps">
            <w:drawing>
              <wp:anchor distT="0" distB="99060" distL="213360" distR="63500" simplePos="0" relativeHeight="251725824" behindDoc="1" locked="0" layoutInCell="1" allowOverlap="1">
                <wp:simplePos x="0" y="0"/>
                <wp:positionH relativeFrom="margin">
                  <wp:posOffset>3185160</wp:posOffset>
                </wp:positionH>
                <wp:positionV relativeFrom="paragraph">
                  <wp:posOffset>-2094230</wp:posOffset>
                </wp:positionV>
                <wp:extent cx="2886710" cy="2752725"/>
                <wp:effectExtent l="3810" t="1270" r="0" b="0"/>
                <wp:wrapSquare wrapText="left"/>
                <wp:docPr id="7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556A3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886075" cy="2466975"/>
                                  <wp:effectExtent l="0" t="0" r="9525" b="9525"/>
                                  <wp:docPr id="52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5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F7657A">
                            <w:pPr>
                              <w:pStyle w:val="45"/>
                              <w:shd w:val="clear" w:color="auto" w:fill="auto"/>
                            </w:pPr>
                            <w:r>
                              <w:rPr>
                                <w:rStyle w:val="4Exact0"/>
                                <w:i/>
                                <w:iCs/>
                                <w:color w:val="000000"/>
                              </w:rPr>
                              <w:t>Напряжение при предварительной</w:t>
                            </w:r>
                            <w:r>
                              <w:rPr>
                                <w:rStyle w:val="4Exact0"/>
                                <w:i/>
                                <w:iCs/>
                                <w:color w:val="000000"/>
                              </w:rPr>
                              <w:br/>
                              <w:t>деформации [</w:t>
                            </w:r>
                            <w:r>
                              <w:rPr>
                                <w:rStyle w:val="4Exact1"/>
                                <w:i w:val="0"/>
                                <w:iCs w:val="0"/>
                                <w:color w:val="000000"/>
                              </w:rPr>
                              <w:t xml:space="preserve"> 4ц , </w:t>
                            </w:r>
                            <w:r>
                              <w:rPr>
                                <w:rStyle w:val="4Exact0"/>
                                <w:i/>
                                <w:iCs/>
                                <w:color w:val="000000"/>
                              </w:rPr>
                              <w:t>(Рш]</w:t>
                            </w:r>
                            <w:r>
                              <w:rPr>
                                <w:rStyle w:val="4Exact0"/>
                                <w:i/>
                                <w:iCs/>
                                <w:color w:val="000000"/>
                                <w:vertAlign w:val="subscript"/>
                              </w:rPr>
                              <w:t>г</w:t>
                            </w:r>
                            <w:r>
                              <w:rPr>
                                <w:rStyle w:val="4Exact0"/>
                                <w:i/>
                                <w:iCs/>
                                <w:color w:val="000000"/>
                              </w:rPr>
                              <w:t xml:space="preserve">)&gt; </w:t>
                            </w:r>
                            <w:r>
                              <w:rPr>
                                <w:rStyle w:val="4Exact0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МПа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91" type="#_x0000_t202" style="position:absolute;left:0;text-align:left;margin-left:250.8pt;margin-top:-164.9pt;width:227.3pt;height:216.75pt;z-index:-251590656;visibility:visible;mso-wrap-style:square;mso-width-percent:0;mso-height-percent:0;mso-wrap-distance-left:16.8pt;mso-wrap-distance-top:0;mso-wrap-distance-right:5pt;mso-wrap-distance-bottom: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B556A3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886075" cy="2466975"/>
                            <wp:effectExtent l="0" t="0" r="9525" b="9525"/>
                            <wp:docPr id="52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6075" cy="246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F7657A">
                      <w:pPr>
                        <w:pStyle w:val="45"/>
                        <w:shd w:val="clear" w:color="auto" w:fill="auto"/>
                      </w:pPr>
                      <w:r>
                        <w:rPr>
                          <w:rStyle w:val="4Exact0"/>
                          <w:i/>
                          <w:iCs/>
                          <w:color w:val="000000"/>
                        </w:rPr>
                        <w:t>Напряжение при предварительной</w:t>
                      </w:r>
                      <w:r>
                        <w:rPr>
                          <w:rStyle w:val="4Exact0"/>
                          <w:i/>
                          <w:iCs/>
                          <w:color w:val="000000"/>
                        </w:rPr>
                        <w:br/>
                        <w:t>деформации [</w:t>
                      </w:r>
                      <w:r>
                        <w:rPr>
                          <w:rStyle w:val="4Exact1"/>
                          <w:i w:val="0"/>
                          <w:iCs w:val="0"/>
                          <w:color w:val="000000"/>
                        </w:rPr>
                        <w:t xml:space="preserve"> 4ц , </w:t>
                      </w:r>
                      <w:r>
                        <w:rPr>
                          <w:rStyle w:val="4Exact0"/>
                          <w:i/>
                          <w:iCs/>
                          <w:color w:val="000000"/>
                        </w:rPr>
                        <w:t>(Рш]</w:t>
                      </w:r>
                      <w:r>
                        <w:rPr>
                          <w:rStyle w:val="4Exact0"/>
                          <w:i/>
                          <w:iCs/>
                          <w:color w:val="000000"/>
                          <w:vertAlign w:val="subscript"/>
                        </w:rPr>
                        <w:t>г</w:t>
                      </w:r>
                      <w:r>
                        <w:rPr>
                          <w:rStyle w:val="4Exact0"/>
                          <w:i/>
                          <w:iCs/>
                          <w:color w:val="000000"/>
                        </w:rPr>
                        <w:t xml:space="preserve">)&gt; </w:t>
                      </w:r>
                      <w:r>
                        <w:rPr>
                          <w:rStyle w:val="4Exact0"/>
                          <w:i/>
                          <w:iCs/>
                          <w:color w:val="000000"/>
                          <w:vertAlign w:val="superscript"/>
                        </w:rPr>
                        <w:t>МПа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7657A">
        <w:rPr>
          <w:rStyle w:val="15"/>
          <w:b/>
          <w:bCs/>
          <w:color w:val="000000"/>
        </w:rPr>
        <w:tab/>
      </w:r>
      <w:r w:rsidR="00F7657A">
        <w:rPr>
          <w:rStyle w:val="15"/>
          <w:b/>
          <w:bCs/>
          <w:color w:val="000000"/>
        </w:rPr>
        <w:tab/>
        <w:t xml:space="preserve"> линия предварительного напряжения;</w:t>
      </w:r>
    </w:p>
    <w:p w:rsidR="00000000" w:rsidRDefault="00F7657A">
      <w:pPr>
        <w:pStyle w:val="150"/>
        <w:shd w:val="clear" w:color="auto" w:fill="auto"/>
        <w:tabs>
          <w:tab w:val="left" w:leader="hyphen" w:pos="710"/>
        </w:tabs>
        <w:spacing w:before="0"/>
      </w:pPr>
      <w:r>
        <w:rPr>
          <w:rStyle w:val="15"/>
          <w:b/>
          <w:bCs/>
          <w:color w:val="000000"/>
        </w:rPr>
        <w:tab/>
        <w:t xml:space="preserve"> — линии рабочего напряжения при толщине</w:t>
      </w:r>
    </w:p>
    <w:p w:rsidR="00000000" w:rsidRDefault="00F7657A">
      <w:pPr>
        <w:pStyle w:val="150"/>
        <w:shd w:val="clear" w:color="auto" w:fill="auto"/>
        <w:spacing w:before="0"/>
        <w:ind w:left="1080"/>
        <w:jc w:val="left"/>
      </w:pPr>
      <w:r>
        <w:rPr>
          <w:rStyle w:val="15"/>
          <w:b/>
          <w:bCs/>
          <w:color w:val="000000"/>
        </w:rPr>
        <w:t>пружины:</w:t>
      </w:r>
    </w:p>
    <w:p w:rsidR="00000000" w:rsidRDefault="00F7657A">
      <w:pPr>
        <w:pStyle w:val="150"/>
        <w:shd w:val="clear" w:color="auto" w:fill="auto"/>
        <w:spacing w:before="0" w:after="265"/>
        <w:ind w:firstLine="560"/>
      </w:pPr>
      <w:r>
        <w:rPr>
          <w:rStyle w:val="15"/>
          <w:b/>
          <w:bCs/>
          <w:color w:val="000000"/>
        </w:rPr>
        <w:t>1 — до 1 мм; 2 — св. 1 мм до 1,5 мм; 3 — св. 1,5 мм</w:t>
      </w:r>
      <w:r>
        <w:rPr>
          <w:rStyle w:val="15"/>
          <w:b/>
          <w:bCs/>
          <w:color w:val="000000"/>
        </w:rPr>
        <w:br/>
        <w:t>до 2,0 мм; 4 — с</w:t>
      </w:r>
      <w:r>
        <w:rPr>
          <w:rStyle w:val="15"/>
          <w:b/>
          <w:bCs/>
          <w:color w:val="000000"/>
        </w:rPr>
        <w:t>в. 2,0 мм до 3,0 мм; 5 — св. 3,0 мм до</w:t>
      </w:r>
      <w:r>
        <w:rPr>
          <w:rStyle w:val="15"/>
          <w:b/>
          <w:bCs/>
          <w:color w:val="000000"/>
        </w:rPr>
        <w:br/>
        <w:t>6,0 мм; 6 — св. 6,0 мм до 10,0 мм; 7 — св. 10,0 мм; о</w:t>
      </w:r>
      <w:r>
        <w:rPr>
          <w:rStyle w:val="15"/>
          <w:b/>
          <w:bCs/>
          <w:color w:val="000000"/>
          <w:vertAlign w:val="subscript"/>
        </w:rPr>
        <w:t>а</w:t>
      </w:r>
      <w:r>
        <w:rPr>
          <w:rStyle w:val="15"/>
          <w:b/>
          <w:bCs/>
          <w:color w:val="000000"/>
        </w:rPr>
        <w:t xml:space="preserve"> —</w:t>
      </w:r>
      <w:r>
        <w:rPr>
          <w:rStyle w:val="15"/>
          <w:b/>
          <w:bCs/>
          <w:color w:val="000000"/>
        </w:rPr>
        <w:br/>
        <w:t>напряжение амплитуды цикла</w:t>
      </w:r>
    </w:p>
    <w:p w:rsidR="00000000" w:rsidRDefault="00F7657A">
      <w:pPr>
        <w:pStyle w:val="61"/>
        <w:shd w:val="clear" w:color="auto" w:fill="auto"/>
        <w:spacing w:after="160" w:line="170" w:lineRule="exact"/>
        <w:ind w:right="20"/>
        <w:jc w:val="center"/>
      </w:pPr>
      <w:r>
        <w:rPr>
          <w:rStyle w:val="6"/>
          <w:color w:val="000000"/>
        </w:rPr>
        <w:t>Черт. 8</w:t>
      </w:r>
    </w:p>
    <w:p w:rsidR="00000000" w:rsidRDefault="00F7657A">
      <w:pPr>
        <w:pStyle w:val="61"/>
        <w:numPr>
          <w:ilvl w:val="0"/>
          <w:numId w:val="9"/>
        </w:numPr>
        <w:shd w:val="clear" w:color="auto" w:fill="auto"/>
        <w:tabs>
          <w:tab w:val="left" w:pos="1118"/>
        </w:tabs>
        <w:spacing w:after="285" w:line="226" w:lineRule="exact"/>
        <w:ind w:left="560"/>
      </w:pPr>
      <w:r>
        <w:rPr>
          <w:rStyle w:val="6"/>
          <w:color w:val="000000"/>
        </w:rPr>
        <w:t>Для других требований по циклической выносливости пружин расчет проводят по формулам:</w:t>
      </w:r>
      <w:r>
        <w:rPr>
          <w:rStyle w:val="6"/>
          <w:color w:val="000000"/>
        </w:rPr>
        <w:br/>
        <w:t>Максимальное рабочее напряжение</w:t>
      </w:r>
      <w:r>
        <w:rPr>
          <w:rStyle w:val="6"/>
          <w:color w:val="000000"/>
        </w:rPr>
        <w:t>, обеспечивающее выносливость 5 10</w:t>
      </w:r>
      <w:r>
        <w:rPr>
          <w:rStyle w:val="6"/>
          <w:color w:val="000000"/>
          <w:vertAlign w:val="superscript"/>
        </w:rPr>
        <w:t>5</w:t>
      </w:r>
      <w:r>
        <w:rPr>
          <w:rStyle w:val="6"/>
          <w:color w:val="000000"/>
        </w:rPr>
        <w:t xml:space="preserve"> циклов:</w:t>
      </w:r>
    </w:p>
    <w:p w:rsidR="00000000" w:rsidRDefault="00F7657A">
      <w:pPr>
        <w:pStyle w:val="61"/>
        <w:shd w:val="clear" w:color="auto" w:fill="auto"/>
        <w:tabs>
          <w:tab w:val="left" w:pos="9121"/>
        </w:tabs>
        <w:spacing w:after="225" w:line="170" w:lineRule="exact"/>
        <w:ind w:left="3920"/>
        <w:jc w:val="both"/>
      </w:pPr>
      <w:r>
        <w:rPr>
          <w:rStyle w:val="6"/>
          <w:color w:val="000000"/>
        </w:rPr>
        <w:t>[о„]</w:t>
      </w:r>
      <w:r>
        <w:rPr>
          <w:rStyle w:val="6"/>
          <w:color w:val="000000"/>
          <w:vertAlign w:val="subscript"/>
        </w:rPr>
        <w:t>2</w:t>
      </w:r>
      <w:r>
        <w:rPr>
          <w:rStyle w:val="6"/>
          <w:color w:val="000000"/>
        </w:rPr>
        <w:t xml:space="preserve"> = 1,15 [о„]</w:t>
      </w:r>
      <w:r>
        <w:rPr>
          <w:rStyle w:val="6"/>
          <w:color w:val="000000"/>
          <w:vertAlign w:val="subscript"/>
        </w:rPr>
        <w:t>2</w:t>
      </w:r>
      <w:r>
        <w:rPr>
          <w:rStyle w:val="6"/>
          <w:color w:val="000000"/>
        </w:rPr>
        <w:tab/>
        <w:t>(26)</w:t>
      </w:r>
    </w:p>
    <w:p w:rsidR="00000000" w:rsidRDefault="00F7657A">
      <w:pPr>
        <w:pStyle w:val="160"/>
        <w:shd w:val="clear" w:color="auto" w:fill="auto"/>
        <w:spacing w:before="0" w:after="0" w:line="90" w:lineRule="exact"/>
      </w:pPr>
      <w:r>
        <w:rPr>
          <w:rStyle w:val="16"/>
          <w:color w:val="000000"/>
        </w:rPr>
        <w:t>ИЛИ</w:t>
      </w:r>
    </w:p>
    <w:p w:rsidR="00000000" w:rsidRDefault="00F7657A">
      <w:pPr>
        <w:pStyle w:val="61"/>
        <w:shd w:val="clear" w:color="auto" w:fill="auto"/>
        <w:tabs>
          <w:tab w:val="left" w:pos="9121"/>
        </w:tabs>
        <w:spacing w:line="398" w:lineRule="exact"/>
        <w:ind w:left="3920"/>
        <w:jc w:val="both"/>
      </w:pPr>
      <w:r>
        <w:rPr>
          <w:rStyle w:val="6"/>
          <w:color w:val="000000"/>
        </w:rPr>
        <w:t>[о</w:t>
      </w:r>
      <w:r>
        <w:rPr>
          <w:rStyle w:val="6"/>
          <w:color w:val="000000"/>
          <w:vertAlign w:val="subscript"/>
        </w:rPr>
        <w:t>ш</w:t>
      </w:r>
      <w:r>
        <w:rPr>
          <w:rStyle w:val="6"/>
          <w:color w:val="000000"/>
        </w:rPr>
        <w:t>]</w:t>
      </w:r>
      <w:r>
        <w:rPr>
          <w:rStyle w:val="6"/>
          <w:color w:val="000000"/>
          <w:vertAlign w:val="subscript"/>
        </w:rPr>
        <w:t>2</w:t>
      </w:r>
      <w:r>
        <w:rPr>
          <w:rStyle w:val="6"/>
          <w:color w:val="000000"/>
        </w:rPr>
        <w:t>= 1,15 [о</w:t>
      </w:r>
      <w:r>
        <w:rPr>
          <w:rStyle w:val="6"/>
          <w:color w:val="000000"/>
          <w:vertAlign w:val="subscript"/>
        </w:rPr>
        <w:t>ш</w:t>
      </w:r>
      <w:r>
        <w:rPr>
          <w:rStyle w:val="6"/>
          <w:color w:val="000000"/>
        </w:rPr>
        <w:t>]</w:t>
      </w:r>
      <w:r>
        <w:rPr>
          <w:rStyle w:val="6"/>
          <w:color w:val="000000"/>
          <w:vertAlign w:val="subscript"/>
        </w:rPr>
        <w:t>2</w:t>
      </w:r>
      <w:r>
        <w:rPr>
          <w:rStyle w:val="6"/>
          <w:color w:val="000000"/>
        </w:rPr>
        <w:t>,</w:t>
      </w:r>
      <w:r>
        <w:rPr>
          <w:rStyle w:val="6"/>
          <w:color w:val="000000"/>
        </w:rPr>
        <w:tab/>
        <w:t>(27)</w:t>
      </w:r>
    </w:p>
    <w:p w:rsidR="00000000" w:rsidRDefault="00F7657A">
      <w:pPr>
        <w:pStyle w:val="61"/>
        <w:shd w:val="clear" w:color="auto" w:fill="auto"/>
        <w:spacing w:line="398" w:lineRule="exact"/>
        <w:ind w:firstLine="560"/>
        <w:jc w:val="both"/>
      </w:pPr>
      <w:r>
        <w:rPr>
          <w:rStyle w:val="6"/>
          <w:color w:val="000000"/>
        </w:rPr>
        <w:t xml:space="preserve">где </w:t>
      </w:r>
      <w:r>
        <w:rPr>
          <w:rStyle w:val="6"/>
          <w:color w:val="000000"/>
          <w:lang w:val="en-US" w:eastAsia="en-US"/>
        </w:rPr>
        <w:t>[&lt;Tjj]</w:t>
      </w:r>
      <w:r>
        <w:rPr>
          <w:rStyle w:val="6"/>
          <w:color w:val="000000"/>
          <w:vertAlign w:val="subscript"/>
          <w:lang w:val="en-US" w:eastAsia="en-US"/>
        </w:rPr>
        <w:t>2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>и |оц||</w:t>
      </w:r>
      <w:r>
        <w:rPr>
          <w:rStyle w:val="6"/>
          <w:color w:val="000000"/>
          <w:vertAlign w:val="subscript"/>
        </w:rPr>
        <w:t>2</w:t>
      </w:r>
      <w:r>
        <w:rPr>
          <w:rStyle w:val="6"/>
          <w:color w:val="000000"/>
        </w:rPr>
        <w:t xml:space="preserve"> — максимальные рабочие напряжения при выносливости пружины 210</w:t>
      </w:r>
      <w:r>
        <w:rPr>
          <w:rStyle w:val="6"/>
          <w:color w:val="000000"/>
          <w:vertAlign w:val="superscript"/>
        </w:rPr>
        <w:t>6</w:t>
      </w:r>
      <w:r>
        <w:rPr>
          <w:rStyle w:val="6"/>
          <w:color w:val="000000"/>
        </w:rPr>
        <w:t xml:space="preserve"> циклов.</w:t>
      </w:r>
      <w:r>
        <w:br w:type="page"/>
      </w:r>
    </w:p>
    <w:p w:rsidR="00000000" w:rsidRDefault="00F7657A">
      <w:pPr>
        <w:pStyle w:val="61"/>
        <w:shd w:val="clear" w:color="auto" w:fill="auto"/>
        <w:spacing w:after="137" w:line="170" w:lineRule="exact"/>
        <w:ind w:left="1120"/>
      </w:pPr>
      <w:r>
        <w:rPr>
          <w:rStyle w:val="6"/>
          <w:color w:val="000000"/>
        </w:rPr>
        <w:lastRenderedPageBreak/>
        <w:t>Максимальное рабочее напряжение, обеспечивающее выносливость 10</w:t>
      </w:r>
      <w:r>
        <w:rPr>
          <w:rStyle w:val="6"/>
          <w:color w:val="000000"/>
          <w:vertAlign w:val="superscript"/>
        </w:rPr>
        <w:t>5</w:t>
      </w:r>
      <w:r>
        <w:rPr>
          <w:rStyle w:val="6"/>
          <w:color w:val="000000"/>
        </w:rPr>
        <w:t xml:space="preserve"> ц</w:t>
      </w:r>
      <w:r>
        <w:rPr>
          <w:rStyle w:val="6"/>
          <w:color w:val="000000"/>
        </w:rPr>
        <w:t>иклов:</w:t>
      </w:r>
    </w:p>
    <w:p w:rsidR="00000000" w:rsidRDefault="00B556A3">
      <w:pPr>
        <w:pStyle w:val="71"/>
        <w:keepNext/>
        <w:keepLines/>
        <w:shd w:val="clear" w:color="auto" w:fill="auto"/>
        <w:spacing w:line="170" w:lineRule="exact"/>
        <w:ind w:left="4840"/>
      </w:pPr>
      <w:r>
        <w:rPr>
          <w:noProof/>
        </w:rPr>
        <mc:AlternateContent>
          <mc:Choice Requires="wps">
            <w:drawing>
              <wp:anchor distT="0" distB="0" distL="365760" distR="63500" simplePos="0" relativeHeight="251726848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208915</wp:posOffset>
                </wp:positionV>
                <wp:extent cx="234950" cy="107950"/>
                <wp:effectExtent l="0" t="0" r="4445" b="0"/>
                <wp:wrapTopAndBottom/>
                <wp:docPr id="6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или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92" type="#_x0000_t202" style="position:absolute;left:0;text-align:left;margin-left:2.15pt;margin-top:16.45pt;width:18.5pt;height:8.5pt;z-index:-251589632;visibility:visible;mso-wrap-style:square;mso-width-percent:0;mso-height-percent:0;mso-wrap-distance-left:28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h1rwIAALM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или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5" w:name="bookmark31"/>
      <w:r w:rsidR="00F7657A">
        <w:rPr>
          <w:rStyle w:val="70"/>
          <w:color w:val="000000"/>
          <w:lang w:val="en-US" w:eastAsia="en-US"/>
        </w:rPr>
        <w:t xml:space="preserve">[°iih </w:t>
      </w:r>
      <w:r w:rsidR="00F7657A">
        <w:rPr>
          <w:rStyle w:val="70"/>
          <w:color w:val="000000"/>
          <w:vertAlign w:val="superscript"/>
        </w:rPr>
        <w:t>=</w:t>
      </w:r>
      <w:r w:rsidR="00F7657A">
        <w:rPr>
          <w:rStyle w:val="70"/>
          <w:color w:val="000000"/>
        </w:rPr>
        <w:t xml:space="preserve"> ГЗ[оцЬ</w:t>
      </w:r>
      <w:bookmarkEnd w:id="45"/>
    </w:p>
    <w:p w:rsidR="00000000" w:rsidRDefault="00B556A3">
      <w:pPr>
        <w:pStyle w:val="1010"/>
        <w:shd w:val="clear" w:color="auto" w:fill="auto"/>
        <w:spacing w:after="334" w:line="17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2179320" distR="63500" simplePos="0" relativeHeight="251727872" behindDoc="1" locked="0" layoutInCell="1" allowOverlap="1">
                <wp:simplePos x="0" y="0"/>
                <wp:positionH relativeFrom="margin">
                  <wp:posOffset>5806440</wp:posOffset>
                </wp:positionH>
                <wp:positionV relativeFrom="paragraph">
                  <wp:posOffset>0</wp:posOffset>
                </wp:positionV>
                <wp:extent cx="231775" cy="107950"/>
                <wp:effectExtent l="0" t="0" r="635" b="1905"/>
                <wp:wrapSquare wrapText="left"/>
                <wp:docPr id="6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(29)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93" type="#_x0000_t202" style="position:absolute;left:0;text-align:left;margin-left:457.2pt;margin-top:0;width:18.25pt;height:8.5pt;z-index:-251588608;visibility:visible;mso-wrap-style:square;mso-width-percent:0;mso-height-percent:0;mso-wrap-distance-left:171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(29)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7657A">
        <w:rPr>
          <w:rStyle w:val="102"/>
          <w:color w:val="000000"/>
          <w:lang w:val="en-US" w:eastAsia="en-US"/>
        </w:rPr>
        <w:t xml:space="preserve">[°inh </w:t>
      </w:r>
      <w:r w:rsidR="00F7657A">
        <w:rPr>
          <w:rStyle w:val="102"/>
          <w:color w:val="000000"/>
        </w:rPr>
        <w:t>- 1&gt;3[о</w:t>
      </w:r>
      <w:r w:rsidR="00F7657A">
        <w:rPr>
          <w:rStyle w:val="102"/>
          <w:color w:val="000000"/>
          <w:vertAlign w:val="subscript"/>
        </w:rPr>
        <w:t>ш</w:t>
      </w:r>
      <w:r w:rsidR="00F7657A">
        <w:rPr>
          <w:rStyle w:val="102"/>
          <w:color w:val="000000"/>
        </w:rPr>
        <w:t>]2</w:t>
      </w:r>
    </w:p>
    <w:p w:rsidR="00000000" w:rsidRDefault="00F7657A">
      <w:pPr>
        <w:pStyle w:val="61"/>
        <w:shd w:val="clear" w:color="auto" w:fill="auto"/>
        <w:spacing w:after="162" w:line="170" w:lineRule="exact"/>
        <w:ind w:firstLine="580"/>
        <w:jc w:val="both"/>
      </w:pPr>
      <w:r>
        <w:rPr>
          <w:rStyle w:val="61pt"/>
          <w:color w:val="000000"/>
        </w:rPr>
        <w:t>Примечание.</w:t>
      </w:r>
      <w:r>
        <w:rPr>
          <w:rStyle w:val="6"/>
          <w:color w:val="000000"/>
        </w:rPr>
        <w:t xml:space="preserve"> Расчеты проводят также по максимальным напряжениям в соответствии с черт. 6.</w:t>
      </w:r>
    </w:p>
    <w:p w:rsidR="00000000" w:rsidRDefault="00F7657A">
      <w:pPr>
        <w:pStyle w:val="410"/>
        <w:numPr>
          <w:ilvl w:val="0"/>
          <w:numId w:val="10"/>
        </w:numPr>
        <w:shd w:val="clear" w:color="auto" w:fill="auto"/>
        <w:tabs>
          <w:tab w:val="left" w:pos="3697"/>
        </w:tabs>
        <w:spacing w:before="0" w:after="105" w:line="160" w:lineRule="exact"/>
        <w:ind w:left="3360"/>
        <w:jc w:val="both"/>
      </w:pPr>
      <w:r>
        <w:rPr>
          <w:rStyle w:val="41"/>
          <w:b/>
          <w:bCs/>
          <w:color w:val="000000"/>
        </w:rPr>
        <w:t>Пример выбора пружин класса II</w:t>
      </w:r>
    </w:p>
    <w:p w:rsidR="00000000" w:rsidRDefault="00F7657A">
      <w:pPr>
        <w:pStyle w:val="61"/>
        <w:numPr>
          <w:ilvl w:val="1"/>
          <w:numId w:val="10"/>
        </w:numPr>
        <w:shd w:val="clear" w:color="auto" w:fill="auto"/>
        <w:tabs>
          <w:tab w:val="left" w:pos="985"/>
        </w:tabs>
        <w:spacing w:line="221" w:lineRule="exact"/>
        <w:ind w:firstLine="580"/>
        <w:jc w:val="both"/>
      </w:pPr>
      <w:r>
        <w:rPr>
          <w:rStyle w:val="6"/>
          <w:color w:val="000000"/>
        </w:rPr>
        <w:t xml:space="preserve">Исходными величинами для определения размеров пружин </w:t>
      </w:r>
      <w:r>
        <w:rPr>
          <w:rStyle w:val="6"/>
          <w:color w:val="000000"/>
        </w:rPr>
        <w:t xml:space="preserve">являются силы </w:t>
      </w:r>
      <w:r>
        <w:rPr>
          <w:rStyle w:val="621"/>
          <w:color w:val="000000"/>
          <w:lang w:val="en-US" w:eastAsia="en-US"/>
        </w:rPr>
        <w:t>F\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 xml:space="preserve">и </w:t>
      </w:r>
      <w:r>
        <w:rPr>
          <w:rStyle w:val="621"/>
          <w:color w:val="000000"/>
          <w:lang w:val="en-US" w:eastAsia="en-US"/>
        </w:rPr>
        <w:t>F</w:t>
      </w:r>
      <w:r>
        <w:rPr>
          <w:rStyle w:val="621"/>
          <w:color w:val="000000"/>
          <w:vertAlign w:val="subscript"/>
          <w:lang w:val="en-US" w:eastAsia="en-US"/>
        </w:rPr>
        <w:t>2</w:t>
      </w:r>
      <w:r>
        <w:rPr>
          <w:rStyle w:val="621"/>
          <w:color w:val="000000"/>
          <w:lang w:val="en-US" w:eastAsia="en-US"/>
        </w:rPr>
        <w:t>,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>величины</w:t>
      </w:r>
      <w:r>
        <w:rPr>
          <w:rStyle w:val="6"/>
          <w:color w:val="000000"/>
        </w:rPr>
        <w:br/>
        <w:t xml:space="preserve">предварительной </w:t>
      </w:r>
      <w:r>
        <w:rPr>
          <w:rStyle w:val="6"/>
          <w:color w:val="000000"/>
          <w:lang w:val="en-US" w:eastAsia="en-US"/>
        </w:rPr>
        <w:t>,S</w:t>
      </w:r>
      <w:r>
        <w:rPr>
          <w:rStyle w:val="6"/>
          <w:color w:val="000000"/>
          <w:vertAlign w:val="subscript"/>
        </w:rPr>
        <w:t>п</w:t>
      </w:r>
      <w:r>
        <w:rPr>
          <w:rStyle w:val="6"/>
          <w:color w:val="000000"/>
        </w:rPr>
        <w:t xml:space="preserve"> | и рабочей деформации </w:t>
      </w:r>
      <w:r>
        <w:rPr>
          <w:rStyle w:val="6"/>
          <w:color w:val="000000"/>
          <w:lang w:val="en-US" w:eastAsia="en-US"/>
        </w:rPr>
        <w:t>,S</w:t>
      </w:r>
      <w:r>
        <w:rPr>
          <w:rStyle w:val="6"/>
          <w:color w:val="000000"/>
          <w:vertAlign w:val="subscript"/>
          <w:lang w:val="en-US" w:eastAsia="en-US"/>
        </w:rPr>
        <w:t>n2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 xml:space="preserve">или рабочий ход </w:t>
      </w:r>
      <w:r>
        <w:rPr>
          <w:rStyle w:val="6"/>
          <w:color w:val="000000"/>
          <w:lang w:val="en-US" w:eastAsia="en-US"/>
        </w:rPr>
        <w:t>(,S</w:t>
      </w:r>
      <w:r>
        <w:rPr>
          <w:rStyle w:val="6"/>
          <w:color w:val="000000"/>
          <w:vertAlign w:val="subscript"/>
          <w:lang w:val="en-US" w:eastAsia="en-US"/>
        </w:rPr>
        <w:t>n2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 xml:space="preserve">— </w:t>
      </w:r>
      <w:r>
        <w:rPr>
          <w:rStyle w:val="6"/>
          <w:color w:val="000000"/>
          <w:lang w:val="en-US" w:eastAsia="en-US"/>
        </w:rPr>
        <w:t>,S</w:t>
      </w:r>
      <w:r>
        <w:rPr>
          <w:rStyle w:val="6"/>
          <w:color w:val="000000"/>
          <w:vertAlign w:val="subscript"/>
        </w:rPr>
        <w:t>п</w:t>
      </w:r>
      <w:r>
        <w:rPr>
          <w:rStyle w:val="6"/>
          <w:color w:val="000000"/>
        </w:rPr>
        <w:t xml:space="preserve"> |) пакета, режим нагружения,</w:t>
      </w:r>
      <w:r>
        <w:rPr>
          <w:rStyle w:val="6"/>
          <w:color w:val="000000"/>
        </w:rPr>
        <w:br/>
        <w:t>выносливость в циклах. Ориентировочно задают габариты пружинного узла.</w:t>
      </w:r>
    </w:p>
    <w:p w:rsidR="00000000" w:rsidRDefault="00F7657A">
      <w:pPr>
        <w:pStyle w:val="61"/>
        <w:numPr>
          <w:ilvl w:val="1"/>
          <w:numId w:val="10"/>
        </w:numPr>
        <w:shd w:val="clear" w:color="auto" w:fill="auto"/>
        <w:tabs>
          <w:tab w:val="left" w:pos="1047"/>
        </w:tabs>
        <w:spacing w:after="101" w:line="221" w:lineRule="exact"/>
        <w:ind w:firstLine="580"/>
        <w:jc w:val="both"/>
      </w:pPr>
      <w:r>
        <w:rPr>
          <w:rStyle w:val="6"/>
          <w:color w:val="000000"/>
        </w:rPr>
        <w:t xml:space="preserve">По условию максимально допустимой рабочей </w:t>
      </w:r>
      <w:r>
        <w:rPr>
          <w:rStyle w:val="6"/>
          <w:color w:val="000000"/>
        </w:rPr>
        <w:t xml:space="preserve">деформации </w:t>
      </w:r>
      <w:r>
        <w:rPr>
          <w:rStyle w:val="6"/>
          <w:color w:val="000000"/>
          <w:lang w:val="en-US" w:eastAsia="en-US"/>
        </w:rPr>
        <w:t xml:space="preserve">s </w:t>
      </w:r>
      <w:r>
        <w:rPr>
          <w:rStyle w:val="6"/>
          <w:color w:val="000000"/>
        </w:rPr>
        <w:t xml:space="preserve">= </w:t>
      </w:r>
      <w:r>
        <w:rPr>
          <w:rStyle w:val="6"/>
          <w:color w:val="000000"/>
          <w:lang w:val="en-US" w:eastAsia="en-US"/>
        </w:rPr>
        <w:t>0,8s</w:t>
      </w:r>
      <w:r>
        <w:rPr>
          <w:rStyle w:val="6"/>
          <w:color w:val="000000"/>
          <w:vertAlign w:val="subscript"/>
          <w:lang w:val="en-US" w:eastAsia="en-US"/>
        </w:rPr>
        <w:t>3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>определяют силу, соответствую-</w:t>
      </w:r>
    </w:p>
    <w:p w:rsidR="00000000" w:rsidRDefault="00F7657A">
      <w:pPr>
        <w:pStyle w:val="61"/>
        <w:shd w:val="clear" w:color="auto" w:fill="auto"/>
        <w:tabs>
          <w:tab w:val="left" w:pos="3590"/>
        </w:tabs>
        <w:spacing w:after="107" w:line="170" w:lineRule="exact"/>
        <w:jc w:val="both"/>
      </w:pPr>
      <w:r>
        <w:rPr>
          <w:rStyle w:val="6"/>
          <w:color w:val="000000"/>
        </w:rPr>
        <w:t>щую максимальной деформации Г</w:t>
      </w:r>
      <w:r>
        <w:rPr>
          <w:rStyle w:val="6"/>
          <w:color w:val="000000"/>
          <w:vertAlign w:val="subscript"/>
        </w:rPr>
        <w:t>3</w:t>
      </w:r>
      <w:r>
        <w:rPr>
          <w:rStyle w:val="6"/>
          <w:color w:val="000000"/>
        </w:rPr>
        <w:t xml:space="preserve"> =</w:t>
      </w:r>
      <w:r>
        <w:rPr>
          <w:rStyle w:val="6"/>
          <w:color w:val="000000"/>
        </w:rPr>
        <w:tab/>
        <w:t>^ .</w:t>
      </w:r>
    </w:p>
    <w:p w:rsidR="00000000" w:rsidRDefault="00F7657A">
      <w:pPr>
        <w:pStyle w:val="61"/>
        <w:numPr>
          <w:ilvl w:val="1"/>
          <w:numId w:val="10"/>
        </w:numPr>
        <w:shd w:val="clear" w:color="auto" w:fill="auto"/>
        <w:tabs>
          <w:tab w:val="left" w:pos="981"/>
        </w:tabs>
        <w:spacing w:line="216" w:lineRule="exact"/>
        <w:ind w:firstLine="580"/>
        <w:jc w:val="both"/>
      </w:pPr>
      <w:r>
        <w:rPr>
          <w:rStyle w:val="6"/>
          <w:color w:val="000000"/>
        </w:rPr>
        <w:t>В табл. 2 отыскивают силу, близкую к найденному значению Г</w:t>
      </w:r>
      <w:r>
        <w:rPr>
          <w:rStyle w:val="6"/>
          <w:color w:val="000000"/>
          <w:vertAlign w:val="subscript"/>
        </w:rPr>
        <w:t>3</w:t>
      </w:r>
      <w:r>
        <w:rPr>
          <w:rStyle w:val="6"/>
          <w:color w:val="000000"/>
        </w:rPr>
        <w:t>, и выбирают размеры геометрических</w:t>
      </w:r>
      <w:r>
        <w:rPr>
          <w:rStyle w:val="6"/>
          <w:color w:val="000000"/>
        </w:rPr>
        <w:br/>
        <w:t>параметров, наиболее удовлетворяющие заданным условиям.</w:t>
      </w:r>
    </w:p>
    <w:p w:rsidR="00000000" w:rsidRDefault="00F7657A">
      <w:pPr>
        <w:pStyle w:val="61"/>
        <w:numPr>
          <w:ilvl w:val="1"/>
          <w:numId w:val="10"/>
        </w:numPr>
        <w:shd w:val="clear" w:color="auto" w:fill="auto"/>
        <w:tabs>
          <w:tab w:val="left" w:pos="1047"/>
        </w:tabs>
        <w:spacing w:line="216" w:lineRule="exact"/>
        <w:ind w:firstLine="580"/>
        <w:jc w:val="both"/>
      </w:pPr>
      <w:r>
        <w:rPr>
          <w:rStyle w:val="6"/>
          <w:color w:val="000000"/>
        </w:rPr>
        <w:t>По с</w:t>
      </w:r>
      <w:r>
        <w:rPr>
          <w:rStyle w:val="6"/>
          <w:color w:val="000000"/>
        </w:rPr>
        <w:t xml:space="preserve">иле </w:t>
      </w:r>
      <w:r>
        <w:rPr>
          <w:rStyle w:val="621"/>
          <w:color w:val="000000"/>
          <w:lang w:val="en-US" w:eastAsia="en-US"/>
        </w:rPr>
        <w:t>F</w:t>
      </w:r>
      <w:r>
        <w:rPr>
          <w:rStyle w:val="621"/>
          <w:color w:val="000000"/>
          <w:vertAlign w:val="subscript"/>
          <w:lang w:val="en-US" w:eastAsia="en-US"/>
        </w:rPr>
        <w:t>l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 xml:space="preserve">и </w:t>
      </w:r>
      <w:r>
        <w:rPr>
          <w:rStyle w:val="621"/>
          <w:color w:val="000000"/>
          <w:lang w:val="en-US" w:eastAsia="en-US"/>
        </w:rPr>
        <w:t>F</w:t>
      </w:r>
      <w:r>
        <w:rPr>
          <w:rStyle w:val="621"/>
          <w:color w:val="000000"/>
          <w:vertAlign w:val="subscript"/>
          <w:lang w:val="en-US" w:eastAsia="en-US"/>
        </w:rPr>
        <w:t>2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 xml:space="preserve">из табл. 2 определяют деформации </w:t>
      </w:r>
      <w:r>
        <w:rPr>
          <w:rStyle w:val="6"/>
          <w:color w:val="000000"/>
          <w:lang w:val="en-US" w:eastAsia="en-US"/>
        </w:rPr>
        <w:t xml:space="preserve">,S| </w:t>
      </w:r>
      <w:r>
        <w:rPr>
          <w:rStyle w:val="6"/>
          <w:color w:val="000000"/>
        </w:rPr>
        <w:t xml:space="preserve">и </w:t>
      </w:r>
      <w:r>
        <w:rPr>
          <w:rStyle w:val="621"/>
          <w:color w:val="000000"/>
          <w:lang w:val="en-US" w:eastAsia="en-US"/>
        </w:rPr>
        <w:t>s</w:t>
      </w:r>
      <w:r>
        <w:rPr>
          <w:rStyle w:val="621"/>
          <w:color w:val="000000"/>
          <w:vertAlign w:val="subscript"/>
          <w:lang w:val="en-US" w:eastAsia="en-US"/>
        </w:rPr>
        <w:t>2</w:t>
      </w:r>
      <w:r>
        <w:rPr>
          <w:rStyle w:val="621"/>
          <w:color w:val="000000"/>
          <w:lang w:val="en-US" w:eastAsia="en-US"/>
        </w:rPr>
        <w:t>,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 xml:space="preserve">при этом </w:t>
      </w:r>
      <w:r>
        <w:rPr>
          <w:rStyle w:val="621"/>
          <w:color w:val="000000"/>
          <w:lang w:val="en-US" w:eastAsia="en-US"/>
        </w:rPr>
        <w:t>s</w:t>
      </w:r>
      <w:r>
        <w:rPr>
          <w:rStyle w:val="621"/>
          <w:color w:val="000000"/>
          <w:vertAlign w:val="subscript"/>
          <w:lang w:val="en-US" w:eastAsia="en-US"/>
        </w:rPr>
        <w:t>2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 xml:space="preserve">не должна превышать </w:t>
      </w:r>
      <w:r>
        <w:rPr>
          <w:rStyle w:val="6"/>
          <w:color w:val="000000"/>
          <w:lang w:val="en-US" w:eastAsia="en-US"/>
        </w:rPr>
        <w:t>0,8.s</w:t>
      </w:r>
      <w:r>
        <w:rPr>
          <w:rStyle w:val="6"/>
          <w:color w:val="000000"/>
          <w:vertAlign w:val="subscript"/>
          <w:lang w:val="en-US" w:eastAsia="en-US"/>
        </w:rPr>
        <w:t>3</w:t>
      </w:r>
      <w:r>
        <w:rPr>
          <w:rStyle w:val="6"/>
          <w:color w:val="000000"/>
          <w:lang w:val="en-US" w:eastAsia="en-US"/>
        </w:rPr>
        <w:t>.</w:t>
      </w:r>
    </w:p>
    <w:p w:rsidR="00000000" w:rsidRDefault="00F7657A">
      <w:pPr>
        <w:pStyle w:val="61"/>
        <w:numPr>
          <w:ilvl w:val="1"/>
          <w:numId w:val="10"/>
        </w:numPr>
        <w:shd w:val="clear" w:color="auto" w:fill="auto"/>
        <w:tabs>
          <w:tab w:val="left" w:pos="1047"/>
        </w:tabs>
        <w:spacing w:after="129" w:line="216" w:lineRule="exact"/>
        <w:ind w:firstLine="580"/>
        <w:jc w:val="both"/>
      </w:pPr>
      <w:r>
        <w:rPr>
          <w:rStyle w:val="6"/>
          <w:color w:val="000000"/>
        </w:rPr>
        <w:t xml:space="preserve">По найденным значениям </w:t>
      </w:r>
      <w:r>
        <w:rPr>
          <w:rStyle w:val="6"/>
          <w:color w:val="000000"/>
          <w:lang w:val="en-US" w:eastAsia="en-US"/>
        </w:rPr>
        <w:t xml:space="preserve">sj </w:t>
      </w:r>
      <w:r>
        <w:rPr>
          <w:rStyle w:val="6"/>
          <w:color w:val="000000"/>
        </w:rPr>
        <w:t xml:space="preserve">и </w:t>
      </w:r>
      <w:r>
        <w:rPr>
          <w:rStyle w:val="621"/>
          <w:color w:val="000000"/>
          <w:lang w:val="en-US" w:eastAsia="en-US"/>
        </w:rPr>
        <w:t>s</w:t>
      </w:r>
      <w:r>
        <w:rPr>
          <w:rStyle w:val="621"/>
          <w:color w:val="000000"/>
          <w:vertAlign w:val="subscript"/>
          <w:lang w:val="en-US" w:eastAsia="en-US"/>
        </w:rPr>
        <w:t>2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 xml:space="preserve">и по заданным </w:t>
      </w:r>
      <w:r>
        <w:rPr>
          <w:rStyle w:val="6"/>
          <w:color w:val="000000"/>
          <w:lang w:val="en-US" w:eastAsia="en-US"/>
        </w:rPr>
        <w:t>,S</w:t>
      </w:r>
      <w:r>
        <w:rPr>
          <w:rStyle w:val="6"/>
          <w:color w:val="000000"/>
          <w:vertAlign w:val="subscript"/>
          <w:lang w:val="en-US" w:eastAsia="en-US"/>
        </w:rPr>
        <w:t>n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 xml:space="preserve">| и </w:t>
      </w:r>
      <w:r>
        <w:rPr>
          <w:rStyle w:val="6"/>
          <w:color w:val="000000"/>
          <w:lang w:val="en-US" w:eastAsia="en-US"/>
        </w:rPr>
        <w:t>,S</w:t>
      </w:r>
      <w:r>
        <w:rPr>
          <w:rStyle w:val="6"/>
          <w:color w:val="000000"/>
          <w:vertAlign w:val="subscript"/>
          <w:lang w:val="en-US" w:eastAsia="en-US"/>
        </w:rPr>
        <w:t>n2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>определяют количество пружин в пакете</w:t>
      </w:r>
    </w:p>
    <w:p w:rsidR="00000000" w:rsidRDefault="00F7657A">
      <w:pPr>
        <w:pStyle w:val="170"/>
        <w:shd w:val="clear" w:color="auto" w:fill="auto"/>
        <w:tabs>
          <w:tab w:val="left" w:pos="5525"/>
        </w:tabs>
        <w:spacing w:before="0" w:after="42" w:line="130" w:lineRule="exact"/>
        <w:ind w:left="4080"/>
      </w:pPr>
      <w:r>
        <w:rPr>
          <w:rStyle w:val="17"/>
          <w:color w:val="000000"/>
        </w:rPr>
        <w:t xml:space="preserve">^п2 _ </w:t>
      </w:r>
      <w:r>
        <w:rPr>
          <w:rStyle w:val="17"/>
          <w:color w:val="000000"/>
          <w:vertAlign w:val="superscript"/>
        </w:rPr>
        <w:t>,</w:t>
      </w:r>
      <w:r>
        <w:rPr>
          <w:rStyle w:val="17"/>
          <w:color w:val="000000"/>
        </w:rPr>
        <w:t>''п I '9</w:t>
      </w:r>
      <w:r>
        <w:rPr>
          <w:rStyle w:val="17"/>
          <w:color w:val="000000"/>
          <w:vertAlign w:val="subscript"/>
        </w:rPr>
        <w:t>П</w:t>
      </w:r>
      <w:r>
        <w:rPr>
          <w:rStyle w:val="17"/>
          <w:color w:val="000000"/>
        </w:rPr>
        <w:t xml:space="preserve"> 2</w:t>
      </w:r>
      <w:r>
        <w:rPr>
          <w:rStyle w:val="17"/>
          <w:color w:val="000000"/>
        </w:rPr>
        <w:tab/>
      </w:r>
      <w:r>
        <w:rPr>
          <w:rStyle w:val="17"/>
          <w:color w:val="000000"/>
          <w:vertAlign w:val="superscript"/>
        </w:rPr>
        <w:t>,</w:t>
      </w:r>
      <w:r>
        <w:rPr>
          <w:rStyle w:val="17"/>
          <w:color w:val="000000"/>
        </w:rPr>
        <w:t>''п I</w:t>
      </w:r>
    </w:p>
    <w:p w:rsidR="00000000" w:rsidRDefault="00F7657A">
      <w:pPr>
        <w:pStyle w:val="1010"/>
        <w:shd w:val="clear" w:color="auto" w:fill="auto"/>
        <w:spacing w:after="113" w:line="170" w:lineRule="exact"/>
        <w:ind w:left="5140"/>
      </w:pPr>
      <w:r>
        <w:rPr>
          <w:rStyle w:val="102"/>
          <w:color w:val="000000"/>
        </w:rPr>
        <w:t>&amp;-Л’| '</w:t>
      </w:r>
    </w:p>
    <w:p w:rsidR="00000000" w:rsidRDefault="00F7657A">
      <w:pPr>
        <w:pStyle w:val="61"/>
        <w:numPr>
          <w:ilvl w:val="1"/>
          <w:numId w:val="10"/>
        </w:numPr>
        <w:shd w:val="clear" w:color="auto" w:fill="auto"/>
        <w:tabs>
          <w:tab w:val="left" w:pos="985"/>
        </w:tabs>
        <w:spacing w:line="221" w:lineRule="exact"/>
        <w:ind w:firstLine="580"/>
        <w:jc w:val="both"/>
      </w:pPr>
      <w:r>
        <w:rPr>
          <w:rStyle w:val="6"/>
          <w:color w:val="000000"/>
        </w:rPr>
        <w:t>По известным геомет</w:t>
      </w:r>
      <w:r>
        <w:rPr>
          <w:rStyle w:val="6"/>
          <w:color w:val="000000"/>
        </w:rPr>
        <w:t>рическим параметрам соответственно найденному количеству пружин в пакете</w:t>
      </w:r>
      <w:r>
        <w:rPr>
          <w:rStyle w:val="6"/>
          <w:color w:val="000000"/>
        </w:rPr>
        <w:br/>
        <w:t xml:space="preserve">определяют свободную высоту пакета пружин при последовательной сборке </w:t>
      </w:r>
      <w:r>
        <w:rPr>
          <w:rStyle w:val="621"/>
          <w:color w:val="000000"/>
          <w:lang w:val="en-US" w:eastAsia="en-US"/>
        </w:rPr>
        <w:t>L</w:t>
      </w:r>
      <w:r>
        <w:rPr>
          <w:rStyle w:val="621"/>
          <w:color w:val="000000"/>
          <w:vertAlign w:val="subscript"/>
          <w:lang w:val="en-US" w:eastAsia="en-US"/>
        </w:rPr>
        <w:t>()</w:t>
      </w:r>
      <w:r>
        <w:rPr>
          <w:rStyle w:val="621"/>
          <w:color w:val="000000"/>
          <w:lang w:val="en-US" w:eastAsia="en-US"/>
        </w:rPr>
        <w:t xml:space="preserve"> </w:t>
      </w:r>
      <w:r>
        <w:rPr>
          <w:rStyle w:val="621"/>
          <w:color w:val="000000"/>
        </w:rPr>
        <w:t>= 1</w:t>
      </w:r>
      <w:r>
        <w:rPr>
          <w:rStyle w:val="621"/>
          <w:color w:val="000000"/>
          <w:vertAlign w:val="subscript"/>
        </w:rPr>
        <w:t>()</w:t>
      </w:r>
      <w:r>
        <w:rPr>
          <w:rStyle w:val="621"/>
          <w:color w:val="000000"/>
        </w:rPr>
        <w:t>п</w:t>
      </w:r>
      <w:r>
        <w:rPr>
          <w:rStyle w:val="6"/>
          <w:color w:val="000000"/>
        </w:rPr>
        <w:t xml:space="preserve"> (приложение 3), а также</w:t>
      </w:r>
      <w:r>
        <w:rPr>
          <w:rStyle w:val="6"/>
          <w:color w:val="000000"/>
        </w:rPr>
        <w:br/>
        <w:t xml:space="preserve">высоту при рабочей и предварительной деформации </w:t>
      </w:r>
      <w:r>
        <w:rPr>
          <w:rStyle w:val="621"/>
          <w:color w:val="000000"/>
        </w:rPr>
        <w:t>Ь</w:t>
      </w:r>
      <w:r>
        <w:rPr>
          <w:rStyle w:val="621"/>
          <w:color w:val="000000"/>
          <w:vertAlign w:val="subscript"/>
        </w:rPr>
        <w:t>х</w:t>
      </w:r>
      <w:r>
        <w:rPr>
          <w:rStyle w:val="621"/>
          <w:color w:val="000000"/>
        </w:rPr>
        <w:t xml:space="preserve"> = Ь</w:t>
      </w:r>
      <w:r>
        <w:rPr>
          <w:rStyle w:val="621"/>
          <w:color w:val="000000"/>
          <w:vertAlign w:val="subscript"/>
        </w:rPr>
        <w:t>0</w:t>
      </w:r>
      <w:r>
        <w:rPr>
          <w:rStyle w:val="621"/>
          <w:color w:val="000000"/>
        </w:rPr>
        <w:t xml:space="preserve"> —</w:t>
      </w:r>
      <w:r>
        <w:rPr>
          <w:rStyle w:val="6"/>
          <w:color w:val="000000"/>
        </w:rPr>
        <w:t xml:space="preserve"> </w:t>
      </w:r>
      <w:r>
        <w:rPr>
          <w:rStyle w:val="6"/>
          <w:color w:val="000000"/>
          <w:lang w:val="en-US" w:eastAsia="en-US"/>
        </w:rPr>
        <w:t>5</w:t>
      </w:r>
      <w:r>
        <w:rPr>
          <w:rStyle w:val="6"/>
          <w:color w:val="000000"/>
          <w:vertAlign w:val="subscript"/>
          <w:lang w:val="en-US" w:eastAsia="en-US"/>
        </w:rPr>
        <w:t>n</w:t>
      </w:r>
      <w:r>
        <w:rPr>
          <w:rStyle w:val="6"/>
          <w:color w:val="000000"/>
          <w:lang w:val="en-US" w:eastAsia="en-US"/>
        </w:rPr>
        <w:t xml:space="preserve">i; </w:t>
      </w:r>
      <w:r>
        <w:rPr>
          <w:rStyle w:val="621"/>
          <w:color w:val="000000"/>
        </w:rPr>
        <w:t>Ь</w:t>
      </w:r>
      <w:r>
        <w:rPr>
          <w:rStyle w:val="621"/>
          <w:color w:val="000000"/>
          <w:vertAlign w:val="subscript"/>
        </w:rPr>
        <w:t>2</w:t>
      </w:r>
      <w:r>
        <w:rPr>
          <w:rStyle w:val="621"/>
          <w:color w:val="000000"/>
        </w:rPr>
        <w:t xml:space="preserve"> = Ь</w:t>
      </w:r>
      <w:r>
        <w:rPr>
          <w:rStyle w:val="621"/>
          <w:color w:val="000000"/>
          <w:vertAlign w:val="subscript"/>
        </w:rPr>
        <w:t>0</w:t>
      </w:r>
      <w:r>
        <w:rPr>
          <w:rStyle w:val="621"/>
          <w:color w:val="000000"/>
        </w:rPr>
        <w:t xml:space="preserve"> —</w:t>
      </w:r>
      <w:r>
        <w:rPr>
          <w:rStyle w:val="6"/>
          <w:color w:val="000000"/>
        </w:rPr>
        <w:t xml:space="preserve"> </w:t>
      </w:r>
      <w:r>
        <w:rPr>
          <w:rStyle w:val="6"/>
          <w:color w:val="000000"/>
          <w:lang w:val="en-US" w:eastAsia="en-US"/>
        </w:rPr>
        <w:t>.S</w:t>
      </w:r>
      <w:r>
        <w:rPr>
          <w:rStyle w:val="6"/>
          <w:color w:val="000000"/>
          <w:vertAlign w:val="subscript"/>
          <w:lang w:val="en-US" w:eastAsia="en-US"/>
        </w:rPr>
        <w:t>n2</w:t>
      </w:r>
      <w:r>
        <w:rPr>
          <w:rStyle w:val="6"/>
          <w:color w:val="000000"/>
          <w:lang w:val="en-US" w:eastAsia="en-US"/>
        </w:rPr>
        <w:t>.</w:t>
      </w:r>
    </w:p>
    <w:p w:rsidR="00000000" w:rsidRDefault="00F7657A">
      <w:pPr>
        <w:pStyle w:val="61"/>
        <w:shd w:val="clear" w:color="auto" w:fill="auto"/>
        <w:spacing w:after="77" w:line="221" w:lineRule="exact"/>
        <w:ind w:firstLine="580"/>
        <w:jc w:val="both"/>
      </w:pPr>
      <w:r>
        <w:rPr>
          <w:rStyle w:val="6"/>
          <w:color w:val="000000"/>
        </w:rPr>
        <w:t>Высота пакета пружин при максимальной деформации</w:t>
      </w:r>
    </w:p>
    <w:p w:rsidR="00000000" w:rsidRDefault="00F7657A">
      <w:pPr>
        <w:pStyle w:val="210"/>
        <w:shd w:val="clear" w:color="auto" w:fill="auto"/>
        <w:spacing w:before="0" w:after="97" w:line="200" w:lineRule="exact"/>
        <w:jc w:val="center"/>
      </w:pPr>
      <w:r>
        <w:rPr>
          <w:rStyle w:val="20pt1"/>
          <w:color w:val="000000"/>
          <w:lang w:val="en-US" w:eastAsia="en-US"/>
        </w:rPr>
        <w:t>Z</w:t>
      </w:r>
      <w:r>
        <w:rPr>
          <w:rStyle w:val="20pt1"/>
          <w:color w:val="000000"/>
          <w:vertAlign w:val="subscript"/>
          <w:lang w:val="en-US" w:eastAsia="en-US"/>
        </w:rPr>
        <w:t>3</w:t>
      </w:r>
      <w:r>
        <w:rPr>
          <w:rStyle w:val="20pt1"/>
          <w:color w:val="000000"/>
          <w:lang w:val="en-US" w:eastAsia="en-US"/>
        </w:rPr>
        <w:t xml:space="preserve"> </w:t>
      </w:r>
      <w:r>
        <w:rPr>
          <w:rStyle w:val="20pt1"/>
          <w:color w:val="000000"/>
        </w:rPr>
        <w:t xml:space="preserve">= </w:t>
      </w:r>
      <w:r>
        <w:rPr>
          <w:rStyle w:val="220"/>
          <w:color w:val="000000"/>
          <w:lang w:val="en-US" w:eastAsia="en-US"/>
        </w:rPr>
        <w:t>tn.</w:t>
      </w:r>
    </w:p>
    <w:p w:rsidR="00000000" w:rsidRDefault="00F7657A">
      <w:pPr>
        <w:pStyle w:val="61"/>
        <w:shd w:val="clear" w:color="auto" w:fill="auto"/>
        <w:spacing w:after="229" w:line="221" w:lineRule="exact"/>
        <w:ind w:firstLine="580"/>
        <w:jc w:val="both"/>
      </w:pPr>
      <w:r>
        <w:rPr>
          <w:rStyle w:val="6"/>
          <w:color w:val="000000"/>
        </w:rPr>
        <w:t>Проверочных расчетов не требуется, так как сортамент пружин в табл. 2 рассчитан в соответствии с</w:t>
      </w:r>
      <w:r>
        <w:rPr>
          <w:rStyle w:val="6"/>
          <w:color w:val="000000"/>
        </w:rPr>
        <w:br/>
        <w:t>максимально допустимыми напряжениями.</w:t>
      </w:r>
    </w:p>
    <w:p w:rsidR="00000000" w:rsidRDefault="00F7657A">
      <w:pPr>
        <w:pStyle w:val="410"/>
        <w:numPr>
          <w:ilvl w:val="0"/>
          <w:numId w:val="10"/>
        </w:numPr>
        <w:shd w:val="clear" w:color="auto" w:fill="auto"/>
        <w:tabs>
          <w:tab w:val="left" w:pos="3702"/>
        </w:tabs>
        <w:spacing w:before="0" w:after="114" w:line="160" w:lineRule="exact"/>
        <w:ind w:left="3360"/>
        <w:jc w:val="both"/>
      </w:pPr>
      <w:r>
        <w:rPr>
          <w:rStyle w:val="41"/>
          <w:b/>
          <w:bCs/>
          <w:color w:val="000000"/>
        </w:rPr>
        <w:t>Пример выбора пружин класса I</w:t>
      </w:r>
    </w:p>
    <w:p w:rsidR="00000000" w:rsidRDefault="00F7657A">
      <w:pPr>
        <w:pStyle w:val="61"/>
        <w:numPr>
          <w:ilvl w:val="1"/>
          <w:numId w:val="10"/>
        </w:numPr>
        <w:shd w:val="clear" w:color="auto" w:fill="auto"/>
        <w:tabs>
          <w:tab w:val="left" w:pos="1052"/>
        </w:tabs>
        <w:spacing w:line="216" w:lineRule="exact"/>
        <w:ind w:firstLine="580"/>
        <w:jc w:val="both"/>
      </w:pPr>
      <w:r>
        <w:rPr>
          <w:rStyle w:val="6"/>
          <w:color w:val="000000"/>
        </w:rPr>
        <w:t>Исходные значения таки</w:t>
      </w:r>
      <w:r>
        <w:rPr>
          <w:rStyle w:val="6"/>
          <w:color w:val="000000"/>
        </w:rPr>
        <w:t>е же, как в и. 2.1 настоящего приложения.</w:t>
      </w:r>
    </w:p>
    <w:p w:rsidR="00000000" w:rsidRDefault="00F7657A">
      <w:pPr>
        <w:pStyle w:val="61"/>
        <w:numPr>
          <w:ilvl w:val="1"/>
          <w:numId w:val="10"/>
        </w:numPr>
        <w:shd w:val="clear" w:color="auto" w:fill="auto"/>
        <w:tabs>
          <w:tab w:val="left" w:pos="985"/>
        </w:tabs>
        <w:spacing w:after="211" w:line="216" w:lineRule="exact"/>
        <w:ind w:firstLine="580"/>
        <w:jc w:val="both"/>
      </w:pPr>
      <w:r>
        <w:rPr>
          <w:rStyle w:val="6"/>
          <w:color w:val="000000"/>
        </w:rPr>
        <w:t xml:space="preserve">Из условия максимально допустимой рабочей деформации </w:t>
      </w:r>
      <w:r>
        <w:rPr>
          <w:rStyle w:val="621"/>
          <w:color w:val="000000"/>
          <w:lang w:val="en-US" w:eastAsia="en-US"/>
        </w:rPr>
        <w:t>s</w:t>
      </w:r>
      <w:r>
        <w:rPr>
          <w:rStyle w:val="621"/>
          <w:color w:val="000000"/>
          <w:vertAlign w:val="subscript"/>
          <w:lang w:val="en-US" w:eastAsia="en-US"/>
        </w:rPr>
        <w:t>2</w:t>
      </w:r>
      <w:r>
        <w:rPr>
          <w:rStyle w:val="621"/>
          <w:color w:val="000000"/>
          <w:lang w:val="en-US" w:eastAsia="en-US"/>
        </w:rPr>
        <w:t xml:space="preserve"> </w:t>
      </w:r>
      <w:r>
        <w:rPr>
          <w:rStyle w:val="621"/>
          <w:color w:val="000000"/>
        </w:rPr>
        <w:t>=</w:t>
      </w:r>
      <w:r>
        <w:rPr>
          <w:rStyle w:val="6"/>
          <w:color w:val="000000"/>
        </w:rPr>
        <w:t xml:space="preserve"> </w:t>
      </w:r>
      <w:r>
        <w:rPr>
          <w:rStyle w:val="6"/>
          <w:color w:val="000000"/>
          <w:lang w:val="en-US" w:eastAsia="en-US"/>
        </w:rPr>
        <w:t>0,6.s</w:t>
      </w:r>
      <w:r>
        <w:rPr>
          <w:rStyle w:val="6"/>
          <w:color w:val="000000"/>
          <w:vertAlign w:val="subscript"/>
          <w:lang w:val="en-US" w:eastAsia="en-US"/>
        </w:rPr>
        <w:t>3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>определяют примерно силу при</w:t>
      </w:r>
      <w:r>
        <w:rPr>
          <w:rStyle w:val="6"/>
          <w:color w:val="000000"/>
        </w:rPr>
        <w:br/>
        <w:t>максимальной деформации</w:t>
      </w:r>
    </w:p>
    <w:p w:rsidR="00000000" w:rsidRDefault="00B556A3">
      <w:pPr>
        <w:pStyle w:val="39"/>
        <w:keepNext/>
        <w:keepLines/>
        <w:shd w:val="clear" w:color="auto" w:fill="auto"/>
        <w:spacing w:before="0" w:after="26"/>
        <w:ind w:right="4500"/>
      </w:pPr>
      <w:r>
        <w:rPr>
          <w:noProof/>
        </w:rPr>
        <mc:AlternateContent>
          <mc:Choice Requires="wps">
            <w:drawing>
              <wp:anchor distT="24130" distB="0" distL="63500" distR="149225" simplePos="0" relativeHeight="251728896" behindDoc="1" locked="0" layoutInCell="1" allowOverlap="1">
                <wp:simplePos x="0" y="0"/>
                <wp:positionH relativeFrom="margin">
                  <wp:posOffset>2831465</wp:posOffset>
                </wp:positionH>
                <wp:positionV relativeFrom="paragraph">
                  <wp:posOffset>79375</wp:posOffset>
                </wp:positionV>
                <wp:extent cx="143510" cy="107950"/>
                <wp:effectExtent l="2540" t="3175" r="0" b="635"/>
                <wp:wrapSquare wrapText="right"/>
                <wp:docPr id="6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11"/>
                              <w:shd w:val="clear" w:color="auto" w:fill="auto"/>
                              <w:spacing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Рз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4" type="#_x0000_t202" style="position:absolute;margin-left:222.95pt;margin-top:6.25pt;width:11.3pt;height:8.5pt;z-index:-251587584;visibility:visible;mso-wrap-style:square;mso-width-percent:0;mso-height-percent:0;mso-wrap-distance-left:5pt;mso-wrap-distance-top:1.9pt;mso-wrap-distance-right:1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NNsg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11"/>
                        <w:shd w:val="clear" w:color="auto" w:fill="auto"/>
                        <w:spacing w:line="170" w:lineRule="exact"/>
                        <w:ind w:firstLine="0"/>
                        <w:jc w:val="left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  <w:lang w:val="ru-RU" w:eastAsia="ru-RU"/>
                        </w:rPr>
                        <w:t>Рз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6" w:name="bookmark32"/>
      <w:r w:rsidR="00F7657A">
        <w:rPr>
          <w:rStyle w:val="3a"/>
          <w:color w:val="000000"/>
        </w:rPr>
        <w:t>А</w:t>
      </w:r>
      <w:r w:rsidR="00F7657A">
        <w:rPr>
          <w:rStyle w:val="3a"/>
          <w:color w:val="000000"/>
        </w:rPr>
        <w:br/>
      </w:r>
      <w:r w:rsidR="00F7657A">
        <w:rPr>
          <w:rStyle w:val="37"/>
          <w:color w:val="000000"/>
        </w:rPr>
        <w:t>0,6</w:t>
      </w:r>
      <w:r w:rsidR="00F7657A">
        <w:rPr>
          <w:rStyle w:val="34pt"/>
          <w:color w:val="000000"/>
        </w:rPr>
        <w:t xml:space="preserve"> '</w:t>
      </w:r>
      <w:bookmarkEnd w:id="46"/>
    </w:p>
    <w:p w:rsidR="00000000" w:rsidRDefault="00F7657A">
      <w:pPr>
        <w:pStyle w:val="61"/>
        <w:numPr>
          <w:ilvl w:val="1"/>
          <w:numId w:val="10"/>
        </w:numPr>
        <w:shd w:val="clear" w:color="auto" w:fill="auto"/>
        <w:tabs>
          <w:tab w:val="left" w:pos="981"/>
        </w:tabs>
        <w:spacing w:line="221" w:lineRule="exact"/>
        <w:ind w:firstLine="580"/>
        <w:jc w:val="both"/>
      </w:pPr>
      <w:r>
        <w:rPr>
          <w:rStyle w:val="6"/>
          <w:color w:val="000000"/>
        </w:rPr>
        <w:t>По найденному значению силы Г</w:t>
      </w:r>
      <w:r>
        <w:rPr>
          <w:rStyle w:val="6"/>
          <w:color w:val="000000"/>
          <w:vertAlign w:val="subscript"/>
        </w:rPr>
        <w:t>3</w:t>
      </w:r>
      <w:r>
        <w:rPr>
          <w:rStyle w:val="6"/>
          <w:color w:val="000000"/>
        </w:rPr>
        <w:t xml:space="preserve"> в табл. 2 находят п</w:t>
      </w:r>
      <w:r>
        <w:rPr>
          <w:rStyle w:val="6"/>
          <w:color w:val="000000"/>
        </w:rPr>
        <w:t>ружину, геометрические параметры которой</w:t>
      </w:r>
      <w:r>
        <w:rPr>
          <w:rStyle w:val="6"/>
          <w:color w:val="000000"/>
        </w:rPr>
        <w:br/>
        <w:t>наиболее удовлетворяют заданным условиям.</w:t>
      </w:r>
    </w:p>
    <w:p w:rsidR="00000000" w:rsidRDefault="00F7657A">
      <w:pPr>
        <w:pStyle w:val="61"/>
        <w:numPr>
          <w:ilvl w:val="1"/>
          <w:numId w:val="10"/>
        </w:numPr>
        <w:shd w:val="clear" w:color="auto" w:fill="auto"/>
        <w:tabs>
          <w:tab w:val="left" w:pos="1047"/>
        </w:tabs>
        <w:spacing w:line="221" w:lineRule="exact"/>
        <w:ind w:firstLine="580"/>
        <w:jc w:val="both"/>
      </w:pPr>
      <w:r>
        <w:rPr>
          <w:rStyle w:val="6"/>
          <w:color w:val="000000"/>
        </w:rPr>
        <w:t xml:space="preserve">Из табл. 2 определяют значения </w:t>
      </w:r>
      <w:r>
        <w:rPr>
          <w:rStyle w:val="6"/>
          <w:color w:val="000000"/>
          <w:lang w:val="en-US" w:eastAsia="en-US"/>
        </w:rPr>
        <w:t xml:space="preserve">,S| </w:t>
      </w:r>
      <w:r>
        <w:rPr>
          <w:rStyle w:val="6"/>
          <w:color w:val="000000"/>
        </w:rPr>
        <w:t xml:space="preserve">и </w:t>
      </w:r>
      <w:r>
        <w:rPr>
          <w:rStyle w:val="621"/>
          <w:color w:val="000000"/>
          <w:lang w:val="en-US" w:eastAsia="en-US"/>
        </w:rPr>
        <w:t>s</w:t>
      </w:r>
      <w:r>
        <w:rPr>
          <w:rStyle w:val="621"/>
          <w:color w:val="000000"/>
          <w:vertAlign w:val="subscript"/>
          <w:lang w:val="en-US" w:eastAsia="en-US"/>
        </w:rPr>
        <w:t>2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 xml:space="preserve">соответственно заданным значениям сил </w:t>
      </w:r>
      <w:r>
        <w:rPr>
          <w:rStyle w:val="621"/>
          <w:color w:val="000000"/>
          <w:lang w:val="en-US" w:eastAsia="en-US"/>
        </w:rPr>
        <w:t>F</w:t>
      </w:r>
      <w:r>
        <w:rPr>
          <w:rStyle w:val="6"/>
          <w:color w:val="000000"/>
          <w:lang w:val="en-US" w:eastAsia="en-US"/>
        </w:rPr>
        <w:t xml:space="preserve">j </w:t>
      </w:r>
      <w:r>
        <w:rPr>
          <w:rStyle w:val="6"/>
          <w:color w:val="000000"/>
        </w:rPr>
        <w:t xml:space="preserve">и </w:t>
      </w:r>
      <w:r>
        <w:rPr>
          <w:rStyle w:val="621"/>
          <w:color w:val="000000"/>
          <w:lang w:val="en-US" w:eastAsia="en-US"/>
        </w:rPr>
        <w:t>F</w:t>
      </w:r>
      <w:r>
        <w:rPr>
          <w:rStyle w:val="621"/>
          <w:color w:val="000000"/>
          <w:vertAlign w:val="subscript"/>
          <w:lang w:val="en-US" w:eastAsia="en-US"/>
        </w:rPr>
        <w:t>2</w:t>
      </w:r>
      <w:r>
        <w:rPr>
          <w:rStyle w:val="621"/>
          <w:color w:val="000000"/>
          <w:lang w:val="en-US" w:eastAsia="en-US"/>
        </w:rPr>
        <w:t>.</w:t>
      </w:r>
    </w:p>
    <w:p w:rsidR="00000000" w:rsidRDefault="00F7657A">
      <w:pPr>
        <w:pStyle w:val="61"/>
        <w:numPr>
          <w:ilvl w:val="1"/>
          <w:numId w:val="10"/>
        </w:numPr>
        <w:shd w:val="clear" w:color="auto" w:fill="auto"/>
        <w:tabs>
          <w:tab w:val="left" w:pos="1052"/>
        </w:tabs>
        <w:spacing w:line="221" w:lineRule="exact"/>
        <w:ind w:firstLine="580"/>
        <w:jc w:val="both"/>
      </w:pPr>
      <w:r>
        <w:rPr>
          <w:rStyle w:val="6"/>
          <w:color w:val="000000"/>
        </w:rPr>
        <w:t xml:space="preserve">При повышенных требованиях по циклической выносливости проводят уточнение </w:t>
      </w:r>
      <w:r>
        <w:rPr>
          <w:rStyle w:val="6"/>
          <w:color w:val="000000"/>
          <w:lang w:val="en-US" w:eastAsia="en-US"/>
        </w:rPr>
        <w:t xml:space="preserve">,S| </w:t>
      </w:r>
      <w:r>
        <w:rPr>
          <w:rStyle w:val="6"/>
          <w:color w:val="000000"/>
        </w:rPr>
        <w:t xml:space="preserve">и </w:t>
      </w:r>
      <w:r>
        <w:rPr>
          <w:rStyle w:val="621"/>
          <w:color w:val="000000"/>
          <w:lang w:val="en-US" w:eastAsia="en-US"/>
        </w:rPr>
        <w:t>s</w:t>
      </w:r>
      <w:r>
        <w:rPr>
          <w:rStyle w:val="621"/>
          <w:color w:val="000000"/>
          <w:vertAlign w:val="subscript"/>
          <w:lang w:val="en-US" w:eastAsia="en-US"/>
        </w:rPr>
        <w:t>2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>по черт. 8.</w:t>
      </w:r>
    </w:p>
    <w:p w:rsidR="00000000" w:rsidRDefault="00F7657A">
      <w:pPr>
        <w:pStyle w:val="61"/>
        <w:numPr>
          <w:ilvl w:val="1"/>
          <w:numId w:val="10"/>
        </w:numPr>
        <w:shd w:val="clear" w:color="auto" w:fill="auto"/>
        <w:tabs>
          <w:tab w:val="left" w:pos="985"/>
        </w:tabs>
        <w:spacing w:line="221" w:lineRule="exact"/>
        <w:ind w:firstLine="580"/>
        <w:jc w:val="both"/>
        <w:sectPr w:rsidR="00000000">
          <w:headerReference w:type="even" r:id="rId32"/>
          <w:headerReference w:type="default" r:id="rId33"/>
          <w:headerReference w:type="first" r:id="rId34"/>
          <w:pgSz w:w="11900" w:h="16840"/>
          <w:pgMar w:top="1875" w:right="1106" w:bottom="1176" w:left="1002" w:header="0" w:footer="3" w:gutter="0"/>
          <w:cols w:space="720"/>
          <w:noEndnote/>
          <w:titlePg/>
          <w:docGrid w:linePitch="360"/>
        </w:sectPr>
      </w:pPr>
      <w:r>
        <w:rPr>
          <w:rStyle w:val="6"/>
          <w:color w:val="000000"/>
        </w:rPr>
        <w:t>Количество пружин в пакете и габариты пакета определяют по пи. 2.5 и 2.6 настоящего приложения</w:t>
      </w:r>
      <w:r>
        <w:rPr>
          <w:rStyle w:val="6"/>
          <w:color w:val="000000"/>
        </w:rPr>
        <w:br/>
        <w:t>и табл. 9.</w:t>
      </w:r>
    </w:p>
    <w:p w:rsidR="00000000" w:rsidRDefault="00B556A3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mc:AlternateContent>
          <mc:Choice Requires="wps">
            <w:drawing>
              <wp:inline distT="0" distB="0" distL="0" distR="0">
                <wp:extent cx="7553325" cy="161925"/>
                <wp:effectExtent l="0" t="0" r="0" b="0"/>
                <wp:docPr id="56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53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style="width:59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F7657A">
        <w:rPr>
          <w:color w:val="auto"/>
          <w:sz w:val="2"/>
          <w:szCs w:val="2"/>
        </w:rPr>
        <w:t xml:space="preserve"> </w:t>
      </w:r>
    </w:p>
    <w:p w:rsidR="00000000" w:rsidRDefault="00F7657A">
      <w:pPr>
        <w:rPr>
          <w:color w:val="auto"/>
          <w:sz w:val="2"/>
          <w:szCs w:val="2"/>
        </w:rPr>
        <w:sectPr w:rsidR="00000000">
          <w:pgSz w:w="11900" w:h="16840"/>
          <w:pgMar w:top="2024" w:right="0" w:bottom="860" w:left="0" w:header="0" w:footer="3" w:gutter="0"/>
          <w:cols w:space="720"/>
          <w:noEndnote/>
          <w:docGrid w:linePitch="360"/>
        </w:sectPr>
      </w:pPr>
    </w:p>
    <w:p w:rsidR="00000000" w:rsidRDefault="00F7657A">
      <w:pPr>
        <w:pStyle w:val="81"/>
        <w:shd w:val="clear" w:color="auto" w:fill="auto"/>
        <w:spacing w:after="446" w:line="192" w:lineRule="exact"/>
        <w:ind w:left="8160" w:firstLine="0"/>
        <w:jc w:val="both"/>
      </w:pPr>
      <w:r>
        <w:rPr>
          <w:rStyle w:val="84"/>
          <w:i/>
          <w:iCs/>
          <w:color w:val="000000"/>
        </w:rPr>
        <w:lastRenderedPageBreak/>
        <w:t>ПРИЛОЖЕН</w:t>
      </w:r>
      <w:r>
        <w:rPr>
          <w:rStyle w:val="84"/>
          <w:i/>
          <w:iCs/>
          <w:color w:val="000000"/>
        </w:rPr>
        <w:t>ИЕ 2</w:t>
      </w:r>
      <w:r>
        <w:rPr>
          <w:rStyle w:val="84"/>
          <w:i/>
          <w:iCs/>
          <w:color w:val="000000"/>
        </w:rPr>
        <w:br/>
        <w:t>Обязательное</w:t>
      </w:r>
    </w:p>
    <w:p w:rsidR="00000000" w:rsidRDefault="00F7657A">
      <w:pPr>
        <w:pStyle w:val="410"/>
        <w:shd w:val="clear" w:color="auto" w:fill="auto"/>
        <w:spacing w:before="0" w:after="169" w:line="160" w:lineRule="exact"/>
      </w:pPr>
      <w:r>
        <w:rPr>
          <w:rStyle w:val="41"/>
          <w:b/>
          <w:bCs/>
          <w:color w:val="000000"/>
        </w:rPr>
        <w:t>ПАРАМЕТРЫ И РАЗМЕРЫ ПРУ</w:t>
      </w:r>
      <w:r>
        <w:rPr>
          <w:rStyle w:val="42"/>
          <w:b/>
          <w:bCs/>
          <w:color w:val="000000"/>
        </w:rPr>
        <w:t>ЖИ</w:t>
      </w:r>
      <w:r>
        <w:rPr>
          <w:rStyle w:val="41"/>
          <w:b/>
          <w:bCs/>
          <w:color w:val="000000"/>
        </w:rPr>
        <w:t>Н</w:t>
      </w:r>
    </w:p>
    <w:p w:rsidR="00000000" w:rsidRDefault="00F7657A">
      <w:pPr>
        <w:pStyle w:val="61"/>
        <w:numPr>
          <w:ilvl w:val="0"/>
          <w:numId w:val="12"/>
        </w:numPr>
        <w:shd w:val="clear" w:color="auto" w:fill="auto"/>
        <w:tabs>
          <w:tab w:val="left" w:pos="809"/>
        </w:tabs>
        <w:spacing w:line="216" w:lineRule="exact"/>
        <w:ind w:firstLine="540"/>
      </w:pPr>
      <w:r>
        <w:rPr>
          <w:rStyle w:val="6"/>
          <w:color w:val="000000"/>
        </w:rPr>
        <w:t>Параметры и размеры тарельчатых пружин, применяемых в промышленности, не вошедшие в табл. 2</w:t>
      </w:r>
      <w:r>
        <w:rPr>
          <w:rStyle w:val="6"/>
          <w:color w:val="000000"/>
        </w:rPr>
        <w:br/>
        <w:t>настоящего стандарта, приведены в табл. 10 и 11.</w:t>
      </w:r>
    </w:p>
    <w:p w:rsidR="00000000" w:rsidRDefault="00F7657A">
      <w:pPr>
        <w:pStyle w:val="61"/>
        <w:numPr>
          <w:ilvl w:val="0"/>
          <w:numId w:val="12"/>
        </w:numPr>
        <w:shd w:val="clear" w:color="auto" w:fill="auto"/>
        <w:tabs>
          <w:tab w:val="left" w:pos="836"/>
        </w:tabs>
        <w:spacing w:line="216" w:lineRule="exact"/>
        <w:ind w:left="540"/>
        <w:jc w:val="both"/>
      </w:pPr>
      <w:r>
        <w:rPr>
          <w:rStyle w:val="6"/>
          <w:color w:val="000000"/>
        </w:rPr>
        <w:t>Пружины, приведенные в табл. 10 и 11, при новом проектировании</w:t>
      </w:r>
      <w:r>
        <w:rPr>
          <w:rStyle w:val="6"/>
          <w:color w:val="000000"/>
        </w:rPr>
        <w:t xml:space="preserve"> не применять.</w:t>
      </w:r>
    </w:p>
    <w:p w:rsidR="00000000" w:rsidRDefault="00F7657A">
      <w:pPr>
        <w:pStyle w:val="61"/>
        <w:numPr>
          <w:ilvl w:val="0"/>
          <w:numId w:val="12"/>
        </w:numPr>
        <w:shd w:val="clear" w:color="auto" w:fill="auto"/>
        <w:tabs>
          <w:tab w:val="left" w:pos="814"/>
        </w:tabs>
        <w:spacing w:line="216" w:lineRule="exact"/>
        <w:ind w:firstLine="540"/>
      </w:pPr>
      <w:r>
        <w:rPr>
          <w:rStyle w:val="6"/>
          <w:color w:val="000000"/>
        </w:rPr>
        <w:t>На пружины, приведенные в табл. 10 и 11, не распространяются нормы выносливости, указанные в</w:t>
      </w:r>
      <w:r>
        <w:rPr>
          <w:rStyle w:val="6"/>
          <w:color w:val="000000"/>
        </w:rPr>
        <w:br/>
        <w:t>табл. 1.</w:t>
      </w:r>
    </w:p>
    <w:p w:rsidR="00000000" w:rsidRDefault="00F7657A">
      <w:pPr>
        <w:pStyle w:val="61"/>
        <w:shd w:val="clear" w:color="auto" w:fill="auto"/>
        <w:spacing w:line="216" w:lineRule="exact"/>
        <w:ind w:firstLine="540"/>
      </w:pPr>
      <w:r>
        <w:rPr>
          <w:rStyle w:val="6"/>
          <w:color w:val="000000"/>
        </w:rPr>
        <w:t>Оценку циклической выносливости пружин проводят расчетным методом по п.1.4 приложения 1 или</w:t>
      </w:r>
      <w:r>
        <w:rPr>
          <w:rStyle w:val="6"/>
          <w:color w:val="000000"/>
        </w:rPr>
        <w:br/>
        <w:t>опытным путем при циклических испытаниях пр</w:t>
      </w:r>
      <w:r>
        <w:rPr>
          <w:rStyle w:val="6"/>
          <w:color w:val="000000"/>
        </w:rPr>
        <w:t>ужин.</w:t>
      </w:r>
    </w:p>
    <w:p w:rsidR="00000000" w:rsidRDefault="00F7657A">
      <w:pPr>
        <w:pStyle w:val="61"/>
        <w:numPr>
          <w:ilvl w:val="0"/>
          <w:numId w:val="12"/>
        </w:numPr>
        <w:shd w:val="clear" w:color="auto" w:fill="auto"/>
        <w:tabs>
          <w:tab w:val="left" w:pos="841"/>
        </w:tabs>
        <w:spacing w:line="216" w:lineRule="exact"/>
        <w:ind w:left="540"/>
        <w:jc w:val="both"/>
      </w:pPr>
      <w:r>
        <w:rPr>
          <w:rStyle w:val="6"/>
          <w:color w:val="000000"/>
        </w:rPr>
        <w:t>Номер пружины является составной частью кода ОКП для конкретного типоразмера.</w:t>
      </w:r>
    </w:p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pt1"/>
          <w:color w:val="000000"/>
        </w:rPr>
        <w:t>Таблица 10</w:t>
      </w:r>
    </w:p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1pt"/>
          <w:color w:val="000000"/>
        </w:rPr>
        <w:t>Размеры,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48"/>
        <w:gridCol w:w="782"/>
        <w:gridCol w:w="835"/>
        <w:gridCol w:w="643"/>
        <w:gridCol w:w="744"/>
        <w:gridCol w:w="643"/>
        <w:gridCol w:w="850"/>
        <w:gridCol w:w="643"/>
        <w:gridCol w:w="643"/>
        <w:gridCol w:w="643"/>
        <w:gridCol w:w="643"/>
        <w:gridCol w:w="643"/>
        <w:gridCol w:w="6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3"/>
                <w:color w:val="000000"/>
              </w:rPr>
              <w:t>Номер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3"/>
                <w:color w:val="000000"/>
              </w:rPr>
              <w:t>пружи-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220"/>
              <w:jc w:val="left"/>
            </w:pPr>
            <w:r>
              <w:rPr>
                <w:rStyle w:val="283"/>
                <w:color w:val="000000"/>
              </w:rPr>
              <w:t>ны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Сила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F</w:t>
            </w:r>
            <w:r>
              <w:rPr>
                <w:rStyle w:val="282"/>
                <w:color w:val="000000"/>
                <w:vertAlign w:val="subscript"/>
              </w:rPr>
              <w:t>Z</w:t>
            </w:r>
            <w:r>
              <w:rPr>
                <w:rStyle w:val="282"/>
                <w:color w:val="000000"/>
              </w:rPr>
              <w:t>,H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Наруж-</w:t>
            </w:r>
            <w:r>
              <w:rPr>
                <w:rStyle w:val="283"/>
                <w:color w:val="000000"/>
              </w:rPr>
              <w:br/>
              <w:t>ный</w:t>
            </w:r>
            <w:r>
              <w:rPr>
                <w:rStyle w:val="283"/>
                <w:color w:val="000000"/>
              </w:rPr>
              <w:br/>
              <w:t>диаметр</w:t>
            </w:r>
            <w:r>
              <w:rPr>
                <w:rStyle w:val="283"/>
                <w:color w:val="000000"/>
              </w:rPr>
              <w:br/>
              <w:t>пружи-</w:t>
            </w:r>
            <w:r>
              <w:rPr>
                <w:rStyle w:val="283"/>
                <w:color w:val="000000"/>
              </w:rPr>
              <w:br/>
              <w:t xml:space="preserve">ны </w:t>
            </w:r>
            <w:r>
              <w:rPr>
                <w:rStyle w:val="283"/>
                <w:color w:val="000000"/>
                <w:lang w:val="en-US" w:eastAsia="en-US"/>
              </w:rPr>
              <w:t>Z)j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Внутрен-</w:t>
            </w:r>
            <w:r>
              <w:rPr>
                <w:rStyle w:val="283"/>
                <w:color w:val="000000"/>
              </w:rPr>
              <w:br/>
              <w:t>ний диа-</w:t>
            </w:r>
            <w:r>
              <w:rPr>
                <w:rStyle w:val="283"/>
                <w:color w:val="000000"/>
              </w:rPr>
              <w:br/>
              <w:t>метр</w:t>
            </w:r>
            <w:r>
              <w:rPr>
                <w:rStyle w:val="283"/>
                <w:color w:val="000000"/>
              </w:rPr>
              <w:br/>
              <w:t>пружины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d</w:t>
            </w:r>
            <w:r>
              <w:rPr>
                <w:rStyle w:val="281"/>
                <w:color w:val="000000"/>
                <w:vertAlign w:val="subscript"/>
              </w:rPr>
              <w:t>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Тол-</w:t>
            </w:r>
            <w:r>
              <w:rPr>
                <w:rStyle w:val="283"/>
                <w:color w:val="000000"/>
              </w:rPr>
              <w:br/>
              <w:t>щина</w:t>
            </w:r>
            <w:r>
              <w:rPr>
                <w:rStyle w:val="283"/>
                <w:color w:val="000000"/>
              </w:rPr>
              <w:br/>
              <w:t>пружи-</w:t>
            </w:r>
            <w:r>
              <w:rPr>
                <w:rStyle w:val="283"/>
                <w:color w:val="000000"/>
              </w:rPr>
              <w:br/>
              <w:t xml:space="preserve">ны </w:t>
            </w:r>
            <w:r>
              <w:rPr>
                <w:rStyle w:val="282"/>
                <w:color w:val="000000"/>
              </w:rPr>
              <w:t>t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3"/>
                <w:color w:val="000000"/>
              </w:rPr>
              <w:t>Макси-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200"/>
              <w:jc w:val="left"/>
            </w:pPr>
            <w:r>
              <w:rPr>
                <w:rStyle w:val="283"/>
                <w:color w:val="000000"/>
              </w:rPr>
              <w:t>маль-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ная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3"/>
                <w:color w:val="000000"/>
              </w:rPr>
              <w:t>дефор-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3"/>
                <w:color w:val="000000"/>
              </w:rPr>
              <w:t>мация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Высо-</w:t>
            </w:r>
            <w:r>
              <w:rPr>
                <w:rStyle w:val="283"/>
                <w:color w:val="000000"/>
              </w:rPr>
              <w:br/>
              <w:t>та пру-</w:t>
            </w:r>
            <w:r>
              <w:rPr>
                <w:rStyle w:val="283"/>
                <w:color w:val="000000"/>
              </w:rPr>
              <w:br/>
              <w:t>жины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2"/>
                <w:color w:val="000000"/>
              </w:rPr>
              <w:t>k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Толщи-</w:t>
            </w:r>
            <w:r>
              <w:rPr>
                <w:rStyle w:val="283"/>
                <w:color w:val="000000"/>
              </w:rPr>
              <w:br/>
              <w:t>на пру-</w:t>
            </w:r>
            <w:r>
              <w:rPr>
                <w:rStyle w:val="283"/>
                <w:color w:val="000000"/>
              </w:rPr>
              <w:br/>
              <w:t>жины с</w:t>
            </w:r>
            <w:r>
              <w:rPr>
                <w:rStyle w:val="283"/>
                <w:color w:val="000000"/>
              </w:rPr>
              <w:br/>
              <w:t>опор-</w:t>
            </w:r>
            <w:r>
              <w:rPr>
                <w:rStyle w:val="283"/>
                <w:color w:val="000000"/>
              </w:rPr>
              <w:br/>
              <w:t>ной плос-</w:t>
            </w:r>
            <w:r>
              <w:rPr>
                <w:rStyle w:val="283"/>
                <w:color w:val="000000"/>
              </w:rPr>
              <w:br/>
              <w:t xml:space="preserve">костью </w:t>
            </w:r>
            <w:r>
              <w:rPr>
                <w:rStyle w:val="282"/>
                <w:color w:val="000000"/>
              </w:rPr>
              <w:t>t</w:t>
            </w:r>
            <w:r>
              <w:rPr>
                <w:rStyle w:val="282"/>
                <w:color w:val="000000"/>
                <w:lang w:val="ru-RU" w:eastAsia="ru-RU"/>
              </w:rPr>
              <w:t>'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2"/>
                <w:color w:val="000000"/>
                <w:vertAlign w:val="superscript"/>
              </w:rPr>
              <w:t>s</w:t>
            </w:r>
            <w:r>
              <w:rPr>
                <w:rStyle w:val="282"/>
                <w:color w:val="000000"/>
              </w:rPr>
              <w:t>z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2"/>
                <w:color w:val="000000"/>
              </w:rPr>
              <w:t>t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 xml:space="preserve">Сила </w:t>
            </w:r>
            <w:r>
              <w:rPr>
                <w:rStyle w:val="282"/>
                <w:color w:val="000000"/>
              </w:rPr>
              <w:t>F,</w:t>
            </w:r>
            <w:r>
              <w:rPr>
                <w:rStyle w:val="283"/>
                <w:color w:val="000000"/>
                <w:lang w:val="en-US" w:eastAsia="en-US"/>
              </w:rPr>
              <w:t xml:space="preserve"> </w:t>
            </w:r>
            <w:r>
              <w:rPr>
                <w:rStyle w:val="283"/>
                <w:color w:val="000000"/>
              </w:rPr>
              <w:t>Н, при деформации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3"/>
                <w:color w:val="000000"/>
              </w:rPr>
              <w:t>Масса,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3"/>
                <w:color w:val="000000"/>
              </w:rPr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0pt1"/>
                <w:color w:val="000000"/>
              </w:rPr>
              <w:t>0,2</w:t>
            </w:r>
            <w:r>
              <w:rPr>
                <w:rStyle w:val="283"/>
                <w:color w:val="000000"/>
              </w:rPr>
              <w:t xml:space="preserve"> *</w:t>
            </w:r>
            <w:r>
              <w:rPr>
                <w:rStyle w:val="283"/>
                <w:color w:val="000000"/>
                <w:vertAlign w:val="subscript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0,4*3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0</w:t>
            </w:r>
            <w:r>
              <w:rPr>
                <w:rStyle w:val="283"/>
                <w:color w:val="000000"/>
              </w:rPr>
              <w:t>,6*з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0</w:t>
            </w:r>
            <w:r>
              <w:rPr>
                <w:rStyle w:val="283"/>
                <w:color w:val="000000"/>
              </w:rPr>
              <w:t>,8*з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4,65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0,50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0pt1"/>
                <w:color w:val="000000"/>
              </w:rPr>
              <w:t>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0pt1"/>
                <w:color w:val="000000"/>
              </w:rPr>
              <w:t>12,0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6,30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0,70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284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3,75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0,50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12,5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6,30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0,70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right="140"/>
              <w:jc w:val="right"/>
            </w:pPr>
            <w:r>
              <w:rPr>
                <w:rStyle w:val="20pt1"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646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833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1250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28,0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0pt1"/>
                <w:color w:val="000000"/>
              </w:rPr>
              <w:t>11,0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1,05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325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610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843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1050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0,80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294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578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862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1146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12,5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0,80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0,30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right="140"/>
              <w:jc w:val="right"/>
            </w:pPr>
            <w:r>
              <w:rPr>
                <w:rStyle w:val="20pt1"/>
                <w:color w:val="000000"/>
              </w:rPr>
              <w:t>1,10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284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548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803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1050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19,5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10,2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0,90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0,55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1,45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284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568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858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1146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30,0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15,0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1,00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1,00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right="140"/>
              <w:jc w:val="righ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1,0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490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862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1117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1303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0,80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284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578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862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1146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0,0002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610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  <w:lang w:val="en-US" w:eastAsia="en-US"/>
              </w:rPr>
              <w:t>1</w:t>
            </w:r>
            <w:r>
              <w:rPr>
                <w:rStyle w:val="20pt1"/>
                <w:color w:val="000000"/>
                <w:lang w:val="en-US" w:eastAsia="en-US"/>
              </w:rPr>
              <w:t>0</w:t>
            </w:r>
            <w:r>
              <w:rPr>
                <w:rStyle w:val="283"/>
                <w:color w:val="000000"/>
                <w:lang w:val="en-US" w:eastAsia="en-US"/>
              </w:rPr>
              <w:t>UU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0pt1"/>
                <w:color w:val="000000"/>
              </w:rPr>
              <w:t>20,0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1,00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1,50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294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597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901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1205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0,0010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14,</w:t>
            </w:r>
            <w:r>
              <w:rPr>
                <w:rStyle w:val="283"/>
                <w:color w:val="00000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7Д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1,00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432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847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1248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1641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1,00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482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960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1431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1909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2800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19,0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1,25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578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1127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1656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2156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0,0020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3150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16,0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1,25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647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1274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1882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2528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16,</w:t>
            </w:r>
            <w:r>
              <w:rPr>
                <w:rStyle w:val="283"/>
                <w:color w:val="00000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1,50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1440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2146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2861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616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0pt1"/>
                <w:color w:val="000000"/>
              </w:rPr>
              <w:t>21,0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10,5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1,40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0,45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1,85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784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1538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2263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2969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12,5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1,50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1715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2567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3420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0,0010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618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</w:t>
            </w:r>
            <w:r>
              <w:rPr>
                <w:rStyle w:val="283"/>
                <w:color w:val="000000"/>
              </w:rPr>
              <w:t>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19,0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10,5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1,40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862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1715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2577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3439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0,0021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619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0pt1"/>
                <w:color w:val="000000"/>
              </w:rPr>
              <w:t>20,0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10,5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1,40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0,45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1,85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892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1754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2577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3381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2"/>
                <w:color w:val="000000"/>
                <w:lang w:val="ru-RU" w:eastAsia="ru-RU"/>
              </w:rPr>
              <w:t>А</w:t>
            </w:r>
            <w:r>
              <w:rPr>
                <w:rStyle w:val="283"/>
                <w:color w:val="000000"/>
              </w:rPr>
              <w:t xml:space="preserve"> ^ЛЛ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12,5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6,4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1,55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960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1911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2860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3802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621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55,0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16,0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1,50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1293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2342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3194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3929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0,0340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0pt1"/>
                <w:color w:val="000000"/>
              </w:rPr>
              <w:t>12,0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</w:t>
            </w:r>
            <w:r>
              <w:rPr>
                <w:rStyle w:val="283"/>
                <w:color w:val="00000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1,55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1,15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1067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2130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3189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4245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623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35,5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1117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2185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3214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4184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624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PUUU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55,</w:t>
            </w:r>
            <w:r>
              <w:rPr>
                <w:rStyle w:val="283"/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25,0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1,50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1391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2518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3475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4243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625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70,0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30,0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2,50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1,3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2126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3508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4310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4762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0,0490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0pt1"/>
                <w:color w:val="000000"/>
              </w:rPr>
              <w:t>20,0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1362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2714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4067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5409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627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31,5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10,5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1430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2783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4076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5341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628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6300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32,</w:t>
            </w:r>
            <w:r>
              <w:rPr>
                <w:rStyle w:val="283"/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1381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2695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3952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5164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0,0120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629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50,0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0pt1"/>
                <w:color w:val="000000"/>
              </w:rPr>
              <w:t>20,0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1,40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1670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3040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4220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5300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0,0210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80,0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40</w:t>
            </w:r>
            <w:r>
              <w:rPr>
                <w:rStyle w:val="283"/>
                <w:color w:val="000000"/>
              </w:rPr>
              <w:t>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3,00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283"/>
                <w:color w:val="000000"/>
              </w:rPr>
              <w:t>5,20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1,3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3057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4958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5978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6409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0,0600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2024" w:right="1110" w:bottom="860" w:left="106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48"/>
        <w:gridCol w:w="782"/>
        <w:gridCol w:w="835"/>
        <w:gridCol w:w="643"/>
        <w:gridCol w:w="744"/>
        <w:gridCol w:w="643"/>
        <w:gridCol w:w="850"/>
        <w:gridCol w:w="643"/>
        <w:gridCol w:w="643"/>
        <w:gridCol w:w="643"/>
        <w:gridCol w:w="643"/>
        <w:gridCol w:w="643"/>
        <w:gridCol w:w="6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3"/>
                <w:color w:val="000000"/>
              </w:rPr>
              <w:lastRenderedPageBreak/>
              <w:t>Номер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3"/>
                <w:color w:val="000000"/>
              </w:rPr>
              <w:t>пружи-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220"/>
              <w:jc w:val="left"/>
            </w:pPr>
            <w:r>
              <w:rPr>
                <w:rStyle w:val="283"/>
                <w:color w:val="000000"/>
              </w:rPr>
              <w:t>ны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Сила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2"/>
                <w:color w:val="000000"/>
              </w:rPr>
              <w:t>F</w:t>
            </w:r>
            <w:r>
              <w:rPr>
                <w:rStyle w:val="282"/>
                <w:color w:val="000000"/>
                <w:vertAlign w:val="subscript"/>
              </w:rPr>
              <w:t>Z</w:t>
            </w:r>
            <w:r>
              <w:rPr>
                <w:rStyle w:val="282"/>
                <w:color w:val="000000"/>
              </w:rPr>
              <w:t>,H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Наруж-</w:t>
            </w:r>
            <w:r>
              <w:rPr>
                <w:rStyle w:val="283"/>
                <w:color w:val="000000"/>
              </w:rPr>
              <w:br/>
              <w:t>ный</w:t>
            </w:r>
            <w:r>
              <w:rPr>
                <w:rStyle w:val="283"/>
                <w:color w:val="000000"/>
              </w:rPr>
              <w:br/>
              <w:t>диаметр</w:t>
            </w:r>
            <w:r>
              <w:rPr>
                <w:rStyle w:val="283"/>
                <w:color w:val="000000"/>
              </w:rPr>
              <w:br/>
              <w:t>пружи-</w:t>
            </w:r>
            <w:r>
              <w:rPr>
                <w:rStyle w:val="283"/>
                <w:color w:val="000000"/>
              </w:rPr>
              <w:br/>
              <w:t xml:space="preserve">ны </w:t>
            </w:r>
            <w:r>
              <w:rPr>
                <w:rStyle w:val="283"/>
                <w:color w:val="000000"/>
                <w:lang w:val="en-US" w:eastAsia="en-US"/>
              </w:rPr>
              <w:t>Z)j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Внутрен-</w:t>
            </w:r>
            <w:r>
              <w:rPr>
                <w:rStyle w:val="283"/>
                <w:color w:val="000000"/>
              </w:rPr>
              <w:br/>
              <w:t>ний диа-</w:t>
            </w:r>
            <w:r>
              <w:rPr>
                <w:rStyle w:val="283"/>
                <w:color w:val="000000"/>
              </w:rPr>
              <w:br/>
              <w:t>метр</w:t>
            </w:r>
            <w:r>
              <w:rPr>
                <w:rStyle w:val="283"/>
                <w:color w:val="000000"/>
              </w:rPr>
              <w:br/>
              <w:t>пружины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d</w:t>
            </w:r>
            <w:r>
              <w:rPr>
                <w:rStyle w:val="281"/>
                <w:color w:val="000000"/>
                <w:vertAlign w:val="subscript"/>
              </w:rPr>
              <w:t>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Тол-</w:t>
            </w:r>
            <w:r>
              <w:rPr>
                <w:rStyle w:val="283"/>
                <w:color w:val="000000"/>
              </w:rPr>
              <w:br/>
              <w:t>щина</w:t>
            </w:r>
            <w:r>
              <w:rPr>
                <w:rStyle w:val="283"/>
                <w:color w:val="000000"/>
              </w:rPr>
              <w:br/>
              <w:t>пружи-</w:t>
            </w:r>
            <w:r>
              <w:rPr>
                <w:rStyle w:val="283"/>
                <w:color w:val="000000"/>
              </w:rPr>
              <w:br/>
              <w:t xml:space="preserve">ны </w:t>
            </w:r>
            <w:r>
              <w:rPr>
                <w:rStyle w:val="282"/>
                <w:color w:val="000000"/>
              </w:rPr>
              <w:t>t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3"/>
                <w:color w:val="000000"/>
              </w:rPr>
              <w:t>Макси-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220"/>
              <w:jc w:val="left"/>
            </w:pPr>
            <w:r>
              <w:rPr>
                <w:rStyle w:val="283"/>
                <w:color w:val="000000"/>
              </w:rPr>
              <w:t>маль-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ная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3"/>
                <w:color w:val="000000"/>
              </w:rPr>
              <w:t>дефор-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3"/>
                <w:color w:val="000000"/>
              </w:rPr>
              <w:t>мация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Высо-</w:t>
            </w:r>
            <w:r>
              <w:rPr>
                <w:rStyle w:val="283"/>
                <w:color w:val="000000"/>
              </w:rPr>
              <w:br/>
              <w:t>та пру-</w:t>
            </w:r>
            <w:r>
              <w:rPr>
                <w:rStyle w:val="283"/>
                <w:color w:val="000000"/>
              </w:rPr>
              <w:br/>
              <w:t>жины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90" w:lineRule="exact"/>
              <w:ind w:left="280"/>
              <w:jc w:val="left"/>
            </w:pPr>
            <w:r>
              <w:rPr>
                <w:rStyle w:val="242"/>
                <w:color w:val="000000"/>
                <w:lang w:val="en-US" w:eastAsia="en-US"/>
              </w:rPr>
              <w:t>k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Толщи-</w:t>
            </w:r>
            <w:r>
              <w:rPr>
                <w:rStyle w:val="283"/>
                <w:color w:val="000000"/>
              </w:rPr>
              <w:br/>
              <w:t>на пру-</w:t>
            </w:r>
            <w:r>
              <w:rPr>
                <w:rStyle w:val="283"/>
                <w:color w:val="000000"/>
              </w:rPr>
              <w:br/>
              <w:t>жины с</w:t>
            </w:r>
            <w:r>
              <w:rPr>
                <w:rStyle w:val="283"/>
                <w:color w:val="000000"/>
              </w:rPr>
              <w:br/>
              <w:t>опор-</w:t>
            </w:r>
            <w:r>
              <w:rPr>
                <w:rStyle w:val="283"/>
                <w:color w:val="000000"/>
              </w:rPr>
              <w:br/>
              <w:t>ной плос-</w:t>
            </w:r>
            <w:r>
              <w:rPr>
                <w:rStyle w:val="283"/>
                <w:color w:val="000000"/>
              </w:rPr>
              <w:br/>
              <w:t xml:space="preserve">костью </w:t>
            </w:r>
            <w:r>
              <w:rPr>
                <w:rStyle w:val="282"/>
                <w:color w:val="000000"/>
              </w:rPr>
              <w:t>t</w:t>
            </w:r>
            <w:r>
              <w:rPr>
                <w:rStyle w:val="282"/>
                <w:color w:val="000000"/>
                <w:lang w:val="ru-RU" w:eastAsia="ru-RU"/>
              </w:rPr>
              <w:t>'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20" w:lineRule="exact"/>
              <w:ind w:left="280"/>
              <w:jc w:val="left"/>
            </w:pPr>
            <w:r>
              <w:rPr>
                <w:rStyle w:val="26pt"/>
                <w:color w:val="000000"/>
              </w:rPr>
              <w:t>*3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2"/>
                <w:color w:val="000000"/>
              </w:rPr>
              <w:t>t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 xml:space="preserve">Сила </w:t>
            </w:r>
            <w:r>
              <w:rPr>
                <w:rStyle w:val="282"/>
                <w:color w:val="000000"/>
              </w:rPr>
              <w:t>F,</w:t>
            </w:r>
            <w:r>
              <w:rPr>
                <w:rStyle w:val="283"/>
                <w:color w:val="000000"/>
                <w:lang w:val="en-US" w:eastAsia="en-US"/>
              </w:rPr>
              <w:t xml:space="preserve"> </w:t>
            </w:r>
            <w:r>
              <w:rPr>
                <w:rStyle w:val="283"/>
                <w:color w:val="000000"/>
              </w:rPr>
              <w:t>Н, при деформации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3"/>
                <w:color w:val="000000"/>
              </w:rPr>
              <w:t>Масса,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3"/>
                <w:color w:val="000000"/>
              </w:rPr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140"/>
              <w:jc w:val="left"/>
            </w:pPr>
            <w:r>
              <w:rPr>
                <w:rStyle w:val="28pt1"/>
                <w:color w:val="000000"/>
              </w:rPr>
              <w:t>0,2 *</w:t>
            </w:r>
            <w:r>
              <w:rPr>
                <w:rStyle w:val="28pt1"/>
                <w:color w:val="000000"/>
                <w:vertAlign w:val="subscript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0,4 *</w:t>
            </w:r>
            <w:r>
              <w:rPr>
                <w:rStyle w:val="283"/>
                <w:color w:val="000000"/>
                <w:vertAlign w:val="subscript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  <w:color w:val="000000"/>
              </w:rPr>
              <w:t>0,6 5</w:t>
            </w:r>
            <w:r>
              <w:rPr>
                <w:rStyle w:val="28pt1"/>
                <w:color w:val="000000"/>
                <w:vertAlign w:val="subscript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  <w:color w:val="000000"/>
              </w:rPr>
              <w:t>0,8 5</w:t>
            </w:r>
            <w:r>
              <w:rPr>
                <w:rStyle w:val="28pt1"/>
                <w:color w:val="000000"/>
                <w:vertAlign w:val="subscript"/>
              </w:rPr>
              <w:t>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26,0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1,80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1470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2881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4243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5600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632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28,0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17,0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1626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3214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4762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6291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633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30,</w:t>
            </w:r>
            <w:r>
              <w:rPr>
                <w:rStyle w:val="283"/>
                <w:color w:val="000000"/>
                <w:lang w:val="en-US" w:eastAsia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15,0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1489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2920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4302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5654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634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35,0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0pt1"/>
                <w:color w:val="000000"/>
              </w:rPr>
              <w:t>20,0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1675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3243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4723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6134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635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60,0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0pt1"/>
                <w:color w:val="000000"/>
              </w:rPr>
              <w:t>20,0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2,50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1911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3567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5027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6350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16,0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0,20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0pt1"/>
                <w:color w:val="000000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1715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3420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5115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6820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637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  <w:lang w:val="en-US" w:eastAsia="en-US"/>
              </w:rPr>
              <w:t>20,0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11,5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0,30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2,30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1765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3231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5252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6977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638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oUUU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25,0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16,0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2,40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1715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3400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5056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6703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639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90,0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40,0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2,50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3,50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0pt1"/>
                <w:color w:val="000000"/>
              </w:rPr>
              <w:t>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1,3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4047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6517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7800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8290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16,0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2,05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0,20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1"/>
                <w:color w:val="000000"/>
              </w:rPr>
              <w:t>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1815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3655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5468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7281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641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  <w:lang w:val="en-US" w:eastAsia="en-US"/>
              </w:rPr>
              <w:t>20,0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12,5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0,30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2,30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1"/>
                <w:color w:val="000000"/>
              </w:rPr>
              <w:t>од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1920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3831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5723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7614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642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9000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55,</w:t>
            </w:r>
            <w:r>
              <w:rPr>
                <w:rStyle w:val="283"/>
                <w:color w:val="000000"/>
                <w:lang w:val="en-US" w:eastAsia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25,0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2,50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2440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4557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6419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8104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643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65,0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30,0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2,50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2724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4880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6605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8036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644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67,0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31,5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2,50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2587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4625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6272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7634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10000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80,0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40,0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2,50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1,2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3910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6497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8094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9016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646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  <w:lang w:val="en-US" w:eastAsia="en-US"/>
              </w:rPr>
              <w:t>20,</w:t>
            </w:r>
            <w:r>
              <w:rPr>
                <w:rStyle w:val="20pt1"/>
                <w:color w:val="000000"/>
                <w:lang w:val="en-US" w:eastAsia="en-US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2,20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1"/>
                <w:color w:val="000000"/>
              </w:rPr>
              <w:t>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2185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4338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6482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8618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647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0"/>
                <w:color w:val="000000"/>
                <w:lang w:val="ru-RU" w:eastAsia="ru-RU"/>
              </w:rPr>
              <w:t>1 1 ЛЛЛ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22,4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13,0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2,25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0,35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2361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4694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7016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9319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648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  <w:color w:val="000000"/>
              </w:rPr>
              <w:t>1</w:t>
            </w:r>
            <w:r>
              <w:rPr>
                <w:rStyle w:val="28pt1"/>
                <w:color w:val="000000"/>
                <w:lang w:val="en-US" w:eastAsia="en-US"/>
              </w:rPr>
              <w:t>1ZUU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35,5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0pt1"/>
                <w:color w:val="000000"/>
              </w:rPr>
              <w:t>21,0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2,50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3,10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2303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4547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6752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8918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649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60,0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30,0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2,50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1,95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4,45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2230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4458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6686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8915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  <w:lang w:val="en-US" w:eastAsia="en-US"/>
              </w:rPr>
              <w:t>22,0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2,25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2499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4969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7417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9852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651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25,0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13,0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2,45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2,85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2585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5138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7666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10179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652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0"/>
                <w:color w:val="000000"/>
              </w:rPr>
              <w:t>1ZPUU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28,0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13,0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2,50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2605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5162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7682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10177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653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65,0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32</w:t>
            </w:r>
            <w:r>
              <w:rPr>
                <w:rStyle w:val="283"/>
                <w:color w:val="000000"/>
              </w:rPr>
              <w:t>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2940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5600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8006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32,0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3126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6223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9280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12328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655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</w:t>
            </w:r>
            <w:r>
              <w:rPr>
                <w:rStyle w:val="283"/>
                <w:color w:val="000000"/>
              </w:rPr>
              <w:t>6000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55,0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24,0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1,40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4,40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3567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6820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9829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12671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60,0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30,0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3474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6615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9476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12161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32,0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14,0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3396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7193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10789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14396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658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0"/>
                <w:color w:val="000000"/>
              </w:rPr>
              <w:t>l</w:t>
            </w:r>
            <w:r>
              <w:rPr>
                <w:rStyle w:val="250"/>
                <w:color w:val="000000"/>
              </w:rPr>
              <w:t>oUUU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35,5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16,0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0,65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3,65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3606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7114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10584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14025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659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28,0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17</w:t>
            </w:r>
            <w:r>
              <w:rPr>
                <w:rStyle w:val="283"/>
                <w:color w:val="000000"/>
              </w:rPr>
              <w:t>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2,95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4057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8085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12083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16062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660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35,5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17,0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0,65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3,65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3700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7320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10870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14390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661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0"/>
                <w:color w:val="000000"/>
              </w:rPr>
              <w:t>ZUUUU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45</w:t>
            </w:r>
            <w:r>
              <w:rPr>
                <w:rStyle w:val="283"/>
                <w:color w:val="000000"/>
                <w:lang w:val="en-US" w:eastAsia="en-US"/>
              </w:rPr>
              <w:t>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25,0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1,00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4049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7908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11613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15219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662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65,0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35,0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3,50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4733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9114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13210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17120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60,0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3,50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5301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10201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14788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19168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664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42"/>
                <w:color w:val="000000"/>
              </w:rPr>
              <w:t>11Л</w:t>
            </w:r>
            <w:r>
              <w:rPr>
                <w:rStyle w:val="241"/>
                <w:color w:val="000000"/>
              </w:rPr>
              <w:t xml:space="preserve"> </w:t>
            </w:r>
            <w:r>
              <w:rPr>
                <w:rStyle w:val="250"/>
                <w:color w:val="000000"/>
                <w:lang w:val="ru-RU" w:eastAsia="ru-RU"/>
              </w:rPr>
              <w:t>ЛЛ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63,0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25,0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3,80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1,40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5,20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5105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99170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14494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18923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665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  <w:color w:val="000000"/>
                <w:lang w:val="en-US" w:eastAsia="en-US"/>
              </w:rPr>
              <w:t>ZZ4UU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70,0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28,0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3,80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1,80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5,60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5635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10760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15484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19952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666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  <w:lang w:val="en-US" w:eastAsia="en-US"/>
              </w:rPr>
              <w:t>120,0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60,0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4,00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0pt1"/>
                <w:color w:val="000000"/>
              </w:rPr>
              <w:t>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1,0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8026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13808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17914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20903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0,266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667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35,5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0pt1"/>
                <w:color w:val="000000"/>
              </w:rPr>
              <w:t>21,0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5213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10348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15490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20472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668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60,0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26,0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3,8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1,40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5,20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5772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11201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16375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21383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669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1"/>
                <w:color w:val="000000"/>
              </w:rPr>
              <w:t>ZjUUU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80,0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26,0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4,3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1,80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0pt1"/>
                <w:color w:val="000000"/>
              </w:rPr>
              <w:t>6,10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5880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11319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16434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21324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0,151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  <w:lang w:val="en-US" w:eastAsia="en-US"/>
              </w:rPr>
              <w:t>110,0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60,0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3,50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7,50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7967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14063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18727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22457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0,210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671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40,0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25</w:t>
            </w:r>
            <w:r>
              <w:rPr>
                <w:rStyle w:val="283"/>
                <w:color w:val="000000"/>
              </w:rPr>
              <w:t>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5644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11201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16689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22138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672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70,</w:t>
            </w:r>
            <w:r>
              <w:rPr>
                <w:rStyle w:val="283"/>
                <w:color w:val="000000"/>
                <w:lang w:val="en-US" w:eastAsia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40,0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5,50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6223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12000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17600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22981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673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1"/>
                <w:color w:val="000000"/>
              </w:rPr>
              <w:t>Zoiaaj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90,0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26,0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4,5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2,20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6,70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5752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11505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17267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23020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0,206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674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130,0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38,0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3,40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8,40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7791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14288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19805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24686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0,475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31500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70,0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26,0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1,10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right="160"/>
              <w:jc w:val="right"/>
            </w:pPr>
            <w:r>
              <w:rPr>
                <w:rStyle w:val="20pt1"/>
                <w:color w:val="000000"/>
              </w:rPr>
              <w:t>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6889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13622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20246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26793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40,0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0,65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7238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14298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21334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28312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677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35500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80,0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28,0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1,50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6,50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6919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13839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20759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27678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0,176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678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90,0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25,0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3"/>
                <w:color w:val="000000"/>
              </w:rPr>
              <w:t>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7996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15494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22491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29253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0,231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211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b"/>
          <w:i/>
          <w:iCs/>
          <w:color w:val="000000"/>
        </w:rPr>
        <w:lastRenderedPageBreak/>
        <w:t>Продолжение табл. 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725"/>
        <w:gridCol w:w="782"/>
        <w:gridCol w:w="787"/>
        <w:gridCol w:w="691"/>
        <w:gridCol w:w="768"/>
        <w:gridCol w:w="648"/>
        <w:gridCol w:w="878"/>
        <w:gridCol w:w="518"/>
        <w:gridCol w:w="672"/>
        <w:gridCol w:w="677"/>
        <w:gridCol w:w="682"/>
        <w:gridCol w:w="682"/>
        <w:gridCol w:w="6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Наруж-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Внутрен-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Тол-</w:t>
            </w:r>
            <w:r>
              <w:rPr>
                <w:rStyle w:val="283"/>
                <w:color w:val="000000"/>
              </w:rPr>
              <w:br/>
              <w:t>щина</w:t>
            </w:r>
            <w:r>
              <w:rPr>
                <w:rStyle w:val="283"/>
                <w:color w:val="000000"/>
              </w:rPr>
              <w:br/>
              <w:t>пружи-</w:t>
            </w:r>
            <w:r>
              <w:rPr>
                <w:rStyle w:val="283"/>
                <w:color w:val="000000"/>
              </w:rPr>
              <w:br/>
              <w:t xml:space="preserve">ны </w:t>
            </w:r>
            <w:r>
              <w:rPr>
                <w:rStyle w:val="282"/>
                <w:color w:val="000000"/>
              </w:rPr>
              <w:t>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Макси-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Высо-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Толщи-</w:t>
            </w:r>
            <w:r>
              <w:rPr>
                <w:rStyle w:val="283"/>
                <w:color w:val="000000"/>
              </w:rPr>
              <w:br/>
              <w:t>на пру-</w:t>
            </w:r>
            <w:r>
              <w:rPr>
                <w:rStyle w:val="283"/>
                <w:color w:val="000000"/>
              </w:rPr>
              <w:br/>
              <w:t>жины с</w:t>
            </w:r>
            <w:r>
              <w:rPr>
                <w:rStyle w:val="283"/>
                <w:color w:val="000000"/>
              </w:rPr>
              <w:br/>
              <w:t>опор-</w:t>
            </w:r>
            <w:r>
              <w:rPr>
                <w:rStyle w:val="283"/>
                <w:color w:val="000000"/>
              </w:rPr>
              <w:br/>
              <w:t>ной плос-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 xml:space="preserve">Сила </w:t>
            </w:r>
            <w:r>
              <w:rPr>
                <w:rStyle w:val="282"/>
                <w:color w:val="000000"/>
              </w:rPr>
              <w:t>F,</w:t>
            </w:r>
            <w:r>
              <w:rPr>
                <w:rStyle w:val="283"/>
                <w:color w:val="000000"/>
                <w:lang w:val="en-US" w:eastAsia="en-US"/>
              </w:rPr>
              <w:t xml:space="preserve"> </w:t>
            </w:r>
            <w:r>
              <w:rPr>
                <w:rStyle w:val="283"/>
                <w:color w:val="000000"/>
              </w:rPr>
              <w:t>Н, при деформации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3"/>
                <w:color w:val="000000"/>
              </w:rPr>
              <w:t>Номер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180"/>
              <w:jc w:val="left"/>
            </w:pPr>
            <w:r>
              <w:rPr>
                <w:rStyle w:val="283"/>
                <w:color w:val="000000"/>
              </w:rPr>
              <w:t>пру-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3"/>
                <w:color w:val="000000"/>
              </w:rPr>
              <w:t>жины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Сила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2"/>
                <w:color w:val="000000"/>
              </w:rPr>
              <w:t>F</w:t>
            </w:r>
            <w:r>
              <w:rPr>
                <w:rStyle w:val="282"/>
                <w:color w:val="000000"/>
                <w:vertAlign w:val="subscript"/>
              </w:rPr>
              <w:t>Z</w:t>
            </w:r>
            <w:r>
              <w:rPr>
                <w:rStyle w:val="282"/>
                <w:color w:val="000000"/>
              </w:rPr>
              <w:t>,H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ind w:left="180" w:firstLine="60"/>
              <w:jc w:val="left"/>
            </w:pPr>
            <w:r>
              <w:rPr>
                <w:rStyle w:val="283"/>
                <w:color w:val="000000"/>
              </w:rPr>
              <w:t>ный</w:t>
            </w:r>
            <w:r>
              <w:rPr>
                <w:rStyle w:val="283"/>
                <w:color w:val="000000"/>
              </w:rPr>
              <w:br/>
              <w:t>диаметр</w:t>
            </w:r>
            <w:r>
              <w:rPr>
                <w:rStyle w:val="283"/>
                <w:color w:val="000000"/>
              </w:rPr>
              <w:br/>
              <w:t>пружи-</w:t>
            </w:r>
            <w:r>
              <w:rPr>
                <w:rStyle w:val="283"/>
                <w:color w:val="000000"/>
              </w:rPr>
              <w:br/>
              <w:t xml:space="preserve">ны </w:t>
            </w:r>
            <w:r>
              <w:rPr>
                <w:rStyle w:val="283"/>
                <w:color w:val="000000"/>
                <w:lang w:val="en-US" w:eastAsia="en-US"/>
              </w:rPr>
              <w:t>Z)j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3"/>
                <w:color w:val="000000"/>
              </w:rPr>
              <w:t>ний диа-</w:t>
            </w:r>
            <w:r>
              <w:rPr>
                <w:rStyle w:val="283"/>
                <w:color w:val="000000"/>
              </w:rPr>
              <w:br/>
              <w:t>метр</w:t>
            </w:r>
            <w:r>
              <w:rPr>
                <w:rStyle w:val="283"/>
                <w:color w:val="000000"/>
              </w:rPr>
              <w:br/>
              <w:t>пружины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  <w:lang w:val="ru-RU" w:eastAsia="ru-RU"/>
              </w:rPr>
              <w:t>в</w:t>
            </w:r>
            <w:r>
              <w:rPr>
                <w:rStyle w:val="282"/>
                <w:color w:val="000000"/>
                <w:vertAlign w:val="subscript"/>
                <w:lang w:val="ru-RU" w:eastAsia="ru-RU"/>
              </w:rPr>
              <w:t>2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маль-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ная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3"/>
                <w:color w:val="000000"/>
              </w:rPr>
              <w:t>дефор-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3"/>
                <w:color w:val="000000"/>
              </w:rPr>
              <w:t>мация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283"/>
                <w:color w:val="000000"/>
              </w:rPr>
              <w:t>та пру-</w:t>
            </w:r>
            <w:r>
              <w:rPr>
                <w:rStyle w:val="283"/>
                <w:color w:val="000000"/>
              </w:rPr>
              <w:br/>
              <w:t>жины</w:t>
            </w:r>
            <w:r>
              <w:rPr>
                <w:rStyle w:val="283"/>
                <w:color w:val="000000"/>
              </w:rPr>
              <w:br/>
              <w:t>'о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£</w:t>
            </w:r>
            <w:r>
              <w:rPr>
                <w:rStyle w:val="283"/>
                <w:color w:val="000000"/>
              </w:rPr>
              <w:t>з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ind w:left="220"/>
              <w:jc w:val="left"/>
            </w:pPr>
            <w:r>
              <w:rPr>
                <w:rStyle w:val="282"/>
                <w:color w:val="000000"/>
              </w:rPr>
              <w:t>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</w:t>
            </w:r>
            <w:r>
              <w:rPr>
                <w:rStyle w:val="283"/>
                <w:color w:val="000000"/>
              </w:rPr>
              <w:t>,2*з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0,4*з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0,6</w:t>
            </w:r>
            <w:r>
              <w:rPr>
                <w:rStyle w:val="283"/>
                <w:color w:val="000000"/>
              </w:rPr>
              <w:t xml:space="preserve"> *з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0,8</w:t>
            </w:r>
            <w:r>
              <w:rPr>
                <w:rStyle w:val="283"/>
                <w:color w:val="000000"/>
              </w:rPr>
              <w:t xml:space="preserve"> *з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3"/>
                <w:color w:val="000000"/>
              </w:rPr>
              <w:t>Мас-</w:t>
            </w:r>
            <w:r>
              <w:rPr>
                <w:rStyle w:val="283"/>
                <w:color w:val="000000"/>
              </w:rPr>
              <w:br/>
              <w:t>са,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 xml:space="preserve">костью </w:t>
            </w:r>
            <w:r>
              <w:rPr>
                <w:rStyle w:val="282"/>
                <w:color w:val="000000"/>
              </w:rPr>
              <w:t>t</w:t>
            </w:r>
            <w:r>
              <w:rPr>
                <w:rStyle w:val="282"/>
                <w:color w:val="000000"/>
                <w:lang w:val="ru-RU" w:eastAsia="ru-RU"/>
              </w:rPr>
              <w:t>'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679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35500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 w:firstLine="60"/>
              <w:jc w:val="left"/>
            </w:pPr>
            <w:r>
              <w:rPr>
                <w:rStyle w:val="283"/>
                <w:color w:val="000000"/>
              </w:rPr>
              <w:t>90</w:t>
            </w:r>
            <w:r>
              <w:rPr>
                <w:rStyle w:val="283"/>
                <w:color w:val="000000"/>
              </w:rPr>
              <w:t>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40,0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8545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16062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22794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29200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0,181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680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0pt1"/>
                <w:color w:val="000000"/>
              </w:rPr>
              <w:t>120,0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50,0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8,5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10005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18277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25244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31340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0,367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681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 w:firstLine="60"/>
              <w:jc w:val="left"/>
            </w:pPr>
            <w:r>
              <w:rPr>
                <w:rStyle w:val="283"/>
                <w:color w:val="000000"/>
              </w:rPr>
              <w:t>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31,0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4,15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0,9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5,15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8330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16600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24509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32340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0,037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682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0pt1"/>
                <w:color w:val="000000"/>
              </w:rPr>
              <w:t>110,0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50,0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9700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18237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25676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32447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0,296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683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 w:firstLine="60"/>
              <w:jc w:val="left"/>
            </w:pPr>
            <w:r>
              <w:rPr>
                <w:rStyle w:val="283"/>
                <w:color w:val="000000"/>
              </w:rPr>
              <w:t>80,0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50,0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6,5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4,84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10000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19330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28508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37485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0pt1"/>
                <w:color w:val="000000"/>
              </w:rPr>
              <w:t>0,122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684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150,0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50,0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11858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21805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30311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37857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0,442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685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0pt1"/>
                <w:color w:val="000000"/>
              </w:rPr>
              <w:t>120,0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40,0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0pt1"/>
                <w:color w:val="000000"/>
              </w:rPr>
              <w:t>2,8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8,8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11368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21707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31281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40346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0,474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0pt1"/>
                <w:color w:val="000000"/>
              </w:rPr>
              <w:t>686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150,0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4,5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10,5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14621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26440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36142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44452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0,699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687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130,0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9,5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11328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22667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34004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45344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0,492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0pt1"/>
                <w:color w:val="000000"/>
              </w:rPr>
              <w:t>68</w:t>
            </w:r>
            <w:r>
              <w:rPr>
                <w:rStyle w:val="20pt1"/>
                <w:color w:val="000000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 w:firstLine="60"/>
              <w:jc w:val="left"/>
            </w:pPr>
            <w:r>
              <w:rPr>
                <w:rStyle w:val="283"/>
                <w:color w:val="000000"/>
              </w:rPr>
              <w:t>63,0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37,0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5,2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0pt1"/>
                <w:color w:val="000000"/>
              </w:rPr>
              <w:t>1,2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6,4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13063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25803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38298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50636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0,033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689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 w:firstLine="60"/>
              <w:jc w:val="left"/>
            </w:pPr>
            <w:r>
              <w:rPr>
                <w:rStyle w:val="283"/>
                <w:color w:val="000000"/>
              </w:rPr>
              <w:t>80,0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32,0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0pt1"/>
                <w:color w:val="000000"/>
              </w:rPr>
              <w:t>1,0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6,7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13102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26077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38964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51783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690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63</w:t>
            </w:r>
            <w:r>
              <w:rPr>
                <w:rStyle w:val="283"/>
                <w:color w:val="000000"/>
              </w:rPr>
              <w:t>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0pt1"/>
                <w:color w:val="000000"/>
              </w:rPr>
              <w:t>120,0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9,0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13935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26460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37916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48666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691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140,</w:t>
            </w:r>
            <w:r>
              <w:rPr>
                <w:rStyle w:val="283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36,0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6,7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13847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26616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38242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50009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0,865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692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</w:t>
            </w:r>
            <w:r>
              <w:rPr>
                <w:rStyle w:val="283"/>
                <w:color w:val="000000"/>
              </w:rPr>
              <w:t>60,0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55,0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11,0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15572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29164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41287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52410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0,970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693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 w:firstLine="60"/>
              <w:jc w:val="left"/>
            </w:pPr>
            <w:r>
              <w:rPr>
                <w:rStyle w:val="283"/>
                <w:color w:val="000000"/>
              </w:rPr>
              <w:t>90,0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50,0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0pt1"/>
                <w:color w:val="000000"/>
              </w:rPr>
              <w:t>2,00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8,00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16219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31360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46500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60907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0,208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694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0pt1"/>
                <w:color w:val="000000"/>
              </w:rPr>
              <w:t>100,0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50,0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2,50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8,50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15944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30713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44590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44590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0,277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695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71000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150,0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70,0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4,00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11,00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19100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35800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51000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63807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0,761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696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160,</w:t>
            </w:r>
            <w:r>
              <w:rPr>
                <w:rStyle w:val="283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90,0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6,7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4,20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10,90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6,6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18010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33400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46800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58800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0,717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697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</w:t>
            </w:r>
            <w:r>
              <w:rPr>
                <w:rStyle w:val="283"/>
                <w:color w:val="000000"/>
              </w:rPr>
              <w:t>65,0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45,0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3,50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11,50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15317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30644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45971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61308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1,240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698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 w:firstLine="60"/>
              <w:jc w:val="left"/>
            </w:pPr>
            <w:r>
              <w:rPr>
                <w:rStyle w:val="283"/>
                <w:color w:val="000000"/>
              </w:rPr>
              <w:t>85,0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31,0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1,45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8,45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16317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32645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48970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65291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0,272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699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80000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 w:firstLine="60"/>
              <w:jc w:val="left"/>
            </w:pPr>
            <w:r>
              <w:rPr>
                <w:rStyle w:val="283"/>
                <w:color w:val="000000"/>
              </w:rPr>
              <w:t>95,0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37,0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1,80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8,80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6,6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16437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32873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49310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65747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0,327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700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0pt1"/>
                <w:color w:val="000000"/>
              </w:rPr>
              <w:t>120,0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70,0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2,50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9,50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0,35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19110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37152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54000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71089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0,410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701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170,0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45,0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4,20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12,20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0,52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20756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39219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55600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71569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0,332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702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100000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0pt1"/>
                <w:color w:val="000000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9,0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21952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43090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63631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83760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0,277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703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0pt1"/>
                <w:color w:val="000000"/>
              </w:rPr>
              <w:t>110,0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9,5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21150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41600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61300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79938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0,368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70</w:t>
            </w:r>
            <w:r>
              <w:rPr>
                <w:rStyle w:val="283"/>
                <w:color w:val="000000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125000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130,0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70,0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11,00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27400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53390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77968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101714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0,591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70</w:t>
            </w:r>
            <w:r>
              <w:rPr>
                <w:rStyle w:val="283"/>
                <w:color w:val="00000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0pt1"/>
                <w:color w:val="000000"/>
              </w:rPr>
              <w:t>120,0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70,0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54703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80526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105742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0,468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706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140000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180,0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3,80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13,80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30300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58800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85671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111700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1,780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250,0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100,0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7,50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17,50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28508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57888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86828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115730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3,240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</w:t>
            </w:r>
            <w:r>
              <w:rPr>
                <w:rStyle w:val="283"/>
                <w:color w:val="000000"/>
              </w:rPr>
              <w:t>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13,00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34211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67032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98823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129908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1,170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709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160000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150,0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80,0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9,0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3,50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12,50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8,8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34358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66483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96912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126214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0,893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710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0pt1"/>
                <w:color w:val="000000"/>
              </w:rPr>
              <w:t>220,0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100,0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0pt1"/>
                <w:color w:val="000000"/>
              </w:rPr>
              <w:t>6,00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16,00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39160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72961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102704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131614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2,370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180000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0pt1"/>
                <w:color w:val="000000"/>
              </w:rPr>
              <w:t>120,0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44,0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0pt1"/>
                <w:color w:val="000000"/>
              </w:rPr>
              <w:t>2,2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12,2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37436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76489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110014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145588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0,768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712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0pt1"/>
                <w:color w:val="000000"/>
              </w:rPr>
              <w:t>200000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160,0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90,0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3,50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13,50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42600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82398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120736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157936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1,080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713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0pt1"/>
                <w:color w:val="000000"/>
              </w:rPr>
              <w:t>200,0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60,0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12,0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4,00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16,00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11,5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43300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84320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124352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162944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2,700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224000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70,0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13,0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5,50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18,50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12,3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50520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97060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141530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183400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4,680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71</w:t>
            </w:r>
            <w:r>
              <w:rPr>
                <w:rStyle w:val="283"/>
                <w:color w:val="00000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280000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280,0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112,0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14,0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6,60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20,60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13,8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64600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124500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177900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230000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5,650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71</w:t>
            </w:r>
            <w:r>
              <w:rPr>
                <w:rStyle w:val="283"/>
                <w:color w:val="000000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315000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100,0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14,0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0pt1"/>
                <w:color w:val="000000"/>
              </w:rPr>
              <w:t>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0pt1"/>
                <w:color w:val="000000"/>
              </w:rPr>
              <w:t>20,00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13,9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71873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138150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200243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259523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4,530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71</w:t>
            </w:r>
            <w:r>
              <w:rPr>
                <w:rStyle w:val="283"/>
                <w:color w:val="000000"/>
              </w:rPr>
              <w:t>7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355000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280,0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80,0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16,0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5,50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15,3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72480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141178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207132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270999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7,100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718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280,0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85,0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17,0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5,30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22,30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3"/>
                <w:color w:val="000000"/>
              </w:rPr>
              <w:t>16,3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82702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161798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235758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312786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7,450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71</w:t>
            </w:r>
            <w:r>
              <w:rPr>
                <w:rStyle w:val="283"/>
                <w:color w:val="000000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400000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280,0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122,0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16,0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6,50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22,50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93854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181064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263296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342206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6,150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72</w:t>
            </w:r>
            <w:r>
              <w:rPr>
                <w:rStyle w:val="283"/>
                <w:color w:val="000000"/>
              </w:rPr>
              <w:t>0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450000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280,0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112,0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18,0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23,00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17,8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94609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185906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274703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361855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7,300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721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300,0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0pt1"/>
                <w:color w:val="000000"/>
              </w:rPr>
              <w:t>122,0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18,0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0pt1"/>
                <w:color w:val="000000"/>
              </w:rPr>
              <w:t>6,00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24,00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17,8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0,3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101606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198205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291040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381259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9,33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  <w:sectPr w:rsidR="00000000">
          <w:headerReference w:type="even" r:id="rId35"/>
          <w:headerReference w:type="default" r:id="rId36"/>
          <w:headerReference w:type="first" r:id="rId37"/>
          <w:pgSz w:w="11900" w:h="16840"/>
          <w:pgMar w:top="2024" w:right="1110" w:bottom="860" w:left="1061" w:header="0" w:footer="3" w:gutter="0"/>
          <w:cols w:space="720"/>
          <w:noEndnote/>
          <w:titlePg/>
          <w:docGrid w:linePitch="360"/>
        </w:sectPr>
      </w:pPr>
    </w:p>
    <w:p w:rsidR="00000000" w:rsidRDefault="00B556A3">
      <w:pPr>
        <w:pStyle w:val="61"/>
        <w:shd w:val="clear" w:color="auto" w:fill="auto"/>
        <w:spacing w:after="308" w:line="17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729920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-3035935</wp:posOffset>
                </wp:positionV>
                <wp:extent cx="6169025" cy="2834005"/>
                <wp:effectExtent l="4445" t="2540" r="0" b="0"/>
                <wp:wrapTopAndBottom/>
                <wp:docPr id="6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283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0"/>
                              <w:gridCol w:w="840"/>
                              <w:gridCol w:w="782"/>
                              <w:gridCol w:w="787"/>
                              <w:gridCol w:w="648"/>
                              <w:gridCol w:w="773"/>
                              <w:gridCol w:w="643"/>
                              <w:gridCol w:w="792"/>
                              <w:gridCol w:w="538"/>
                              <w:gridCol w:w="677"/>
                              <w:gridCol w:w="706"/>
                              <w:gridCol w:w="682"/>
                              <w:gridCol w:w="682"/>
                              <w:gridCol w:w="57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3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Ном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ер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3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пру-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3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жины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216" w:lineRule="exact"/>
                                    <w:jc w:val="center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Сила С.,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282"/>
                                      <w:color w:val="000000"/>
                                      <w:lang w:val="ru-RU" w:eastAsia="ru-RU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Наруж-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ный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диаметр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пружи-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 xml:space="preserve">ны 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  <w:lang w:val="en-US" w:eastAsia="en-US"/>
                                    </w:rPr>
                                    <w:t>Z)j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3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Внутрен-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ний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диаметр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пружи-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 xml:space="preserve">ны </w:t>
                                  </w:r>
                                  <w:r>
                                    <w:rPr>
                                      <w:rStyle w:val="282"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82"/>
                                      <w:color w:val="00000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Тол-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щина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пружи-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 xml:space="preserve">ны </w:t>
                                  </w:r>
                                  <w:r>
                                    <w:rPr>
                                      <w:rStyle w:val="282"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3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Макси-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3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маль-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ная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3" w:lineRule="exac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дефор-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мация 5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3" w:lineRule="exac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Высо-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та пру-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жины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'о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Толщи-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на пру-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жины с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опор-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ной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плос-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костью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282"/>
                                      <w:color w:val="000000"/>
                                      <w:lang w:val="ru-RU" w:eastAsia="ru-RU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д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2"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 xml:space="preserve">Сила </w:t>
                                  </w:r>
                                  <w:r>
                                    <w:rPr>
                                      <w:rStyle w:val="282"/>
                                      <w:color w:val="000000"/>
                                    </w:rPr>
                                    <w:t>F,</w:t>
                                  </w:r>
                                  <w:r>
                                    <w:rPr>
                                      <w:rStyle w:val="271"/>
                                      <w:color w:val="00000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Н, при деформации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8" w:lineRule="exac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Мас-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са, кг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34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8" w:lineRule="exact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8" w:lineRule="exact"/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8" w:lineRule="exact"/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8" w:lineRule="exact"/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8" w:lineRule="exact"/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8" w:lineRule="exact"/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8" w:lineRule="exact"/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8" w:lineRule="exact"/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8" w:lineRule="exact"/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200" w:lineRule="exact"/>
                                    <w:jc w:val="left"/>
                                  </w:pPr>
                                  <w:r>
                                    <w:rPr>
                                      <w:rStyle w:val="20pt1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,2*з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0,4*з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5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1"/>
                                      <w:color w:val="000000"/>
                                    </w:rPr>
                                    <w:t>0,6 *з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5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1"/>
                                      <w:color w:val="000000"/>
                                    </w:rPr>
                                    <w:t>0,8 5</w:t>
                                  </w:r>
                                  <w:r>
                                    <w:rPr>
                                      <w:rStyle w:val="271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50" w:lineRule="exact"/>
                                    <w:ind w:left="140"/>
                                    <w:jc w:val="lef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722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723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500000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300.0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300.0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20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0pt1"/>
                                      <w:color w:val="000000"/>
                                    </w:rPr>
                                    <w:t>100,0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20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0pt1"/>
                                      <w:color w:val="000000"/>
                                    </w:rPr>
                                    <w:t>112,0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20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0pt1"/>
                                      <w:color w:val="000000"/>
                                    </w:rPr>
                                    <w:t>20,0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20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0pt1"/>
                                      <w:color w:val="000000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5.00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25.00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19.0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19.0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0,25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108691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110328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207691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217491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317520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315827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419195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425476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9,86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9,55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724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630000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300,0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20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0pt1"/>
                                      <w:color w:val="000000"/>
                                    </w:rPr>
                                    <w:t>122,0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20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0pt1"/>
                                      <w:color w:val="000000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20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0pt1"/>
                                      <w:color w:val="000000"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26,00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18,8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137425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269275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396939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521820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9,32</w:t>
                                  </w:r>
                                </w:p>
                              </w:tc>
                            </w:tr>
                          </w:tbl>
                          <w:p w:rsidR="00000000" w:rsidRDefault="00F7657A">
                            <w:pPr>
                              <w:pStyle w:val="a8"/>
                              <w:shd w:val="clear" w:color="auto" w:fill="auto"/>
                              <w:spacing w:after="24" w:line="170" w:lineRule="exact"/>
                              <w:jc w:val="both"/>
                            </w:pPr>
                            <w:r>
                              <w:rPr>
                                <w:rStyle w:val="1ptExact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Style w:val="1ptExact"/>
                                <w:color w:val="000000"/>
                              </w:rPr>
                              <w:t>имечания:</w:t>
                            </w:r>
                          </w:p>
                          <w:p w:rsidR="00000000" w:rsidRDefault="00F7657A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775"/>
                              </w:tabs>
                              <w:spacing w:line="170" w:lineRule="exact"/>
                              <w:jc w:val="both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Толщина </w:t>
                            </w:r>
                            <w:r>
                              <w:rPr>
                                <w:rStyle w:val="Exact1"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' относится к пружинам типов 2 и 4 первой группы точности.</w:t>
                            </w:r>
                          </w:p>
                          <w:p w:rsidR="00000000" w:rsidRDefault="00F7657A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763"/>
                              </w:tabs>
                              <w:spacing w:line="221" w:lineRule="exact"/>
                              <w:jc w:val="both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При исполнении пружин с опорными плоскостями (типы 2 и 4) толщиной </w:t>
                            </w:r>
                            <w:r>
                              <w:rPr>
                                <w:rStyle w:val="Exact1"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и номинальной шириной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Exact1"/>
                                <w:color w:val="000000"/>
                                <w:lang w:val="ru-RU" w:eastAsia="ru-RU"/>
                              </w:rPr>
                              <w:t>Ь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(см. табл. 6) принимают увеличенные силы Г</w:t>
                            </w:r>
                            <w:r>
                              <w:rPr>
                                <w:rStyle w:val="Exact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из ниже следующей группы по ряду,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а силы Гири деформациях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>0,2s</w:t>
                            </w:r>
                            <w:r>
                              <w:rPr>
                                <w:rStyle w:val="Exact"/>
                                <w:color w:val="000000"/>
                                <w:vertAlign w:val="subscript"/>
                                <w:lang w:val="en-US" w:eastAsia="en-US"/>
                              </w:rPr>
                              <w:t>3</w:t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>, 0,4s</w:t>
                            </w:r>
                            <w:r>
                              <w:rPr>
                                <w:rStyle w:val="Exact"/>
                                <w:color w:val="000000"/>
                                <w:vertAlign w:val="subscript"/>
                                <w:lang w:val="en-US" w:eastAsia="en-US"/>
                              </w:rPr>
                              <w:t>3</w:t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 xml:space="preserve">,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0,6*</w:t>
                            </w:r>
                            <w:r>
                              <w:rPr>
                                <w:rStyle w:val="Exact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, 0,8*</w:t>
                            </w:r>
                            <w:r>
                              <w:rPr>
                                <w:rStyle w:val="Exact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пересчитывают по формуле 2 приложения 1.</w:t>
                            </w:r>
                          </w:p>
                          <w:p w:rsidR="00000000" w:rsidRDefault="00F7657A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758"/>
                              </w:tabs>
                              <w:spacing w:line="245" w:lineRule="exact"/>
                              <w:jc w:val="both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Характеристика «сила-деформация» линейна при отношении </w:t>
                            </w:r>
                            <w:r>
                              <w:rPr>
                                <w:rStyle w:val="18"/>
                                <w:color w:val="000000"/>
                              </w:rPr>
                              <w:t xml:space="preserve">s$/t </w:t>
                            </w:r>
                            <w:r>
                              <w:rPr>
                                <w:rStyle w:val="18"/>
                                <w:color w:val="000000"/>
                                <w:lang w:val="ru-RU" w:eastAsia="ru-RU"/>
                              </w:rPr>
                              <w:t>&gt;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0,6, нелинейна при отношении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Exact10"/>
                                <w:color w:val="000000"/>
                              </w:rPr>
                              <w:t>*</w:t>
                            </w:r>
                            <w:r>
                              <w:rPr>
                                <w:rStyle w:val="Exact10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Style w:val="Exact10"/>
                                <w:color w:val="000000"/>
                              </w:rPr>
                              <w:t>/1 &gt; 0,6.</w:t>
                            </w:r>
                          </w:p>
                          <w:p w:rsidR="00000000" w:rsidRDefault="00F7657A">
                            <w:pPr>
                              <w:pStyle w:val="a8"/>
                              <w:shd w:val="clear" w:color="auto" w:fill="auto"/>
                              <w:spacing w:line="245" w:lineRule="exact"/>
                              <w:jc w:val="right"/>
                            </w:pPr>
                            <w:r>
                              <w:rPr>
                                <w:rStyle w:val="2ptExact"/>
                                <w:color w:val="000000"/>
                              </w:rPr>
                              <w:t>Таблица 11</w:t>
                            </w:r>
                          </w:p>
                          <w:p w:rsidR="00000000" w:rsidRDefault="00F7657A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95" type="#_x0000_t202" style="position:absolute;left:0;text-align:left;margin-left:.35pt;margin-top:-239.05pt;width:485.75pt;height:223.15pt;z-index:-251586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0"/>
                        <w:gridCol w:w="840"/>
                        <w:gridCol w:w="782"/>
                        <w:gridCol w:w="787"/>
                        <w:gridCol w:w="648"/>
                        <w:gridCol w:w="773"/>
                        <w:gridCol w:w="643"/>
                        <w:gridCol w:w="792"/>
                        <w:gridCol w:w="538"/>
                        <w:gridCol w:w="677"/>
                        <w:gridCol w:w="706"/>
                        <w:gridCol w:w="682"/>
                        <w:gridCol w:w="682"/>
                        <w:gridCol w:w="57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59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3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Ном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t>ер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3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пру-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3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жины</w:t>
                            </w:r>
                          </w:p>
                        </w:tc>
                        <w:tc>
                          <w:tcPr>
                            <w:tcW w:w="8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16" w:lineRule="exact"/>
                              <w:jc w:val="center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Сила С.,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82"/>
                                <w:color w:val="000000"/>
                                <w:lang w:val="ru-RU" w:eastAsia="ru-RU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3" w:lineRule="exact"/>
                              <w:jc w:val="center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Наруж-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ный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диаметр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пружи-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 xml:space="preserve">ны </w:t>
                            </w:r>
                            <w:r>
                              <w:rPr>
                                <w:rStyle w:val="283"/>
                                <w:color w:val="000000"/>
                                <w:lang w:val="en-US" w:eastAsia="en-US"/>
                              </w:rPr>
                              <w:t>Z)j</w:t>
                            </w:r>
                          </w:p>
                        </w:tc>
                        <w:tc>
                          <w:tcPr>
                            <w:tcW w:w="7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3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Внутрен-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3" w:lineRule="exact"/>
                              <w:jc w:val="center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ний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3" w:lineRule="exact"/>
                              <w:jc w:val="center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диаметр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пружи-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 xml:space="preserve">ны </w:t>
                            </w:r>
                            <w:r>
                              <w:rPr>
                                <w:rStyle w:val="282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82"/>
                                <w:color w:val="000000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3" w:lineRule="exact"/>
                              <w:jc w:val="center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Тол-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щина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пружи-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 xml:space="preserve">ны </w:t>
                            </w:r>
                            <w:r>
                              <w:rPr>
                                <w:rStyle w:val="282"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7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3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Макси-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3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маль-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3" w:lineRule="exact"/>
                              <w:jc w:val="center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ная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3" w:lineRule="exac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дефор-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мация 5</w:t>
                            </w:r>
                            <w:r>
                              <w:rPr>
                                <w:rStyle w:val="283"/>
                                <w:color w:val="000000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3" w:lineRule="exac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Высо-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та пру-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жины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'о</w:t>
                            </w:r>
                          </w:p>
                        </w:tc>
                        <w:tc>
                          <w:tcPr>
                            <w:tcW w:w="7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3" w:lineRule="exact"/>
                              <w:jc w:val="center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Толщи-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на пру-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жины с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опор-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ной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плос-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костью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82"/>
                                <w:color w:val="000000"/>
                                <w:lang w:val="ru-RU" w:eastAsia="ru-RU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3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д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2"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74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 xml:space="preserve">Сила </w:t>
                            </w:r>
                            <w:r>
                              <w:rPr>
                                <w:rStyle w:val="282"/>
                                <w:color w:val="000000"/>
                              </w:rPr>
                              <w:t>F,</w:t>
                            </w:r>
                            <w:r>
                              <w:rPr>
                                <w:rStyle w:val="271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t>Н, при деформации</w:t>
                            </w:r>
                          </w:p>
                        </w:tc>
                        <w:tc>
                          <w:tcPr>
                            <w:tcW w:w="5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8" w:lineRule="exac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Мас-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са, кг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34"/>
                          <w:jc w:val="center"/>
                        </w:trPr>
                        <w:tc>
                          <w:tcPr>
                            <w:tcW w:w="59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8" w:lineRule="exact"/>
                            </w:pPr>
                          </w:p>
                        </w:tc>
                        <w:tc>
                          <w:tcPr>
                            <w:tcW w:w="8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8" w:lineRule="exact"/>
                            </w:pP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8" w:lineRule="exact"/>
                            </w:pPr>
                          </w:p>
                        </w:tc>
                        <w:tc>
                          <w:tcPr>
                            <w:tcW w:w="78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8" w:lineRule="exact"/>
                            </w:pPr>
                          </w:p>
                        </w:tc>
                        <w:tc>
                          <w:tcPr>
                            <w:tcW w:w="6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8" w:lineRule="exact"/>
                            </w:pPr>
                          </w:p>
                        </w:tc>
                        <w:tc>
                          <w:tcPr>
                            <w:tcW w:w="77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8" w:lineRule="exact"/>
                            </w:pPr>
                          </w:p>
                        </w:tc>
                        <w:tc>
                          <w:tcPr>
                            <w:tcW w:w="6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8" w:lineRule="exact"/>
                            </w:pPr>
                          </w:p>
                        </w:tc>
                        <w:tc>
                          <w:tcPr>
                            <w:tcW w:w="79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8" w:lineRule="exact"/>
                            </w:pPr>
                          </w:p>
                        </w:tc>
                        <w:tc>
                          <w:tcPr>
                            <w:tcW w:w="5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8" w:lineRule="exact"/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20pt1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t>,2*з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0,4*з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5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1"/>
                                <w:color w:val="000000"/>
                              </w:rPr>
                              <w:t>0,6 *з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5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1"/>
                                <w:color w:val="000000"/>
                              </w:rPr>
                              <w:t>0,8 5</w:t>
                            </w:r>
                            <w:r>
                              <w:rPr>
                                <w:rStyle w:val="271"/>
                                <w:color w:val="000000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50" w:lineRule="exact"/>
                              <w:ind w:left="140"/>
                              <w:jc w:val="lef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722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723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500000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300.0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300.0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0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0pt1"/>
                                <w:color w:val="000000"/>
                              </w:rPr>
                              <w:t>100,0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0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0pt1"/>
                                <w:color w:val="000000"/>
                              </w:rPr>
                              <w:t>112,0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0pt1"/>
                                <w:color w:val="000000"/>
                              </w:rPr>
                              <w:t>20,0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0pt1"/>
                                <w:color w:val="000000"/>
                              </w:rPr>
                              <w:t>20,0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5.00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25.00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19.0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19.0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0,25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0,25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108691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110328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207691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217491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317520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315827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419195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425476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9,86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9,55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724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630000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300,0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0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0pt1"/>
                                <w:color w:val="000000"/>
                              </w:rPr>
                              <w:t>122,0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0pt1"/>
                                <w:color w:val="000000"/>
                              </w:rPr>
                              <w:t>20,0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0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0pt1"/>
                                <w:color w:val="000000"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26,00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18,8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137425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269275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396939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521820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9,32</w:t>
                            </w:r>
                          </w:p>
                        </w:tc>
                      </w:tr>
                    </w:tbl>
                    <w:p w:rsidR="00000000" w:rsidRDefault="00F7657A">
                      <w:pPr>
                        <w:pStyle w:val="a8"/>
                        <w:shd w:val="clear" w:color="auto" w:fill="auto"/>
                        <w:spacing w:after="24" w:line="170" w:lineRule="exact"/>
                        <w:jc w:val="both"/>
                      </w:pPr>
                      <w:r>
                        <w:rPr>
                          <w:rStyle w:val="1ptExact"/>
                          <w:color w:val="000000"/>
                        </w:rPr>
                        <w:t>Пр</w:t>
                      </w:r>
                      <w:r>
                        <w:rPr>
                          <w:rStyle w:val="1ptExact"/>
                          <w:color w:val="000000"/>
                        </w:rPr>
                        <w:t>имечания:</w:t>
                      </w:r>
                    </w:p>
                    <w:p w:rsidR="00000000" w:rsidRDefault="00F7657A">
                      <w:pPr>
                        <w:pStyle w:val="a8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val="left" w:pos="775"/>
                        </w:tabs>
                        <w:spacing w:line="170" w:lineRule="exact"/>
                        <w:jc w:val="both"/>
                      </w:pPr>
                      <w:r>
                        <w:rPr>
                          <w:rStyle w:val="Exact"/>
                          <w:color w:val="000000"/>
                        </w:rPr>
                        <w:t xml:space="preserve">Толщина </w:t>
                      </w:r>
                      <w:r>
                        <w:rPr>
                          <w:rStyle w:val="Exact1"/>
                          <w:color w:val="000000"/>
                        </w:rPr>
                        <w:t>t</w:t>
                      </w:r>
                      <w:r>
                        <w:rPr>
                          <w:rStyle w:val="Exact"/>
                          <w:color w:val="000000"/>
                        </w:rPr>
                        <w:t>' относится к пружинам типов 2 и 4 первой группы точности.</w:t>
                      </w:r>
                    </w:p>
                    <w:p w:rsidR="00000000" w:rsidRDefault="00F7657A">
                      <w:pPr>
                        <w:pStyle w:val="a8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val="left" w:pos="763"/>
                        </w:tabs>
                        <w:spacing w:line="221" w:lineRule="exact"/>
                        <w:jc w:val="both"/>
                      </w:pPr>
                      <w:r>
                        <w:rPr>
                          <w:rStyle w:val="Exact"/>
                          <w:color w:val="000000"/>
                        </w:rPr>
                        <w:t xml:space="preserve">При исполнении пружин с опорными плоскостями (типы 2 и 4) толщиной </w:t>
                      </w:r>
                      <w:r>
                        <w:rPr>
                          <w:rStyle w:val="Exact1"/>
                          <w:color w:val="000000"/>
                        </w:rPr>
                        <w:t>t</w:t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Exact"/>
                          <w:color w:val="000000"/>
                        </w:rPr>
                        <w:t>и номинальной шириной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</w:r>
                      <w:r>
                        <w:rPr>
                          <w:rStyle w:val="Exact1"/>
                          <w:color w:val="000000"/>
                          <w:lang w:val="ru-RU" w:eastAsia="ru-RU"/>
                        </w:rPr>
                        <w:t>Ь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 (см. табл. 6) принимают увеличенные силы Г</w:t>
                      </w:r>
                      <w:r>
                        <w:rPr>
                          <w:rStyle w:val="Exact"/>
                          <w:color w:val="000000"/>
                          <w:vertAlign w:val="subscript"/>
                        </w:rPr>
                        <w:t>3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 из ниже следующей группы по ряду,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 а силы Гири деформациях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>0,2s</w:t>
                      </w:r>
                      <w:r>
                        <w:rPr>
                          <w:rStyle w:val="Exact"/>
                          <w:color w:val="000000"/>
                          <w:vertAlign w:val="subscript"/>
                          <w:lang w:val="en-US" w:eastAsia="en-US"/>
                        </w:rPr>
                        <w:t>3</w:t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>, 0,4s</w:t>
                      </w:r>
                      <w:r>
                        <w:rPr>
                          <w:rStyle w:val="Exact"/>
                          <w:color w:val="000000"/>
                          <w:vertAlign w:val="subscript"/>
                          <w:lang w:val="en-US" w:eastAsia="en-US"/>
                        </w:rPr>
                        <w:t>3</w:t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 xml:space="preserve">, </w:t>
                      </w:r>
                      <w:r>
                        <w:rPr>
                          <w:rStyle w:val="Exact"/>
                          <w:color w:val="000000"/>
                        </w:rPr>
                        <w:t>0,6*</w:t>
                      </w:r>
                      <w:r>
                        <w:rPr>
                          <w:rStyle w:val="Exact"/>
                          <w:color w:val="000000"/>
                          <w:vertAlign w:val="subscript"/>
                        </w:rPr>
                        <w:t>3</w:t>
                      </w:r>
                      <w:r>
                        <w:rPr>
                          <w:rStyle w:val="Exact"/>
                          <w:color w:val="000000"/>
                        </w:rPr>
                        <w:t>, 0,8*</w:t>
                      </w:r>
                      <w:r>
                        <w:rPr>
                          <w:rStyle w:val="Exact"/>
                          <w:color w:val="000000"/>
                          <w:vertAlign w:val="subscript"/>
                        </w:rPr>
                        <w:t>3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 пересчитывают по формуле 2 приложения 1.</w:t>
                      </w:r>
                    </w:p>
                    <w:p w:rsidR="00000000" w:rsidRDefault="00F7657A">
                      <w:pPr>
                        <w:pStyle w:val="a8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val="left" w:pos="758"/>
                        </w:tabs>
                        <w:spacing w:line="245" w:lineRule="exact"/>
                        <w:jc w:val="both"/>
                      </w:pPr>
                      <w:r>
                        <w:rPr>
                          <w:rStyle w:val="Exact"/>
                          <w:color w:val="000000"/>
                        </w:rPr>
                        <w:t xml:space="preserve">Характеристика «сила-деформация» линейна при отношении </w:t>
                      </w:r>
                      <w:r>
                        <w:rPr>
                          <w:rStyle w:val="18"/>
                          <w:color w:val="000000"/>
                        </w:rPr>
                        <w:t xml:space="preserve">s$/t </w:t>
                      </w:r>
                      <w:r>
                        <w:rPr>
                          <w:rStyle w:val="18"/>
                          <w:color w:val="000000"/>
                          <w:lang w:val="ru-RU" w:eastAsia="ru-RU"/>
                        </w:rPr>
                        <w:t>&gt;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 0,6, нелинейна при отношении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</w:r>
                      <w:r>
                        <w:rPr>
                          <w:rStyle w:val="Exact10"/>
                          <w:color w:val="000000"/>
                        </w:rPr>
                        <w:t>*</w:t>
                      </w:r>
                      <w:r>
                        <w:rPr>
                          <w:rStyle w:val="Exact10"/>
                          <w:color w:val="000000"/>
                          <w:vertAlign w:val="subscript"/>
                        </w:rPr>
                        <w:t>3</w:t>
                      </w:r>
                      <w:r>
                        <w:rPr>
                          <w:rStyle w:val="Exact10"/>
                          <w:color w:val="000000"/>
                        </w:rPr>
                        <w:t>/1 &gt; 0,6.</w:t>
                      </w:r>
                    </w:p>
                    <w:p w:rsidR="00000000" w:rsidRDefault="00F7657A">
                      <w:pPr>
                        <w:pStyle w:val="a8"/>
                        <w:shd w:val="clear" w:color="auto" w:fill="auto"/>
                        <w:spacing w:line="245" w:lineRule="exact"/>
                        <w:jc w:val="right"/>
                      </w:pPr>
                      <w:r>
                        <w:rPr>
                          <w:rStyle w:val="2ptExact"/>
                          <w:color w:val="000000"/>
                        </w:rPr>
                        <w:t>Таблица 11</w:t>
                      </w:r>
                    </w:p>
                    <w:p w:rsidR="00000000" w:rsidRDefault="00F7657A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7657A">
        <w:rPr>
          <w:rStyle w:val="61pt"/>
          <w:color w:val="000000"/>
        </w:rPr>
        <w:t>Размеры, мм</w:t>
      </w:r>
    </w:p>
    <w:p w:rsidR="00000000" w:rsidRDefault="00B556A3">
      <w:pPr>
        <w:pStyle w:val="150"/>
        <w:shd w:val="clear" w:color="auto" w:fill="auto"/>
        <w:spacing w:before="0" w:line="173" w:lineRule="exact"/>
        <w:ind w:right="1220"/>
      </w:pPr>
      <w:r>
        <w:rPr>
          <w:noProof/>
        </w:rPr>
        <mc:AlternateContent>
          <mc:Choice Requires="wps">
            <w:drawing>
              <wp:anchor distT="0" distB="164465" distL="63500" distR="63500" simplePos="0" relativeHeight="251730944" behindDoc="1" locked="0" layoutInCell="1" allowOverlap="1">
                <wp:simplePos x="0" y="0"/>
                <wp:positionH relativeFrom="margin">
                  <wp:posOffset>2494915</wp:posOffset>
                </wp:positionH>
                <wp:positionV relativeFrom="paragraph">
                  <wp:posOffset>-164465</wp:posOffset>
                </wp:positionV>
                <wp:extent cx="3630295" cy="810895"/>
                <wp:effectExtent l="0" t="0" r="0" b="0"/>
                <wp:wrapSquare wrapText="left"/>
                <wp:docPr id="6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1"/>
                              <w:gridCol w:w="965"/>
                              <w:gridCol w:w="965"/>
                              <w:gridCol w:w="965"/>
                              <w:gridCol w:w="965"/>
                              <w:gridCol w:w="92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Макси-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Высота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пружины</w:t>
                                  </w:r>
                                </w:p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'о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 xml:space="preserve">Сила </w:t>
                                  </w:r>
                                  <w:r>
                                    <w:rPr>
                                      <w:rStyle w:val="282"/>
                                      <w:color w:val="000000"/>
                                    </w:rPr>
                                    <w:t>F,</w:t>
                                  </w:r>
                                  <w:r>
                                    <w:rPr>
                                      <w:rStyle w:val="271"/>
                                      <w:color w:val="00000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кгс, при деформации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7657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35"/>
                              </w:trPr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мальная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деформа-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br/>
                                    <w:t>ция 5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3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*3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0pt1"/>
                                      <w:color w:val="000000"/>
                                    </w:rPr>
                                    <w:t>0,8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0,65 5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7657A">
                                  <w:pPr>
                                    <w:pStyle w:val="21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Масса, кг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96" type="#_x0000_t202" style="position:absolute;left:0;text-align:left;margin-left:196.45pt;margin-top:-12.95pt;width:285.85pt;height:63.85pt;z-index:-251585536;visibility:visible;mso-wrap-style:square;mso-width-percent:0;mso-height-percent:0;mso-wrap-distance-left:5pt;mso-wrap-distance-top:0;mso-wrap-distance-right:5pt;mso-wrap-distance-bottom:1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jKsAIAALQ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1"/>
                        <w:gridCol w:w="965"/>
                        <w:gridCol w:w="965"/>
                        <w:gridCol w:w="965"/>
                        <w:gridCol w:w="965"/>
                        <w:gridCol w:w="92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Макси-</w:t>
                            </w:r>
                          </w:p>
                        </w:tc>
                        <w:tc>
                          <w:tcPr>
                            <w:tcW w:w="9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Высота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пружины</w:t>
                            </w:r>
                          </w:p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'о</w:t>
                            </w:r>
                          </w:p>
                        </w:tc>
                        <w:tc>
                          <w:tcPr>
                            <w:tcW w:w="289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 xml:space="preserve">Сила </w:t>
                            </w:r>
                            <w:r>
                              <w:rPr>
                                <w:rStyle w:val="282"/>
                                <w:color w:val="000000"/>
                              </w:rPr>
                              <w:t>F,</w:t>
                            </w:r>
                            <w:r>
                              <w:rPr>
                                <w:rStyle w:val="271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t>кгс, при деформации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7657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35"/>
                        </w:trPr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3" w:lineRule="exact"/>
                              <w:jc w:val="center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мальная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деформа-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br/>
                              <w:t>ция 5</w:t>
                            </w:r>
                            <w:r>
                              <w:rPr>
                                <w:rStyle w:val="283"/>
                                <w:color w:val="000000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3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*3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0pt1"/>
                                <w:color w:val="000000"/>
                              </w:rPr>
                              <w:t>0,8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t xml:space="preserve"> 5</w:t>
                            </w:r>
                            <w:r>
                              <w:rPr>
                                <w:rStyle w:val="283"/>
                                <w:color w:val="000000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0,65 5</w:t>
                            </w:r>
                            <w:r>
                              <w:rPr>
                                <w:rStyle w:val="283"/>
                                <w:color w:val="000000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7657A">
                            <w:pPr>
                              <w:pStyle w:val="2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3"/>
                                <w:color w:val="000000"/>
                              </w:rPr>
                              <w:t>Масса, кг</w:t>
                            </w:r>
                          </w:p>
                        </w:tc>
                      </w:tr>
                    </w:tbl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4465" distL="63500" distR="63500" simplePos="0" relativeHeight="251731968" behindDoc="1" locked="0" layoutInCell="1" allowOverlap="1">
                <wp:simplePos x="0" y="0"/>
                <wp:positionH relativeFrom="margin">
                  <wp:posOffset>1927860</wp:posOffset>
                </wp:positionH>
                <wp:positionV relativeFrom="paragraph">
                  <wp:posOffset>43815</wp:posOffset>
                </wp:positionV>
                <wp:extent cx="481330" cy="329565"/>
                <wp:effectExtent l="3810" t="0" r="635" b="0"/>
                <wp:wrapSquare wrapText="left"/>
                <wp:docPr id="6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74"/>
                              <w:shd w:val="clear" w:color="auto" w:fill="auto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  <w:color w:val="000000"/>
                              </w:rPr>
                              <w:t>Толщина</w:t>
                            </w:r>
                          </w:p>
                          <w:p w:rsidR="00000000" w:rsidRDefault="00F7657A">
                            <w:pPr>
                              <w:pStyle w:val="74"/>
                              <w:shd w:val="clear" w:color="auto" w:fill="auto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  <w:color w:val="000000"/>
                              </w:rPr>
                              <w:t>пружины</w:t>
                            </w:r>
                          </w:p>
                          <w:p w:rsidR="00000000" w:rsidRDefault="00F7657A">
                            <w:pPr>
                              <w:pStyle w:val="83"/>
                              <w:shd w:val="clear" w:color="auto" w:fill="auto"/>
                            </w:pPr>
                            <w:r>
                              <w:rPr>
                                <w:rStyle w:val="8Exact0"/>
                                <w:i/>
                                <w:iCs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97" type="#_x0000_t202" style="position:absolute;left:0;text-align:left;margin-left:151.8pt;margin-top:3.45pt;width:37.9pt;height:25.95pt;z-index:-251584512;visibility:visible;mso-wrap-style:square;mso-width-percent:0;mso-height-percent:0;mso-wrap-distance-left:5pt;mso-wrap-distance-top:0;mso-wrap-distance-right:5pt;mso-wrap-distance-bottom:1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SysQIAALM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74"/>
                        <w:shd w:val="clear" w:color="auto" w:fill="auto"/>
                      </w:pPr>
                      <w:r>
                        <w:rPr>
                          <w:rStyle w:val="7Exact0"/>
                          <w:b/>
                          <w:bCs/>
                          <w:color w:val="000000"/>
                        </w:rPr>
                        <w:t>Толщина</w:t>
                      </w:r>
                    </w:p>
                    <w:p w:rsidR="00000000" w:rsidRDefault="00F7657A">
                      <w:pPr>
                        <w:pStyle w:val="74"/>
                        <w:shd w:val="clear" w:color="auto" w:fill="auto"/>
                      </w:pPr>
                      <w:r>
                        <w:rPr>
                          <w:rStyle w:val="7Exact0"/>
                          <w:b/>
                          <w:bCs/>
                          <w:color w:val="000000"/>
                        </w:rPr>
                        <w:t>пружины</w:t>
                      </w:r>
                    </w:p>
                    <w:p w:rsidR="00000000" w:rsidRDefault="00F7657A">
                      <w:pPr>
                        <w:pStyle w:val="83"/>
                        <w:shd w:val="clear" w:color="auto" w:fill="auto"/>
                      </w:pPr>
                      <w:r>
                        <w:rPr>
                          <w:rStyle w:val="8Exact0"/>
                          <w:i/>
                          <w:iCs/>
                          <w:color w:val="000000"/>
                        </w:rPr>
                        <w:t>t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" distB="38100" distL="63500" distR="140335" simplePos="0" relativeHeight="251732992" behindDoc="1" locked="0" layoutInCell="1" allowOverlap="1">
                <wp:simplePos x="0" y="0"/>
                <wp:positionH relativeFrom="margin">
                  <wp:posOffset>90170</wp:posOffset>
                </wp:positionH>
                <wp:positionV relativeFrom="paragraph">
                  <wp:posOffset>106680</wp:posOffset>
                </wp:positionV>
                <wp:extent cx="478790" cy="190500"/>
                <wp:effectExtent l="4445" t="1905" r="2540" b="0"/>
                <wp:wrapSquare wrapText="right"/>
                <wp:docPr id="6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657A">
                            <w:pPr>
                              <w:pStyle w:val="15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15Exact"/>
                                <w:b/>
                                <w:bCs/>
                                <w:color w:val="000000"/>
                              </w:rPr>
                              <w:t>Номер</w:t>
                            </w:r>
                          </w:p>
                          <w:p w:rsidR="00000000" w:rsidRDefault="00F7657A">
                            <w:pPr>
                              <w:pStyle w:val="15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15Exact"/>
                                <w:b/>
                                <w:bCs/>
                                <w:color w:val="000000"/>
                              </w:rPr>
                              <w:t>пружины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98" type="#_x0000_t202" style="position:absolute;left:0;text-align:left;margin-left:7.1pt;margin-top:8.4pt;width:37.7pt;height:15pt;z-index:-251583488;visibility:visible;mso-wrap-style:square;mso-width-percent:0;mso-height-percent:0;mso-wrap-distance-left:5pt;mso-wrap-distance-top:6pt;mso-wrap-distance-right:11.05pt;mso-wrap-distance-bottom: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xu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F7657A">
                      <w:pPr>
                        <w:pStyle w:val="150"/>
                        <w:shd w:val="clear" w:color="auto" w:fill="auto"/>
                        <w:spacing w:before="0" w:line="150" w:lineRule="exact"/>
                        <w:jc w:val="left"/>
                      </w:pPr>
                      <w:r>
                        <w:rPr>
                          <w:rStyle w:val="15Exact"/>
                          <w:b/>
                          <w:bCs/>
                          <w:color w:val="000000"/>
                        </w:rPr>
                        <w:t>Номер</w:t>
                      </w:r>
                    </w:p>
                    <w:p w:rsidR="00000000" w:rsidRDefault="00F7657A">
                      <w:pPr>
                        <w:pStyle w:val="150"/>
                        <w:shd w:val="clear" w:color="auto" w:fill="auto"/>
                        <w:spacing w:before="0" w:line="150" w:lineRule="exact"/>
                        <w:jc w:val="left"/>
                      </w:pPr>
                      <w:r>
                        <w:rPr>
                          <w:rStyle w:val="15Exact"/>
                          <w:b/>
                          <w:bCs/>
                          <w:color w:val="000000"/>
                        </w:rPr>
                        <w:t>пружины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7657A">
        <w:rPr>
          <w:rStyle w:val="15"/>
          <w:b/>
          <w:bCs/>
          <w:color w:val="000000"/>
        </w:rPr>
        <w:t>Наруж-</w:t>
      </w:r>
      <w:r w:rsidR="00F7657A">
        <w:rPr>
          <w:rStyle w:val="15"/>
          <w:b/>
          <w:bCs/>
          <w:color w:val="000000"/>
        </w:rPr>
        <w:br/>
        <w:t>ный диа-</w:t>
      </w:r>
      <w:r w:rsidR="00F7657A">
        <w:rPr>
          <w:rStyle w:val="15"/>
          <w:b/>
          <w:bCs/>
          <w:color w:val="000000"/>
        </w:rPr>
        <w:br/>
        <w:t>метр пру-</w:t>
      </w:r>
      <w:r w:rsidR="00F7657A">
        <w:rPr>
          <w:rStyle w:val="15"/>
          <w:b/>
          <w:bCs/>
          <w:color w:val="000000"/>
        </w:rPr>
        <w:br/>
        <w:t xml:space="preserve">жины </w:t>
      </w:r>
      <w:r w:rsidR="00F7657A">
        <w:rPr>
          <w:rStyle w:val="158"/>
          <w:b w:val="0"/>
          <w:bCs w:val="0"/>
          <w:color w:val="000000"/>
          <w:lang w:val="en-US" w:eastAsia="en-US"/>
        </w:rPr>
        <w:t>D.</w:t>
      </w:r>
    </w:p>
    <w:p w:rsidR="00000000" w:rsidRDefault="00F7657A">
      <w:pPr>
        <w:pStyle w:val="74"/>
        <w:framePr w:w="9715" w:wrap="notBeside" w:vAnchor="text" w:hAnchor="text" w:xAlign="center" w:y="1"/>
        <w:shd w:val="clear" w:color="auto" w:fill="auto"/>
      </w:pPr>
      <w:r>
        <w:rPr>
          <w:rStyle w:val="73"/>
          <w:b/>
          <w:bCs/>
          <w:color w:val="000000"/>
        </w:rPr>
        <w:t>Внутрен-</w:t>
      </w:r>
    </w:p>
    <w:p w:rsidR="00000000" w:rsidRDefault="00F7657A">
      <w:pPr>
        <w:pStyle w:val="74"/>
        <w:framePr w:w="9715" w:wrap="notBeside" w:vAnchor="text" w:hAnchor="text" w:xAlign="center" w:y="1"/>
        <w:shd w:val="clear" w:color="auto" w:fill="auto"/>
        <w:jc w:val="center"/>
      </w:pPr>
      <w:r>
        <w:rPr>
          <w:rStyle w:val="73"/>
          <w:b/>
          <w:bCs/>
          <w:color w:val="000000"/>
        </w:rPr>
        <w:t>ний</w:t>
      </w:r>
    </w:p>
    <w:p w:rsidR="00000000" w:rsidRDefault="00F7657A">
      <w:pPr>
        <w:pStyle w:val="74"/>
        <w:framePr w:w="9715" w:wrap="notBeside" w:vAnchor="text" w:hAnchor="text" w:xAlign="center" w:y="1"/>
        <w:shd w:val="clear" w:color="auto" w:fill="auto"/>
        <w:jc w:val="center"/>
      </w:pPr>
      <w:r>
        <w:rPr>
          <w:rStyle w:val="73"/>
          <w:b/>
          <w:bCs/>
          <w:color w:val="000000"/>
        </w:rPr>
        <w:t>диаметр</w:t>
      </w:r>
      <w:r>
        <w:rPr>
          <w:rStyle w:val="73"/>
          <w:b/>
          <w:bCs/>
          <w:color w:val="000000"/>
        </w:rPr>
        <w:br/>
        <w:t>пру-</w:t>
      </w:r>
      <w:r>
        <w:rPr>
          <w:rStyle w:val="73"/>
          <w:b/>
          <w:bCs/>
          <w:color w:val="000000"/>
        </w:rPr>
        <w:br/>
        <w:t xml:space="preserve">жины </w:t>
      </w:r>
      <w:r>
        <w:rPr>
          <w:rStyle w:val="78"/>
          <w:b w:val="0"/>
          <w:bCs w:val="0"/>
          <w:color w:val="000000"/>
        </w:rPr>
        <w:t>D</w:t>
      </w:r>
      <w:r>
        <w:rPr>
          <w:rStyle w:val="78"/>
          <w:b w:val="0"/>
          <w:bCs w:val="0"/>
          <w:color w:val="000000"/>
          <w:vertAlign w:val="subscript"/>
        </w:rPr>
        <w:t>2</w:t>
      </w:r>
    </w:p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a7"/>
          <w:color w:val="000000"/>
        </w:rPr>
        <w:t>Пружины с линейной характеристикой «сила-деформация»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965"/>
        <w:gridCol w:w="965"/>
        <w:gridCol w:w="965"/>
        <w:gridCol w:w="965"/>
        <w:gridCol w:w="965"/>
        <w:gridCol w:w="965"/>
        <w:gridCol w:w="965"/>
        <w:gridCol w:w="965"/>
        <w:gridCol w:w="10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0,8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410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350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0pt1"/>
                <w:color w:val="000000"/>
              </w:rPr>
              <w:t>0,011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853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2400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1900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1550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854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300"/>
              <w:jc w:val="right"/>
            </w:pPr>
            <w:r>
              <w:rPr>
                <w:rStyle w:val="283"/>
                <w:color w:val="000000"/>
              </w:rPr>
              <w:t>2600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1700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0pt1"/>
                <w:color w:val="000000"/>
              </w:rPr>
              <w:t>0,010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856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857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0,8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990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858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0,022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859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1250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840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0,022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2200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1750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1450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861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862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1850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1250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863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1700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864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1050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760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0,037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866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2900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2300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1900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867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300"/>
              <w:jc w:val="right"/>
            </w:pPr>
            <w:r>
              <w:rPr>
                <w:rStyle w:val="283"/>
                <w:color w:val="000000"/>
              </w:rPr>
              <w:t>1600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1350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1150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868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300"/>
              <w:jc w:val="right"/>
            </w:pPr>
            <w:r>
              <w:rPr>
                <w:rStyle w:val="283"/>
                <w:color w:val="000000"/>
              </w:rPr>
              <w:t>2600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1750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869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870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2300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1900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1550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2800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872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1,8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300"/>
              <w:jc w:val="right"/>
            </w:pPr>
            <w:r>
              <w:rPr>
                <w:rStyle w:val="283"/>
                <w:color w:val="000000"/>
              </w:rPr>
              <w:t>2600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1750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873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2100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0,084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F7657A">
      <w:pPr>
        <w:pStyle w:val="81"/>
        <w:shd w:val="clear" w:color="auto" w:fill="auto"/>
        <w:spacing w:after="446" w:line="170" w:lineRule="exact"/>
        <w:ind w:firstLine="0"/>
      </w:pPr>
      <w:r>
        <w:rPr>
          <w:rStyle w:val="84"/>
          <w:i/>
          <w:iCs/>
          <w:color w:val="000000"/>
        </w:rPr>
        <w:lastRenderedPageBreak/>
        <w:t>Продолжение табл. 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965"/>
        <w:gridCol w:w="960"/>
        <w:gridCol w:w="965"/>
        <w:gridCol w:w="965"/>
        <w:gridCol w:w="965"/>
        <w:gridCol w:w="965"/>
        <w:gridCol w:w="965"/>
        <w:gridCol w:w="960"/>
        <w:gridCol w:w="10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71"/>
                <w:color w:val="000000"/>
              </w:rPr>
              <w:t>Номер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50" w:lineRule="exact"/>
              <w:ind w:left="160"/>
              <w:jc w:val="left"/>
            </w:pPr>
            <w:r>
              <w:rPr>
                <w:rStyle w:val="271"/>
                <w:color w:val="000000"/>
              </w:rPr>
              <w:t>пружин</w:t>
            </w:r>
            <w:r>
              <w:rPr>
                <w:rStyle w:val="271"/>
                <w:color w:val="000000"/>
              </w:rPr>
              <w:t>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8" w:lineRule="exact"/>
              <w:ind w:firstLine="200"/>
              <w:jc w:val="left"/>
            </w:pPr>
            <w:r>
              <w:rPr>
                <w:rStyle w:val="271"/>
                <w:color w:val="000000"/>
              </w:rPr>
              <w:t>Наруж-</w:t>
            </w:r>
            <w:r>
              <w:rPr>
                <w:rStyle w:val="271"/>
                <w:color w:val="000000"/>
              </w:rPr>
              <w:br/>
              <w:t>ный диа-</w:t>
            </w:r>
            <w:r>
              <w:rPr>
                <w:rStyle w:val="271"/>
                <w:color w:val="000000"/>
              </w:rPr>
              <w:br/>
              <w:t>метр пру-</w:t>
            </w:r>
            <w:r>
              <w:rPr>
                <w:rStyle w:val="271"/>
                <w:color w:val="000000"/>
              </w:rPr>
              <w:br/>
              <w:t xml:space="preserve">жины </w:t>
            </w:r>
            <w:r>
              <w:rPr>
                <w:rStyle w:val="271"/>
                <w:color w:val="000000"/>
                <w:lang w:val="en-US" w:eastAsia="en-US"/>
              </w:rPr>
              <w:t>Z),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71"/>
                <w:color w:val="000000"/>
              </w:rPr>
              <w:t>Внутрен-</w:t>
            </w:r>
            <w:r>
              <w:rPr>
                <w:rStyle w:val="271"/>
                <w:color w:val="000000"/>
              </w:rPr>
              <w:br/>
              <w:t>ний диа-</w:t>
            </w:r>
            <w:r>
              <w:rPr>
                <w:rStyle w:val="271"/>
                <w:color w:val="000000"/>
              </w:rPr>
              <w:br/>
              <w:t>метр пру-</w:t>
            </w:r>
            <w:r>
              <w:rPr>
                <w:rStyle w:val="271"/>
                <w:color w:val="000000"/>
              </w:rPr>
              <w:br/>
              <w:t xml:space="preserve">жины </w:t>
            </w:r>
            <w:r>
              <w:rPr>
                <w:rStyle w:val="282"/>
                <w:color w:val="000000"/>
              </w:rPr>
              <w:t>D</w:t>
            </w:r>
            <w:r>
              <w:rPr>
                <w:rStyle w:val="26pt1"/>
                <w:color w:val="000000"/>
              </w:rPr>
              <w:t>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71"/>
                <w:color w:val="000000"/>
              </w:rPr>
              <w:t>Толщина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71"/>
                <w:color w:val="000000"/>
              </w:rPr>
              <w:t>пружины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2"/>
                <w:color w:val="000000"/>
              </w:rPr>
              <w:t>t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71"/>
                <w:color w:val="000000"/>
              </w:rPr>
              <w:t>Макси-</w:t>
            </w:r>
            <w:r>
              <w:rPr>
                <w:rStyle w:val="271"/>
                <w:color w:val="000000"/>
              </w:rPr>
              <w:br/>
              <w:t>мальная</w:t>
            </w:r>
            <w:r>
              <w:rPr>
                <w:rStyle w:val="271"/>
                <w:color w:val="000000"/>
              </w:rPr>
              <w:br/>
              <w:t>деформа-</w:t>
            </w:r>
            <w:r>
              <w:rPr>
                <w:rStyle w:val="271"/>
                <w:color w:val="000000"/>
              </w:rPr>
              <w:br/>
              <w:t>ция 5</w:t>
            </w:r>
            <w:r>
              <w:rPr>
                <w:rStyle w:val="271"/>
                <w:color w:val="000000"/>
                <w:vertAlign w:val="subscript"/>
              </w:rPr>
              <w:t>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271"/>
                <w:color w:val="000000"/>
              </w:rPr>
              <w:t>Высота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1"/>
                <w:color w:val="000000"/>
              </w:rPr>
              <w:t>пружины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'о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71"/>
                <w:color w:val="000000"/>
              </w:rPr>
              <w:t xml:space="preserve">Сила </w:t>
            </w:r>
            <w:r>
              <w:rPr>
                <w:rStyle w:val="282"/>
                <w:color w:val="000000"/>
              </w:rPr>
              <w:t>F,</w:t>
            </w:r>
            <w:r>
              <w:rPr>
                <w:rStyle w:val="271"/>
                <w:color w:val="000000"/>
                <w:lang w:val="en-US" w:eastAsia="en-US"/>
              </w:rPr>
              <w:t xml:space="preserve"> </w:t>
            </w:r>
            <w:r>
              <w:rPr>
                <w:rStyle w:val="271"/>
                <w:color w:val="000000"/>
              </w:rPr>
              <w:t>кгс, при деформации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1"/>
                <w:color w:val="000000"/>
              </w:rPr>
              <w:t>Масса,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*3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300"/>
              <w:jc w:val="left"/>
            </w:pPr>
            <w:r>
              <w:rPr>
                <w:rStyle w:val="271"/>
                <w:color w:val="000000"/>
              </w:rPr>
              <w:t>0,8 5</w:t>
            </w:r>
            <w:r>
              <w:rPr>
                <w:rStyle w:val="271"/>
                <w:color w:val="000000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0,65 5</w:t>
            </w:r>
            <w:r>
              <w:rPr>
                <w:rStyle w:val="283"/>
                <w:color w:val="000000"/>
                <w:vertAlign w:val="subscript"/>
              </w:rPr>
              <w:t>3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2800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1900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0,151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875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3700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2900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2400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0,176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876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6900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5500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4500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877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  <w:lang w:val="en-US" w:eastAsia="en-US"/>
              </w:rPr>
              <w:t>oU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1750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1500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0,117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878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2800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2300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1950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0,119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879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4100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3400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0pt1"/>
                <w:color w:val="000000"/>
              </w:rPr>
              <w:t>0,120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3800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3100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2500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0,231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881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2500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20pt1"/>
                <w:color w:val="000000"/>
              </w:rPr>
              <w:t>2100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0,206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882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2300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1600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0,175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883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y\j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3800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3100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2600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0,181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884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4800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3900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3200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0,172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885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8300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6700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5500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0,208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2800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2400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0,258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887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4100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0,312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888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3600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3000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889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7600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6200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5200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0,277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890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11500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9200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7500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0,277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3400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2900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0,296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892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  <w:lang w:val="en-US" w:eastAsia="en-US"/>
              </w:rPr>
              <w:t xml:space="preserve">i </w:t>
            </w:r>
            <w:r>
              <w:rPr>
                <w:rStyle w:val="283"/>
                <w:color w:val="000000"/>
              </w:rPr>
              <w:t>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10500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8600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7100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0,368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893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4200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3500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0,474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894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19000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15500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12500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0,768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895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6300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5200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4400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896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7700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6400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0,410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897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10,5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11500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9400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0,468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898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18000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14500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20pt1"/>
                <w:color w:val="000000"/>
              </w:rPr>
              <w:t>12000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0,985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899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12,5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18000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14500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20pt1"/>
                <w:color w:val="000000"/>
              </w:rPr>
              <w:t>12000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0,938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  <w:lang w:val="en-US" w:eastAsia="en-US"/>
              </w:rPr>
              <w:t>IPU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5000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4200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0,492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11,0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13500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0pt1"/>
                <w:color w:val="000000"/>
              </w:rPr>
              <w:t>11000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9100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0,591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6400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5200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4300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0,865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10,5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8700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7100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5900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0,635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11,0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12500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8200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0,641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16500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13500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11500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1,170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11,0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8200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6800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5700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0,761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12,5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16500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13500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20pt1"/>
                <w:color w:val="000000"/>
              </w:rPr>
              <w:t>11000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0,893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6600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5400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4500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0,970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0pt1"/>
                <w:color w:val="000000"/>
              </w:rPr>
              <w:t>11000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9200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7700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0,947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910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13,5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0pt1"/>
                <w:color w:val="000000"/>
              </w:rPr>
              <w:t>21000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17000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14000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1,080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7800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6600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1,240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19,5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47000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37000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30000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3,260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913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13,8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14000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11500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9600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1,780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914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  <w:lang w:val="en-US" w:eastAsia="en-US"/>
              </w:rPr>
              <w:t>loU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13,5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14000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11500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9700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915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18500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15000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12500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1,380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15000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12500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10500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2,290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917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0pt1"/>
                <w:color w:val="000000"/>
              </w:rPr>
              <w:t>21000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17000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14000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2,700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918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  <w:lang w:val="en-US" w:eastAsia="en-US"/>
              </w:rPr>
              <w:t>Zuu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17500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14500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20pt1"/>
                <w:color w:val="000000"/>
              </w:rPr>
              <w:t>12000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1,850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919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24000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19500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16000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0pt1"/>
                <w:color w:val="000000"/>
              </w:rPr>
              <w:t>2,220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18000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14500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20pt1"/>
                <w:color w:val="000000"/>
              </w:rPr>
              <w:t>12000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921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  <w:lang w:val="en-US" w:eastAsia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16500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13500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11500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2,37</w:t>
            </w:r>
          </w:p>
        </w:tc>
      </w:tr>
    </w:tbl>
    <w:p w:rsidR="00000000" w:rsidRDefault="00F7657A">
      <w:pPr>
        <w:framePr w:w="971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965"/>
        <w:gridCol w:w="965"/>
        <w:gridCol w:w="965"/>
        <w:gridCol w:w="965"/>
        <w:gridCol w:w="965"/>
        <w:gridCol w:w="965"/>
        <w:gridCol w:w="965"/>
        <w:gridCol w:w="965"/>
        <w:gridCol w:w="10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3"/>
                <w:color w:val="000000"/>
              </w:rPr>
              <w:lastRenderedPageBreak/>
              <w:t>Номер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пружины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ind w:firstLine="200"/>
              <w:jc w:val="left"/>
            </w:pPr>
            <w:r>
              <w:rPr>
                <w:rStyle w:val="283"/>
                <w:color w:val="000000"/>
              </w:rPr>
              <w:t>Наруж-</w:t>
            </w:r>
            <w:r>
              <w:rPr>
                <w:rStyle w:val="283"/>
                <w:color w:val="000000"/>
              </w:rPr>
              <w:br/>
              <w:t>ный диа-</w:t>
            </w:r>
            <w:r>
              <w:rPr>
                <w:rStyle w:val="283"/>
                <w:color w:val="000000"/>
              </w:rPr>
              <w:br/>
              <w:t>метр пру-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3"/>
                <w:color w:val="000000"/>
              </w:rPr>
              <w:t>Внутрен-</w:t>
            </w:r>
            <w:r>
              <w:rPr>
                <w:rStyle w:val="283"/>
                <w:color w:val="000000"/>
              </w:rPr>
              <w:br/>
              <w:t>ний диа-</w:t>
            </w:r>
            <w:r>
              <w:rPr>
                <w:rStyle w:val="283"/>
                <w:color w:val="000000"/>
              </w:rPr>
              <w:br/>
              <w:t>метр пру-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Толщина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ind w:left="180"/>
              <w:jc w:val="left"/>
            </w:pPr>
            <w:r>
              <w:rPr>
                <w:rStyle w:val="283"/>
                <w:color w:val="000000"/>
              </w:rPr>
              <w:t>Макси-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3"/>
                <w:color w:val="000000"/>
              </w:rPr>
              <w:t>мальная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83"/>
                <w:color w:val="000000"/>
              </w:rPr>
              <w:t>деформа-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Высота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 xml:space="preserve">Сила </w:t>
            </w:r>
            <w:r>
              <w:rPr>
                <w:rStyle w:val="282"/>
                <w:color w:val="000000"/>
              </w:rPr>
              <w:t>F,</w:t>
            </w:r>
            <w:r>
              <w:rPr>
                <w:rStyle w:val="283"/>
                <w:color w:val="000000"/>
                <w:lang w:val="en-US" w:eastAsia="en-US"/>
              </w:rPr>
              <w:t xml:space="preserve"> </w:t>
            </w:r>
            <w:r>
              <w:rPr>
                <w:rStyle w:val="283"/>
                <w:color w:val="000000"/>
              </w:rPr>
              <w:t>кгс, при деформации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пружины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пружины</w:t>
            </w:r>
          </w:p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1"/>
                <w:color w:val="000000"/>
              </w:rPr>
              <w:t>'о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Масса,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 xml:space="preserve">жины </w:t>
            </w:r>
            <w:r>
              <w:rPr>
                <w:rStyle w:val="282"/>
                <w:color w:val="000000"/>
              </w:rPr>
              <w:t>Dj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 xml:space="preserve">жины </w:t>
            </w:r>
            <w:r>
              <w:rPr>
                <w:rStyle w:val="282"/>
                <w:color w:val="000000"/>
              </w:rPr>
              <w:t>D</w:t>
            </w:r>
            <w:r>
              <w:rPr>
                <w:rStyle w:val="282"/>
                <w:color w:val="000000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1"/>
                <w:color w:val="000000"/>
              </w:rPr>
              <w:t>ЦИЯ 5</w:t>
            </w:r>
            <w:r>
              <w:rPr>
                <w:rStyle w:val="25pt1"/>
                <w:color w:val="000000"/>
                <w:vertAlign w:val="subscript"/>
              </w:rPr>
              <w:t>3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1"/>
                <w:color w:val="000000"/>
              </w:rPr>
              <w:t>*3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00" w:lineRule="exact"/>
              <w:ind w:left="260"/>
              <w:jc w:val="left"/>
            </w:pPr>
            <w:r>
              <w:rPr>
                <w:rStyle w:val="25pt1"/>
                <w:color w:val="000000"/>
              </w:rPr>
              <w:t>0,8 5</w:t>
            </w:r>
            <w:r>
              <w:rPr>
                <w:rStyle w:val="25pt1"/>
                <w:color w:val="000000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0,65 5</w:t>
            </w:r>
            <w:r>
              <w:rPr>
                <w:rStyle w:val="283"/>
                <w:color w:val="000000"/>
                <w:vertAlign w:val="subscript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23000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19000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16000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923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18,0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0pt1"/>
                <w:color w:val="000000"/>
              </w:rPr>
              <w:t>21000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17000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14500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924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20,0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33000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27000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22500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35000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28000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23000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926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17,0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22,3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40000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32000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26000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927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280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112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18,0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23,0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47000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38000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31000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928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22,5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44000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36000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30000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929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20,5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29000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24000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0pt1"/>
                <w:color w:val="000000"/>
              </w:rPr>
              <w:t>20000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54000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44000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36000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931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112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20,0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55000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44000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36000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932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18,0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49000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39000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33000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933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20,0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67000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54000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45000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9,32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a7"/>
          <w:color w:val="000000"/>
        </w:rPr>
        <w:t>Пружины с нелинейной характеристикой «сила-деформация»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965"/>
        <w:gridCol w:w="965"/>
        <w:gridCol w:w="965"/>
        <w:gridCol w:w="965"/>
        <w:gridCol w:w="965"/>
        <w:gridCol w:w="965"/>
        <w:gridCol w:w="965"/>
        <w:gridCol w:w="965"/>
        <w:gridCol w:w="10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934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937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938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939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940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0,034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941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480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410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942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943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1650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1250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946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510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480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947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1250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1050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0,074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948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1050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949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530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0,059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0pt1"/>
                <w:color w:val="000000"/>
              </w:rPr>
              <w:t>0,100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951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2450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1850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0,207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952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780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740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0pt1"/>
                <w:color w:val="000000"/>
              </w:rPr>
              <w:t>0,111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953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1150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0,178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954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2800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2400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2100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0pt1"/>
                <w:color w:val="000000"/>
              </w:rPr>
              <w:t>0,210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3900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3300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0,367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956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0pt1"/>
                <w:color w:val="000000"/>
              </w:rPr>
              <w:t>0,200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957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2200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0,266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958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283"/>
                <w:color w:val="000000"/>
              </w:rPr>
              <w:t>2600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0,475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959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1700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1700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320"/>
              <w:jc w:val="right"/>
            </w:pPr>
            <w:r>
              <w:rPr>
                <w:rStyle w:val="283"/>
                <w:color w:val="000000"/>
              </w:rPr>
              <w:t>1650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0,287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960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5700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4800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0,582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961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0,317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4700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3900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3400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0,739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963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10,5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4700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4100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0,699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964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2200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0,434</w:t>
            </w:r>
          </w:p>
        </w:tc>
      </w:tr>
    </w:tbl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211"/>
        <w:framePr w:w="9710" w:wrap="notBeside" w:vAnchor="text" w:hAnchor="text" w:xAlign="center" w:y="1"/>
        <w:shd w:val="clear" w:color="auto" w:fill="auto"/>
        <w:spacing w:line="170" w:lineRule="exact"/>
      </w:pPr>
      <w:r>
        <w:rPr>
          <w:rStyle w:val="2b"/>
          <w:i/>
          <w:iCs/>
          <w:color w:val="000000"/>
        </w:rPr>
        <w:lastRenderedPageBreak/>
        <w:t>Продолжение табл. 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965"/>
        <w:gridCol w:w="960"/>
        <w:gridCol w:w="965"/>
        <w:gridCol w:w="965"/>
        <w:gridCol w:w="965"/>
        <w:gridCol w:w="965"/>
        <w:gridCol w:w="965"/>
        <w:gridCol w:w="960"/>
        <w:gridCol w:w="10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3"/>
                <w:color w:val="000000"/>
              </w:rPr>
              <w:t>Наруж-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ind w:left="140"/>
              <w:jc w:val="left"/>
            </w:pPr>
            <w:r>
              <w:rPr>
                <w:rStyle w:val="283"/>
                <w:color w:val="000000"/>
              </w:rPr>
              <w:t>Внутрен-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ний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диаметр</w:t>
            </w:r>
            <w:r>
              <w:rPr>
                <w:rStyle w:val="283"/>
                <w:color w:val="000000"/>
              </w:rPr>
              <w:br/>
              <w:t>пру-</w:t>
            </w:r>
            <w:r>
              <w:rPr>
                <w:rStyle w:val="283"/>
                <w:color w:val="000000"/>
              </w:rPr>
              <w:br/>
              <w:t xml:space="preserve">жины </w:t>
            </w:r>
            <w:r>
              <w:rPr>
                <w:rStyle w:val="281"/>
                <w:color w:val="000000"/>
              </w:rPr>
              <w:t>d</w:t>
            </w:r>
            <w:r>
              <w:rPr>
                <w:rStyle w:val="281"/>
                <w:color w:val="000000"/>
                <w:vertAlign w:val="subscript"/>
              </w:rPr>
              <w:t>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3"/>
                <w:color w:val="000000"/>
              </w:rPr>
              <w:t>Толщина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3"/>
                <w:color w:val="000000"/>
              </w:rPr>
              <w:t>пружины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2"/>
                <w:color w:val="000000"/>
              </w:rPr>
              <w:t>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Макси</w:t>
            </w:r>
            <w:r>
              <w:rPr>
                <w:rStyle w:val="283"/>
                <w:color w:val="000000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3"/>
                <w:color w:val="000000"/>
              </w:rPr>
              <w:t>Высота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пружины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'о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 xml:space="preserve">Сила </w:t>
            </w:r>
            <w:r>
              <w:rPr>
                <w:rStyle w:val="282"/>
                <w:color w:val="000000"/>
              </w:rPr>
              <w:t>F,</w:t>
            </w:r>
            <w:r>
              <w:rPr>
                <w:rStyle w:val="283"/>
                <w:color w:val="000000"/>
                <w:lang w:val="en-US" w:eastAsia="en-US"/>
              </w:rPr>
              <w:t xml:space="preserve"> </w:t>
            </w:r>
            <w:r>
              <w:rPr>
                <w:rStyle w:val="283"/>
                <w:color w:val="000000"/>
              </w:rPr>
              <w:t>кгс, при деформации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3"/>
                <w:color w:val="000000"/>
              </w:rPr>
              <w:t>Номер</w:t>
            </w:r>
          </w:p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6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пружины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</w:pPr>
            <w:r>
              <w:rPr>
                <w:rStyle w:val="283"/>
                <w:color w:val="000000"/>
              </w:rPr>
              <w:t>ный диа-</w:t>
            </w:r>
            <w:r>
              <w:rPr>
                <w:rStyle w:val="283"/>
                <w:color w:val="000000"/>
              </w:rPr>
              <w:br/>
              <w:t>метр пру-</w:t>
            </w:r>
            <w:r>
              <w:rPr>
                <w:rStyle w:val="283"/>
                <w:color w:val="000000"/>
              </w:rPr>
              <w:br/>
              <w:t xml:space="preserve">жины </w:t>
            </w:r>
            <w:r>
              <w:rPr>
                <w:rStyle w:val="282"/>
                <w:color w:val="000000"/>
              </w:rPr>
              <w:t>D</w:t>
            </w:r>
            <w:r>
              <w:rPr>
                <w:rStyle w:val="282"/>
                <w:color w:val="000000"/>
                <w:vertAlign w:val="subscript"/>
              </w:rPr>
              <w:t>l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3"/>
                <w:color w:val="000000"/>
              </w:rPr>
              <w:t>мальная</w:t>
            </w:r>
            <w:r>
              <w:rPr>
                <w:rStyle w:val="283"/>
                <w:color w:val="000000"/>
              </w:rPr>
              <w:br/>
              <w:t>деформа-</w:t>
            </w:r>
            <w:r>
              <w:rPr>
                <w:rStyle w:val="283"/>
                <w:color w:val="000000"/>
              </w:rPr>
              <w:br/>
              <w:t>ция 5</w:t>
            </w:r>
            <w:r>
              <w:rPr>
                <w:rStyle w:val="283"/>
                <w:color w:val="000000"/>
                <w:vertAlign w:val="subscript"/>
              </w:rPr>
              <w:t>3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*3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20pt1"/>
                <w:color w:val="000000"/>
              </w:rPr>
              <w:t>0,8</w:t>
            </w:r>
            <w:r>
              <w:rPr>
                <w:rStyle w:val="283"/>
                <w:color w:val="000000"/>
              </w:rPr>
              <w:t xml:space="preserve"> 5</w:t>
            </w:r>
            <w:r>
              <w:rPr>
                <w:rStyle w:val="283"/>
                <w:color w:val="000000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0,65 5</w:t>
            </w:r>
            <w:r>
              <w:rPr>
                <w:rStyle w:val="283"/>
                <w:color w:val="000000"/>
                <w:vertAlign w:val="subscript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</w:rPr>
              <w:t>Масса,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965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7900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6600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5600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0,894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966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20pt1"/>
                <w:color w:val="000000"/>
              </w:rPr>
              <w:t>2100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0pt1"/>
                <w:color w:val="000000"/>
              </w:rPr>
              <w:t>2100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0,473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967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10500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8600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7300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1,280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968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3800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3700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3600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0,743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9700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8300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7200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1,660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13500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20pt1"/>
                <w:color w:val="000000"/>
              </w:rPr>
              <w:t>11000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9400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1,770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971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framePr w:w="97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12,5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3200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3200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3200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0,924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972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12500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10500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9100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2,240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973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6,0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8,0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14,0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4700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4500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4400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1,420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974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6200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5900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5600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3"/>
                <w:color w:val="000000"/>
              </w:rPr>
              <w:t>2,260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975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0pt1"/>
                <w:color w:val="000000"/>
              </w:rPr>
              <w:t>10,0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7,5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17,5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3"/>
                <w:color w:val="000000"/>
              </w:rPr>
              <w:t>15000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3"/>
                <w:color w:val="000000"/>
              </w:rPr>
              <w:t>13000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0pt1"/>
                <w:color w:val="000000"/>
              </w:rPr>
              <w:t>11000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3"/>
                <w:color w:val="000000"/>
              </w:rPr>
              <w:t>3,240</w:t>
            </w:r>
          </w:p>
        </w:tc>
      </w:tr>
    </w:tbl>
    <w:p w:rsidR="00000000" w:rsidRDefault="00F7657A">
      <w:pPr>
        <w:pStyle w:val="a8"/>
        <w:framePr w:w="9710" w:wrap="notBeside" w:vAnchor="text" w:hAnchor="text" w:xAlign="center" w:y="1"/>
        <w:shd w:val="clear" w:color="auto" w:fill="auto"/>
        <w:spacing w:line="170" w:lineRule="exact"/>
      </w:pPr>
      <w:r>
        <w:rPr>
          <w:rStyle w:val="1pt"/>
          <w:color w:val="000000"/>
        </w:rPr>
        <w:t>Примечание.</w:t>
      </w:r>
      <w:r>
        <w:rPr>
          <w:rStyle w:val="a7"/>
          <w:color w:val="000000"/>
        </w:rPr>
        <w:t xml:space="preserve"> Пружины изготовляют по типам 2 и 4.</w:t>
      </w:r>
    </w:p>
    <w:p w:rsidR="00000000" w:rsidRDefault="00F7657A">
      <w:pPr>
        <w:framePr w:w="971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81"/>
        <w:shd w:val="clear" w:color="auto" w:fill="auto"/>
        <w:spacing w:before="640" w:after="686" w:line="192" w:lineRule="exact"/>
        <w:ind w:left="8120" w:firstLine="0"/>
        <w:jc w:val="both"/>
      </w:pPr>
      <w:r>
        <w:rPr>
          <w:rStyle w:val="84"/>
          <w:i/>
          <w:iCs/>
          <w:color w:val="000000"/>
        </w:rPr>
        <w:t>ПРИЛОЖЕНИЕ 3</w:t>
      </w:r>
      <w:r>
        <w:rPr>
          <w:rStyle w:val="84"/>
          <w:i/>
          <w:iCs/>
          <w:color w:val="000000"/>
        </w:rPr>
        <w:br/>
        <w:t>Рекомендуемое</w:t>
      </w:r>
    </w:p>
    <w:p w:rsidR="00000000" w:rsidRDefault="00F7657A">
      <w:pPr>
        <w:pStyle w:val="410"/>
        <w:shd w:val="clear" w:color="auto" w:fill="auto"/>
        <w:spacing w:before="0" w:after="170" w:line="160" w:lineRule="exact"/>
      </w:pPr>
      <w:r>
        <w:rPr>
          <w:rStyle w:val="41"/>
          <w:b/>
          <w:bCs/>
          <w:color w:val="000000"/>
        </w:rPr>
        <w:t>РЕКОМЕНДАЦИИ ПО ПРОЕКТИРОВАНИЮ ПА</w:t>
      </w:r>
      <w:r>
        <w:rPr>
          <w:rStyle w:val="42"/>
          <w:b/>
          <w:bCs/>
          <w:color w:val="000000"/>
        </w:rPr>
        <w:t>КЕ</w:t>
      </w:r>
      <w:r>
        <w:rPr>
          <w:rStyle w:val="41"/>
          <w:b/>
          <w:bCs/>
          <w:color w:val="000000"/>
        </w:rPr>
        <w:t>ТОВ Т</w:t>
      </w:r>
      <w:r>
        <w:rPr>
          <w:rStyle w:val="41"/>
          <w:b/>
          <w:bCs/>
          <w:color w:val="000000"/>
        </w:rPr>
        <w:t>АРЕЛЬЧАТЫХ ПРУЖИН</w:t>
      </w:r>
    </w:p>
    <w:p w:rsidR="00000000" w:rsidRDefault="00F7657A">
      <w:pPr>
        <w:pStyle w:val="61"/>
        <w:numPr>
          <w:ilvl w:val="0"/>
          <w:numId w:val="13"/>
        </w:numPr>
        <w:shd w:val="clear" w:color="auto" w:fill="auto"/>
        <w:tabs>
          <w:tab w:val="left" w:pos="783"/>
        </w:tabs>
        <w:spacing w:line="221" w:lineRule="exact"/>
        <w:ind w:firstLine="560"/>
        <w:jc w:val="both"/>
      </w:pPr>
      <w:r>
        <w:rPr>
          <w:rStyle w:val="6"/>
          <w:color w:val="000000"/>
        </w:rPr>
        <w:t>Тарельчатые пружины в изделиях используют в пакетах. Схема сборки пружин в пакеты показана в</w:t>
      </w:r>
      <w:r>
        <w:rPr>
          <w:rStyle w:val="6"/>
          <w:color w:val="000000"/>
        </w:rPr>
        <w:br/>
        <w:t xml:space="preserve">табл. </w:t>
      </w:r>
      <w:r>
        <w:rPr>
          <w:rStyle w:val="67"/>
          <w:color w:val="000000"/>
        </w:rPr>
        <w:t xml:space="preserve">12. </w:t>
      </w:r>
      <w:r>
        <w:rPr>
          <w:rStyle w:val="6"/>
          <w:color w:val="000000"/>
        </w:rPr>
        <w:t>Сборку пружин в пакете осуществляют при помощи направляющего стержня или фиксирующих</w:t>
      </w:r>
      <w:r>
        <w:rPr>
          <w:rStyle w:val="6"/>
          <w:color w:val="000000"/>
        </w:rPr>
        <w:br/>
        <w:t>разделительных колец.</w:t>
      </w:r>
    </w:p>
    <w:p w:rsidR="00000000" w:rsidRDefault="00F7657A">
      <w:pPr>
        <w:pStyle w:val="61"/>
        <w:numPr>
          <w:ilvl w:val="0"/>
          <w:numId w:val="13"/>
        </w:numPr>
        <w:shd w:val="clear" w:color="auto" w:fill="auto"/>
        <w:tabs>
          <w:tab w:val="left" w:pos="778"/>
        </w:tabs>
        <w:spacing w:line="221" w:lineRule="exact"/>
        <w:ind w:firstLine="560"/>
        <w:jc w:val="both"/>
      </w:pPr>
      <w:r>
        <w:rPr>
          <w:rStyle w:val="6"/>
          <w:color w:val="000000"/>
        </w:rPr>
        <w:t>Изменение характерис</w:t>
      </w:r>
      <w:r>
        <w:rPr>
          <w:rStyle w:val="6"/>
          <w:color w:val="000000"/>
        </w:rPr>
        <w:t>тики «сила-деформация» в зависимости от схемы сборки пружин показано в</w:t>
      </w:r>
      <w:r>
        <w:rPr>
          <w:rStyle w:val="6"/>
          <w:color w:val="000000"/>
        </w:rPr>
        <w:br/>
        <w:t>табл. 12.</w:t>
      </w:r>
    </w:p>
    <w:p w:rsidR="00000000" w:rsidRDefault="00F7657A">
      <w:pPr>
        <w:pStyle w:val="24"/>
        <w:framePr w:h="4224" w:wrap="notBeside" w:vAnchor="text" w:hAnchor="text" w:xAlign="center" w:y="1"/>
        <w:shd w:val="clear" w:color="auto" w:fill="auto"/>
        <w:spacing w:line="170" w:lineRule="exact"/>
      </w:pPr>
      <w:r>
        <w:rPr>
          <w:rStyle w:val="22pt"/>
          <w:color w:val="000000"/>
        </w:rPr>
        <w:t>Таблица 12</w:t>
      </w:r>
    </w:p>
    <w:p w:rsidR="00000000" w:rsidRDefault="00B556A3">
      <w:pPr>
        <w:framePr w:h="4224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6124575" cy="2686050"/>
            <wp:effectExtent l="0" t="0" r="9525" b="0"/>
            <wp:docPr id="5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657A">
      <w:pPr>
        <w:rPr>
          <w:color w:val="auto"/>
          <w:sz w:val="2"/>
          <w:szCs w:val="2"/>
        </w:rPr>
        <w:sectPr w:rsidR="00000000">
          <w:headerReference w:type="even" r:id="rId39"/>
          <w:headerReference w:type="default" r:id="rId40"/>
          <w:headerReference w:type="first" r:id="rId41"/>
          <w:pgSz w:w="11900" w:h="16840"/>
          <w:pgMar w:top="2024" w:right="1110" w:bottom="860" w:left="1061" w:header="0" w:footer="3" w:gutter="0"/>
          <w:cols w:space="720"/>
          <w:noEndnote/>
          <w:titlePg/>
          <w:docGrid w:linePitch="360"/>
        </w:sectPr>
      </w:pPr>
    </w:p>
    <w:p w:rsidR="00000000" w:rsidRDefault="00B556A3">
      <w:pPr>
        <w:framePr w:h="8875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lastRenderedPageBreak/>
        <w:drawing>
          <wp:inline distT="0" distB="0" distL="0" distR="0">
            <wp:extent cx="6134100" cy="5638800"/>
            <wp:effectExtent l="0" t="0" r="0" b="0"/>
            <wp:docPr id="5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pStyle w:val="61"/>
        <w:numPr>
          <w:ilvl w:val="0"/>
          <w:numId w:val="13"/>
        </w:numPr>
        <w:shd w:val="clear" w:color="auto" w:fill="auto"/>
        <w:tabs>
          <w:tab w:val="left" w:pos="859"/>
        </w:tabs>
        <w:spacing w:line="221" w:lineRule="exact"/>
        <w:ind w:firstLine="560"/>
        <w:jc w:val="both"/>
      </w:pPr>
      <w:r>
        <w:rPr>
          <w:rStyle w:val="6"/>
          <w:color w:val="000000"/>
        </w:rPr>
        <w:t>Параметры пакета пружин в табл. 12 обозначены:</w:t>
      </w:r>
    </w:p>
    <w:p w:rsidR="00000000" w:rsidRDefault="00F7657A">
      <w:pPr>
        <w:pStyle w:val="61"/>
        <w:shd w:val="clear" w:color="auto" w:fill="auto"/>
        <w:spacing w:line="221" w:lineRule="exact"/>
        <w:ind w:firstLine="560"/>
        <w:jc w:val="both"/>
      </w:pPr>
      <w:r>
        <w:rPr>
          <w:rStyle w:val="621"/>
          <w:color w:val="000000"/>
          <w:lang w:val="en-US" w:eastAsia="en-US"/>
        </w:rPr>
        <w:t>F</w:t>
      </w:r>
      <w:r>
        <w:rPr>
          <w:rStyle w:val="621"/>
          <w:color w:val="000000"/>
          <w:vertAlign w:val="subscript"/>
          <w:lang w:val="en-US" w:eastAsia="en-US"/>
        </w:rPr>
        <w:t>n3</w:t>
      </w:r>
      <w:r>
        <w:rPr>
          <w:rStyle w:val="621"/>
          <w:color w:val="000000"/>
          <w:lang w:val="en-US" w:eastAsia="en-US"/>
        </w:rPr>
        <w:t xml:space="preserve"> </w:t>
      </w:r>
      <w:r>
        <w:rPr>
          <w:rStyle w:val="621"/>
          <w:color w:val="000000"/>
        </w:rPr>
        <w:t>—</w:t>
      </w:r>
      <w:r>
        <w:rPr>
          <w:rStyle w:val="6"/>
          <w:color w:val="000000"/>
        </w:rPr>
        <w:t xml:space="preserve"> сила при максимальной деформации пакета;</w:t>
      </w:r>
    </w:p>
    <w:p w:rsidR="00000000" w:rsidRDefault="00F7657A">
      <w:pPr>
        <w:pStyle w:val="61"/>
        <w:shd w:val="clear" w:color="auto" w:fill="auto"/>
        <w:spacing w:line="221" w:lineRule="exact"/>
        <w:ind w:firstLine="560"/>
        <w:jc w:val="both"/>
      </w:pPr>
      <w:r>
        <w:rPr>
          <w:rStyle w:val="621"/>
          <w:color w:val="000000"/>
        </w:rPr>
        <w:t>п —</w:t>
      </w:r>
      <w:r>
        <w:rPr>
          <w:rStyle w:val="6"/>
          <w:color w:val="000000"/>
        </w:rPr>
        <w:t xml:space="preserve"> количество пружин при последовательной сборке;</w:t>
      </w:r>
    </w:p>
    <w:p w:rsidR="00000000" w:rsidRDefault="00F7657A">
      <w:pPr>
        <w:pStyle w:val="61"/>
        <w:shd w:val="clear" w:color="auto" w:fill="auto"/>
        <w:spacing w:line="221" w:lineRule="exact"/>
        <w:ind w:firstLine="560"/>
        <w:jc w:val="both"/>
      </w:pPr>
      <w:r>
        <w:rPr>
          <w:rStyle w:val="621"/>
          <w:color w:val="000000"/>
        </w:rPr>
        <w:t>щ —</w:t>
      </w:r>
      <w:r>
        <w:rPr>
          <w:rStyle w:val="6"/>
          <w:color w:val="000000"/>
        </w:rPr>
        <w:t xml:space="preserve"> количе</w:t>
      </w:r>
      <w:r>
        <w:rPr>
          <w:rStyle w:val="6"/>
          <w:color w:val="000000"/>
        </w:rPr>
        <w:t>ство пружин при параллельной сборке;</w:t>
      </w:r>
    </w:p>
    <w:p w:rsidR="00000000" w:rsidRDefault="00F7657A">
      <w:pPr>
        <w:pStyle w:val="61"/>
        <w:shd w:val="clear" w:color="auto" w:fill="auto"/>
        <w:spacing w:line="221" w:lineRule="exact"/>
        <w:ind w:firstLine="560"/>
        <w:jc w:val="both"/>
      </w:pPr>
      <w:r>
        <w:rPr>
          <w:rStyle w:val="621"/>
          <w:color w:val="000000"/>
        </w:rPr>
        <w:t>К —</w:t>
      </w:r>
      <w:r>
        <w:rPr>
          <w:rStyle w:val="6"/>
          <w:color w:val="000000"/>
        </w:rPr>
        <w:t xml:space="preserve"> коэффициент, учитывающий сухое трение при параллельной сборке </w:t>
      </w:r>
      <w:r>
        <w:rPr>
          <w:rStyle w:val="621"/>
          <w:color w:val="000000"/>
        </w:rPr>
        <w:t>(К =</w:t>
      </w:r>
      <w:r>
        <w:rPr>
          <w:rStyle w:val="6"/>
          <w:color w:val="000000"/>
        </w:rPr>
        <w:t xml:space="preserve"> 1,06 при двухпараллельной</w:t>
      </w:r>
      <w:r>
        <w:rPr>
          <w:rStyle w:val="6"/>
          <w:color w:val="000000"/>
        </w:rPr>
        <w:br/>
        <w:t xml:space="preserve">сборке, </w:t>
      </w:r>
      <w:r>
        <w:rPr>
          <w:rStyle w:val="621"/>
          <w:color w:val="000000"/>
        </w:rPr>
        <w:t>К=</w:t>
      </w:r>
      <w:r>
        <w:rPr>
          <w:rStyle w:val="6"/>
          <w:color w:val="000000"/>
        </w:rPr>
        <w:t xml:space="preserve"> 1,09 при трехпараллельной сборке, </w:t>
      </w:r>
      <w:r>
        <w:rPr>
          <w:rStyle w:val="621"/>
          <w:color w:val="000000"/>
        </w:rPr>
        <w:t>К =</w:t>
      </w:r>
      <w:r>
        <w:rPr>
          <w:rStyle w:val="6"/>
          <w:color w:val="000000"/>
        </w:rPr>
        <w:t xml:space="preserve"> 1,12 при четырехпараллельной сборке);</w:t>
      </w:r>
    </w:p>
    <w:p w:rsidR="00000000" w:rsidRDefault="00F7657A">
      <w:pPr>
        <w:pStyle w:val="61"/>
        <w:shd w:val="clear" w:color="auto" w:fill="auto"/>
        <w:spacing w:line="221" w:lineRule="exact"/>
        <w:ind w:firstLine="560"/>
        <w:jc w:val="both"/>
      </w:pPr>
      <w:r>
        <w:rPr>
          <w:rStyle w:val="6"/>
          <w:color w:val="000000"/>
          <w:lang w:val="en-US" w:eastAsia="en-US"/>
        </w:rPr>
        <w:t>,S</w:t>
      </w:r>
      <w:r>
        <w:rPr>
          <w:rStyle w:val="6"/>
          <w:color w:val="000000"/>
          <w:vertAlign w:val="subscript"/>
          <w:lang w:val="en-US" w:eastAsia="en-US"/>
        </w:rPr>
        <w:t>n3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>— максимальная деформация паке</w:t>
      </w:r>
      <w:r>
        <w:rPr>
          <w:rStyle w:val="6"/>
          <w:color w:val="000000"/>
        </w:rPr>
        <w:t>та пружин;</w:t>
      </w:r>
    </w:p>
    <w:p w:rsidR="00000000" w:rsidRDefault="00F7657A">
      <w:pPr>
        <w:pStyle w:val="61"/>
        <w:shd w:val="clear" w:color="auto" w:fill="auto"/>
        <w:spacing w:line="221" w:lineRule="exact"/>
        <w:ind w:firstLine="560"/>
        <w:jc w:val="both"/>
      </w:pPr>
      <w:r>
        <w:rPr>
          <w:rStyle w:val="610"/>
          <w:color w:val="000000"/>
        </w:rPr>
        <w:t xml:space="preserve">Lq </w:t>
      </w:r>
      <w:r>
        <w:rPr>
          <w:rStyle w:val="610"/>
          <w:color w:val="000000"/>
          <w:lang w:val="ru-RU" w:eastAsia="ru-RU"/>
        </w:rPr>
        <w:t>—</w:t>
      </w:r>
      <w:r>
        <w:rPr>
          <w:rStyle w:val="6"/>
          <w:color w:val="000000"/>
        </w:rPr>
        <w:t xml:space="preserve"> высота пакета в свободном состоянии;</w:t>
      </w:r>
    </w:p>
    <w:p w:rsidR="00000000" w:rsidRDefault="00F7657A">
      <w:pPr>
        <w:pStyle w:val="61"/>
        <w:shd w:val="clear" w:color="auto" w:fill="auto"/>
        <w:spacing w:line="221" w:lineRule="exact"/>
        <w:ind w:firstLine="560"/>
        <w:jc w:val="both"/>
      </w:pPr>
      <w:r>
        <w:rPr>
          <w:rStyle w:val="6"/>
          <w:color w:val="000000"/>
          <w:lang w:val="en-US" w:eastAsia="en-US"/>
        </w:rPr>
        <w:t xml:space="preserve">A </w:t>
      </w:r>
      <w:r>
        <w:rPr>
          <w:rStyle w:val="610"/>
          <w:color w:val="000000"/>
        </w:rPr>
        <w:t xml:space="preserve">Lq </w:t>
      </w:r>
      <w:r>
        <w:rPr>
          <w:rStyle w:val="610"/>
          <w:color w:val="000000"/>
          <w:lang w:val="ru-RU" w:eastAsia="ru-RU"/>
        </w:rPr>
        <w:t>—</w:t>
      </w:r>
      <w:r>
        <w:rPr>
          <w:rStyle w:val="6"/>
          <w:color w:val="000000"/>
        </w:rPr>
        <w:t xml:space="preserve"> допустимое отклонение на свободную высоту пакета.</w:t>
      </w:r>
    </w:p>
    <w:p w:rsidR="00000000" w:rsidRDefault="00F7657A">
      <w:pPr>
        <w:pStyle w:val="61"/>
        <w:shd w:val="clear" w:color="auto" w:fill="auto"/>
        <w:spacing w:line="221" w:lineRule="exact"/>
        <w:ind w:firstLine="560"/>
        <w:jc w:val="both"/>
      </w:pPr>
      <w:r>
        <w:rPr>
          <w:rStyle w:val="6"/>
          <w:color w:val="000000"/>
        </w:rPr>
        <w:t>При применении рабоче-консервационных смазок коэффициент трения снижают в пределах, устанавли-</w:t>
      </w:r>
      <w:r>
        <w:rPr>
          <w:rStyle w:val="6"/>
          <w:color w:val="000000"/>
        </w:rPr>
        <w:br/>
        <w:t>ваемых опытным путем.</w:t>
      </w:r>
    </w:p>
    <w:p w:rsidR="00000000" w:rsidRDefault="00F7657A">
      <w:pPr>
        <w:pStyle w:val="61"/>
        <w:numPr>
          <w:ilvl w:val="0"/>
          <w:numId w:val="13"/>
        </w:numPr>
        <w:shd w:val="clear" w:color="auto" w:fill="auto"/>
        <w:tabs>
          <w:tab w:val="left" w:pos="818"/>
        </w:tabs>
        <w:spacing w:line="221" w:lineRule="exact"/>
        <w:ind w:firstLine="560"/>
        <w:jc w:val="both"/>
      </w:pPr>
      <w:r>
        <w:rPr>
          <w:rStyle w:val="6"/>
          <w:color w:val="000000"/>
        </w:rPr>
        <w:t>При циклическом нагружени</w:t>
      </w:r>
      <w:r>
        <w:rPr>
          <w:rStyle w:val="6"/>
          <w:color w:val="000000"/>
        </w:rPr>
        <w:t>и следует отдавать предпочтение последовательной сборке, так как влияние</w:t>
      </w:r>
      <w:r>
        <w:rPr>
          <w:rStyle w:val="6"/>
          <w:color w:val="000000"/>
        </w:rPr>
        <w:br/>
        <w:t>контактной и фрикционной коррозии при параллельной сборке снижает циклическую стойкость пружин.</w:t>
      </w:r>
    </w:p>
    <w:p w:rsidR="00000000" w:rsidRDefault="00F7657A">
      <w:pPr>
        <w:pStyle w:val="61"/>
        <w:numPr>
          <w:ilvl w:val="0"/>
          <w:numId w:val="13"/>
        </w:numPr>
        <w:shd w:val="clear" w:color="auto" w:fill="auto"/>
        <w:tabs>
          <w:tab w:val="left" w:pos="822"/>
        </w:tabs>
        <w:spacing w:line="221" w:lineRule="exact"/>
        <w:ind w:firstLine="560"/>
        <w:jc w:val="both"/>
      </w:pPr>
      <w:r>
        <w:rPr>
          <w:rStyle w:val="6"/>
          <w:color w:val="000000"/>
        </w:rPr>
        <w:t>При использовании в пакете пружин различной толщины необходимо учитывать возможност</w:t>
      </w:r>
      <w:r>
        <w:rPr>
          <w:rStyle w:val="6"/>
          <w:color w:val="000000"/>
        </w:rPr>
        <w:t>ь пере-</w:t>
      </w:r>
      <w:r>
        <w:rPr>
          <w:rStyle w:val="6"/>
          <w:color w:val="000000"/>
        </w:rPr>
        <w:br/>
        <w:t>напряжения пружин, первыми вступающих в работу. Для предотвращения перенапряжения отдельных пружин</w:t>
      </w:r>
      <w:r>
        <w:rPr>
          <w:rStyle w:val="6"/>
          <w:color w:val="000000"/>
        </w:rPr>
        <w:br/>
        <w:t>применяют промежуточные упоры, ограничивающие их деформацию.</w:t>
      </w:r>
    </w:p>
    <w:p w:rsidR="00000000" w:rsidRDefault="00F7657A">
      <w:pPr>
        <w:pStyle w:val="61"/>
        <w:numPr>
          <w:ilvl w:val="0"/>
          <w:numId w:val="13"/>
        </w:numPr>
        <w:shd w:val="clear" w:color="auto" w:fill="auto"/>
        <w:tabs>
          <w:tab w:val="left" w:pos="822"/>
        </w:tabs>
        <w:spacing w:line="221" w:lineRule="exact"/>
        <w:ind w:firstLine="560"/>
        <w:jc w:val="both"/>
      </w:pPr>
      <w:r>
        <w:rPr>
          <w:rStyle w:val="6"/>
          <w:color w:val="000000"/>
        </w:rPr>
        <w:t>Количество пружин в пакете для обеспечения их равномерной деформации рекомендуется п</w:t>
      </w:r>
      <w:r>
        <w:rPr>
          <w:rStyle w:val="6"/>
          <w:color w:val="000000"/>
        </w:rPr>
        <w:t>одбирать</w:t>
      </w:r>
      <w:r>
        <w:rPr>
          <w:rStyle w:val="6"/>
          <w:color w:val="000000"/>
        </w:rPr>
        <w:br/>
        <w:t>таким образом, чтобы высота пакета в свободном состоянии не превышала 3</w:t>
      </w:r>
      <w:r>
        <w:rPr>
          <w:rStyle w:val="6"/>
          <w:color w:val="000000"/>
          <w:lang w:val="en-US" w:eastAsia="en-US"/>
        </w:rPr>
        <w:t>,0Z&gt;j.</w:t>
      </w:r>
    </w:p>
    <w:p w:rsidR="00000000" w:rsidRDefault="00F7657A">
      <w:pPr>
        <w:pStyle w:val="81"/>
        <w:shd w:val="clear" w:color="auto" w:fill="auto"/>
        <w:spacing w:after="686" w:line="192" w:lineRule="exact"/>
        <w:ind w:left="8200" w:hanging="60"/>
        <w:jc w:val="left"/>
      </w:pPr>
      <w:r>
        <w:rPr>
          <w:rStyle w:val="84"/>
          <w:i/>
          <w:iCs/>
          <w:color w:val="000000"/>
        </w:rPr>
        <w:t>ПРИЛОЖЕНИЕ 4</w:t>
      </w:r>
      <w:r>
        <w:rPr>
          <w:rStyle w:val="84"/>
          <w:i/>
          <w:iCs/>
          <w:color w:val="000000"/>
        </w:rPr>
        <w:br/>
        <w:t>Рекомендуемое</w:t>
      </w:r>
    </w:p>
    <w:p w:rsidR="00000000" w:rsidRDefault="00F7657A">
      <w:pPr>
        <w:pStyle w:val="410"/>
        <w:shd w:val="clear" w:color="auto" w:fill="auto"/>
        <w:spacing w:before="0" w:line="160" w:lineRule="exact"/>
        <w:ind w:left="20"/>
      </w:pPr>
      <w:r>
        <w:rPr>
          <w:rStyle w:val="41"/>
          <w:b/>
          <w:bCs/>
          <w:color w:val="000000"/>
        </w:rPr>
        <w:lastRenderedPageBreak/>
        <w:t>РЕКОМЕНДАЦИИ ПО ИЗГОТОВЛЕНИЮ ТАРЕЛЬЧАТЫХ ПРУЖИН,</w:t>
      </w:r>
    </w:p>
    <w:p w:rsidR="00000000" w:rsidRDefault="00F7657A">
      <w:pPr>
        <w:pStyle w:val="410"/>
        <w:shd w:val="clear" w:color="auto" w:fill="auto"/>
        <w:spacing w:before="0" w:after="169" w:line="160" w:lineRule="exact"/>
        <w:ind w:left="20"/>
      </w:pPr>
      <w:r>
        <w:rPr>
          <w:rStyle w:val="41"/>
          <w:b/>
          <w:bCs/>
          <w:color w:val="000000"/>
        </w:rPr>
        <w:t>РАБОТАЮЩИХ В УСЛОВИЯХ УДАРНОГО НАГРУ</w:t>
      </w:r>
      <w:r>
        <w:rPr>
          <w:rStyle w:val="42"/>
          <w:b/>
          <w:bCs/>
          <w:color w:val="000000"/>
        </w:rPr>
        <w:t>ЖЕ</w:t>
      </w:r>
      <w:r>
        <w:rPr>
          <w:rStyle w:val="41"/>
          <w:b/>
          <w:bCs/>
          <w:color w:val="000000"/>
        </w:rPr>
        <w:t>НИЯ</w:t>
      </w:r>
    </w:p>
    <w:p w:rsidR="00000000" w:rsidRDefault="00F7657A">
      <w:pPr>
        <w:pStyle w:val="61"/>
        <w:numPr>
          <w:ilvl w:val="0"/>
          <w:numId w:val="14"/>
        </w:numPr>
        <w:shd w:val="clear" w:color="auto" w:fill="auto"/>
        <w:tabs>
          <w:tab w:val="left" w:pos="795"/>
        </w:tabs>
        <w:spacing w:line="216" w:lineRule="exact"/>
        <w:ind w:firstLine="560"/>
        <w:jc w:val="both"/>
      </w:pPr>
      <w:r>
        <w:rPr>
          <w:rStyle w:val="6"/>
          <w:color w:val="000000"/>
        </w:rPr>
        <w:t>Тарельчатые пружины, предназначенные для работы</w:t>
      </w:r>
      <w:r>
        <w:rPr>
          <w:rStyle w:val="6"/>
          <w:color w:val="000000"/>
        </w:rPr>
        <w:t xml:space="preserve"> в условиях ударного нагружения, выполняют с</w:t>
      </w:r>
      <w:r>
        <w:rPr>
          <w:rStyle w:val="6"/>
          <w:color w:val="000000"/>
        </w:rPr>
        <w:br/>
        <w:t>радиусным скруглением кромок до половины толщины пружины.</w:t>
      </w:r>
    </w:p>
    <w:p w:rsidR="00000000" w:rsidRDefault="00F7657A">
      <w:pPr>
        <w:pStyle w:val="61"/>
        <w:numPr>
          <w:ilvl w:val="0"/>
          <w:numId w:val="14"/>
        </w:numPr>
        <w:shd w:val="clear" w:color="auto" w:fill="auto"/>
        <w:tabs>
          <w:tab w:val="left" w:pos="836"/>
        </w:tabs>
        <w:spacing w:line="216" w:lineRule="exact"/>
        <w:ind w:firstLine="560"/>
        <w:jc w:val="both"/>
      </w:pPr>
      <w:r>
        <w:rPr>
          <w:rStyle w:val="6"/>
          <w:color w:val="000000"/>
        </w:rPr>
        <w:t xml:space="preserve">Твердость готовых пружин должна соответствовать 49 ... 53 </w:t>
      </w:r>
      <w:r>
        <w:rPr>
          <w:rStyle w:val="6"/>
          <w:color w:val="000000"/>
          <w:lang w:val="en-US" w:eastAsia="en-US"/>
        </w:rPr>
        <w:t>HRC</w:t>
      </w:r>
      <w:r>
        <w:rPr>
          <w:rStyle w:val="6"/>
          <w:color w:val="000000"/>
          <w:vertAlign w:val="subscript"/>
          <w:lang w:val="en-US" w:eastAsia="en-US"/>
        </w:rPr>
        <w:t>3</w:t>
      </w:r>
      <w:r>
        <w:rPr>
          <w:rStyle w:val="6"/>
          <w:color w:val="000000"/>
          <w:lang w:val="en-US" w:eastAsia="en-US"/>
        </w:rPr>
        <w:t>.</w:t>
      </w:r>
    </w:p>
    <w:p w:rsidR="00000000" w:rsidRDefault="00F7657A">
      <w:pPr>
        <w:pStyle w:val="61"/>
        <w:numPr>
          <w:ilvl w:val="0"/>
          <w:numId w:val="14"/>
        </w:numPr>
        <w:shd w:val="clear" w:color="auto" w:fill="auto"/>
        <w:tabs>
          <w:tab w:val="left" w:pos="795"/>
        </w:tabs>
        <w:spacing w:line="216" w:lineRule="exact"/>
        <w:ind w:firstLine="560"/>
        <w:jc w:val="both"/>
      </w:pPr>
      <w:r>
        <w:rPr>
          <w:rStyle w:val="6"/>
          <w:color w:val="000000"/>
        </w:rPr>
        <w:t>Для повышения циклической выносливости пружин целесообразно назначение дробеструй</w:t>
      </w:r>
      <w:r>
        <w:rPr>
          <w:rStyle w:val="6"/>
          <w:color w:val="000000"/>
        </w:rPr>
        <w:t>ной обра-</w:t>
      </w:r>
      <w:r>
        <w:rPr>
          <w:rStyle w:val="6"/>
          <w:color w:val="000000"/>
        </w:rPr>
        <w:br/>
        <w:t>ботки.</w:t>
      </w:r>
    </w:p>
    <w:p w:rsidR="00000000" w:rsidRDefault="00F7657A">
      <w:pPr>
        <w:pStyle w:val="61"/>
        <w:numPr>
          <w:ilvl w:val="0"/>
          <w:numId w:val="14"/>
        </w:numPr>
        <w:shd w:val="clear" w:color="auto" w:fill="auto"/>
        <w:tabs>
          <w:tab w:val="left" w:pos="841"/>
        </w:tabs>
        <w:spacing w:line="216" w:lineRule="exact"/>
        <w:ind w:firstLine="560"/>
        <w:jc w:val="both"/>
      </w:pPr>
      <w:r>
        <w:rPr>
          <w:rStyle w:val="6"/>
          <w:color w:val="000000"/>
        </w:rPr>
        <w:t>Пружины подвергают заневоливанию не менее чем на 12 ч.</w:t>
      </w:r>
    </w:p>
    <w:p w:rsidR="00000000" w:rsidRDefault="00F7657A">
      <w:pPr>
        <w:pStyle w:val="61"/>
        <w:shd w:val="clear" w:color="auto" w:fill="auto"/>
        <w:spacing w:line="216" w:lineRule="exact"/>
        <w:ind w:firstLine="560"/>
        <w:jc w:val="both"/>
      </w:pPr>
      <w:r>
        <w:rPr>
          <w:rStyle w:val="6"/>
          <w:color w:val="000000"/>
        </w:rPr>
        <w:t>Замена заневоливания кратковременным обжатием не допускается.</w:t>
      </w:r>
    </w:p>
    <w:p w:rsidR="00000000" w:rsidRDefault="00F7657A">
      <w:pPr>
        <w:pStyle w:val="61"/>
        <w:numPr>
          <w:ilvl w:val="0"/>
          <w:numId w:val="14"/>
        </w:numPr>
        <w:shd w:val="clear" w:color="auto" w:fill="auto"/>
        <w:tabs>
          <w:tab w:val="left" w:pos="795"/>
        </w:tabs>
        <w:spacing w:line="216" w:lineRule="exact"/>
        <w:ind w:firstLine="560"/>
        <w:jc w:val="both"/>
      </w:pPr>
      <w:r>
        <w:rPr>
          <w:rStyle w:val="6"/>
          <w:color w:val="000000"/>
        </w:rPr>
        <w:t>С целью дополнительной стабилизации силовых и геометрических параметров пружин назначают</w:t>
      </w:r>
      <w:r>
        <w:rPr>
          <w:rStyle w:val="6"/>
          <w:color w:val="000000"/>
        </w:rPr>
        <w:br/>
        <w:t>копровую или стендовую от</w:t>
      </w:r>
      <w:r>
        <w:rPr>
          <w:rStyle w:val="6"/>
          <w:color w:val="000000"/>
        </w:rPr>
        <w:t>бивку пружин.</w:t>
      </w:r>
    </w:p>
    <w:p w:rsidR="00000000" w:rsidRDefault="00F7657A">
      <w:pPr>
        <w:pStyle w:val="61"/>
        <w:shd w:val="clear" w:color="auto" w:fill="auto"/>
        <w:spacing w:line="216" w:lineRule="exact"/>
        <w:ind w:firstLine="560"/>
        <w:jc w:val="both"/>
      </w:pPr>
      <w:r>
        <w:rPr>
          <w:rStyle w:val="6"/>
          <w:color w:val="000000"/>
        </w:rPr>
        <w:t>Копровая отбивка должна заключаться в нанесении достаточного для динамической стабилизации высоты</w:t>
      </w:r>
      <w:r>
        <w:rPr>
          <w:rStyle w:val="6"/>
          <w:color w:val="000000"/>
        </w:rPr>
        <w:br/>
        <w:t>пружины количества ударов. Условия испытания должны быть максимально приближены к эксплуатационным</w:t>
      </w:r>
      <w:r>
        <w:rPr>
          <w:rStyle w:val="6"/>
          <w:color w:val="000000"/>
        </w:rPr>
        <w:br/>
        <w:t>условиям. При этом должно быть обеспечено рав</w:t>
      </w:r>
      <w:r>
        <w:rPr>
          <w:rStyle w:val="6"/>
          <w:color w:val="000000"/>
        </w:rPr>
        <w:t>енство предварительной и рабочей деформации пружины,</w:t>
      </w:r>
      <w:r>
        <w:rPr>
          <w:rStyle w:val="6"/>
          <w:color w:val="000000"/>
        </w:rPr>
        <w:br/>
        <w:t>начальной и конечной скорости посредника при испытаниях и при эксплуатации. Необходимое количество</w:t>
      </w:r>
      <w:r>
        <w:rPr>
          <w:rStyle w:val="6"/>
          <w:color w:val="000000"/>
        </w:rPr>
        <w:br/>
        <w:t>ударов определяют опытным путем при изготовлении опытной партии.</w:t>
      </w:r>
    </w:p>
    <w:p w:rsidR="00000000" w:rsidRDefault="00F7657A">
      <w:pPr>
        <w:pStyle w:val="61"/>
        <w:shd w:val="clear" w:color="auto" w:fill="auto"/>
        <w:spacing w:line="216" w:lineRule="exact"/>
        <w:ind w:firstLine="560"/>
        <w:jc w:val="both"/>
      </w:pPr>
      <w:r>
        <w:rPr>
          <w:rStyle w:val="6"/>
          <w:color w:val="000000"/>
        </w:rPr>
        <w:t>При назначении копровой отбивки тарельч</w:t>
      </w:r>
      <w:r>
        <w:rPr>
          <w:rStyle w:val="6"/>
          <w:color w:val="000000"/>
        </w:rPr>
        <w:t>атых пружин в чертеже или другой технической документации</w:t>
      </w:r>
      <w:r>
        <w:rPr>
          <w:rStyle w:val="6"/>
          <w:color w:val="000000"/>
        </w:rPr>
        <w:br/>
        <w:t>должны быть указаны:</w:t>
      </w:r>
    </w:p>
    <w:p w:rsidR="00000000" w:rsidRDefault="00F7657A">
      <w:pPr>
        <w:pStyle w:val="61"/>
        <w:shd w:val="clear" w:color="auto" w:fill="auto"/>
        <w:tabs>
          <w:tab w:val="left" w:pos="855"/>
        </w:tabs>
        <w:spacing w:line="216" w:lineRule="exact"/>
        <w:ind w:firstLine="560"/>
        <w:jc w:val="both"/>
      </w:pPr>
      <w:r>
        <w:rPr>
          <w:rStyle w:val="6"/>
          <w:color w:val="000000"/>
        </w:rPr>
        <w:t>а)</w:t>
      </w:r>
      <w:r>
        <w:rPr>
          <w:rStyle w:val="6"/>
          <w:color w:val="000000"/>
        </w:rPr>
        <w:tab/>
        <w:t>масса падающего груза и высота его сбрасывания;</w:t>
      </w:r>
    </w:p>
    <w:p w:rsidR="00000000" w:rsidRDefault="00F7657A">
      <w:pPr>
        <w:pStyle w:val="61"/>
        <w:shd w:val="clear" w:color="auto" w:fill="auto"/>
        <w:tabs>
          <w:tab w:val="left" w:pos="819"/>
        </w:tabs>
        <w:spacing w:line="216" w:lineRule="exact"/>
        <w:ind w:firstLine="560"/>
        <w:jc w:val="both"/>
      </w:pPr>
      <w:r>
        <w:rPr>
          <w:rStyle w:val="6"/>
          <w:color w:val="000000"/>
        </w:rPr>
        <w:t>б)</w:t>
      </w:r>
      <w:r>
        <w:rPr>
          <w:rStyle w:val="6"/>
          <w:color w:val="000000"/>
        </w:rPr>
        <w:tab/>
        <w:t>масса посредника (штока), воспринимающего удары падающего груза и сжимающего испытуемую</w:t>
      </w:r>
      <w:r>
        <w:rPr>
          <w:rStyle w:val="6"/>
          <w:color w:val="000000"/>
        </w:rPr>
        <w:br/>
        <w:t>пружину;</w:t>
      </w:r>
    </w:p>
    <w:p w:rsidR="00000000" w:rsidRDefault="00F7657A">
      <w:pPr>
        <w:pStyle w:val="61"/>
        <w:shd w:val="clear" w:color="auto" w:fill="auto"/>
        <w:tabs>
          <w:tab w:val="left" w:pos="870"/>
        </w:tabs>
        <w:spacing w:line="216" w:lineRule="exact"/>
        <w:ind w:firstLine="560"/>
        <w:jc w:val="both"/>
      </w:pPr>
      <w:r>
        <w:rPr>
          <w:rStyle w:val="6"/>
          <w:color w:val="000000"/>
        </w:rPr>
        <w:t>в)</w:t>
      </w:r>
      <w:r>
        <w:rPr>
          <w:rStyle w:val="6"/>
          <w:color w:val="000000"/>
        </w:rPr>
        <w:tab/>
        <w:t>размеры высот, отвечающ</w:t>
      </w:r>
      <w:r>
        <w:rPr>
          <w:rStyle w:val="6"/>
          <w:color w:val="000000"/>
        </w:rPr>
        <w:t>ие предварительной и рабочей деформации при испытании.</w:t>
      </w:r>
    </w:p>
    <w:p w:rsidR="00000000" w:rsidRDefault="00F7657A">
      <w:pPr>
        <w:pStyle w:val="61"/>
        <w:shd w:val="clear" w:color="auto" w:fill="auto"/>
        <w:spacing w:line="216" w:lineRule="exact"/>
        <w:ind w:firstLine="560"/>
        <w:jc w:val="both"/>
      </w:pPr>
      <w:r>
        <w:rPr>
          <w:rStyle w:val="6"/>
          <w:color w:val="000000"/>
        </w:rPr>
        <w:t xml:space="preserve">Твердость материала посредника и падающего груза должна быть в пределах 42 ... 47 </w:t>
      </w:r>
      <w:r>
        <w:rPr>
          <w:rStyle w:val="6"/>
          <w:color w:val="000000"/>
          <w:lang w:val="en-US" w:eastAsia="en-US"/>
        </w:rPr>
        <w:t xml:space="preserve">HR </w:t>
      </w:r>
      <w:r>
        <w:rPr>
          <w:rStyle w:val="6"/>
          <w:color w:val="000000"/>
        </w:rPr>
        <w:t>С,.</w:t>
      </w:r>
    </w:p>
    <w:p w:rsidR="00000000" w:rsidRDefault="00F7657A">
      <w:pPr>
        <w:pStyle w:val="61"/>
        <w:shd w:val="clear" w:color="auto" w:fill="auto"/>
        <w:spacing w:line="216" w:lineRule="exact"/>
        <w:ind w:firstLine="560"/>
        <w:jc w:val="both"/>
      </w:pPr>
      <w:r>
        <w:rPr>
          <w:rStyle w:val="6"/>
          <w:color w:val="000000"/>
        </w:rPr>
        <w:t>Стендовая отбивка должна заключаться в выполнении указанного в чертеже или другой технической</w:t>
      </w:r>
    </w:p>
    <w:p w:rsidR="00000000" w:rsidRDefault="00F7657A">
      <w:pPr>
        <w:pStyle w:val="61"/>
        <w:shd w:val="clear" w:color="auto" w:fill="auto"/>
        <w:spacing w:line="216" w:lineRule="exact"/>
      </w:pPr>
      <w:r>
        <w:rPr>
          <w:rStyle w:val="6"/>
          <w:color w:val="000000"/>
        </w:rPr>
        <w:t>документации колич</w:t>
      </w:r>
      <w:r>
        <w:rPr>
          <w:rStyle w:val="6"/>
          <w:color w:val="000000"/>
        </w:rPr>
        <w:t>ества нагружений по заданному закону нагружения.</w:t>
      </w:r>
    </w:p>
    <w:p w:rsidR="00000000" w:rsidRDefault="00F7657A">
      <w:pPr>
        <w:pStyle w:val="61"/>
        <w:shd w:val="clear" w:color="auto" w:fill="auto"/>
        <w:spacing w:line="216" w:lineRule="exact"/>
        <w:ind w:firstLine="560"/>
        <w:jc w:val="both"/>
      </w:pPr>
      <w:r>
        <w:rPr>
          <w:rStyle w:val="6"/>
          <w:color w:val="000000"/>
        </w:rPr>
        <w:t>Остаточные деформации пружин, возникающие при копровой и стендовой отбивке, должны быть учтены</w:t>
      </w:r>
      <w:r>
        <w:rPr>
          <w:rStyle w:val="6"/>
          <w:color w:val="000000"/>
        </w:rPr>
        <w:br/>
        <w:t>технологическим припуском на высоту пружины.</w:t>
      </w:r>
    </w:p>
    <w:p w:rsidR="00000000" w:rsidRDefault="00F7657A">
      <w:pPr>
        <w:pStyle w:val="61"/>
        <w:shd w:val="clear" w:color="auto" w:fill="auto"/>
        <w:spacing w:line="216" w:lineRule="exact"/>
        <w:ind w:firstLine="560"/>
        <w:jc w:val="both"/>
      </w:pPr>
      <w:r>
        <w:rPr>
          <w:rStyle w:val="6"/>
          <w:color w:val="000000"/>
        </w:rPr>
        <w:t>Испытанию копровой или стендовой отбивкой, если оно назначено, подв</w:t>
      </w:r>
      <w:r>
        <w:rPr>
          <w:rStyle w:val="6"/>
          <w:color w:val="000000"/>
        </w:rPr>
        <w:t>ергают все пружины изготов-</w:t>
      </w:r>
      <w:r>
        <w:rPr>
          <w:rStyle w:val="6"/>
          <w:color w:val="000000"/>
        </w:rPr>
        <w:br/>
        <w:t>ленной партии.</w:t>
      </w:r>
    </w:p>
    <w:p w:rsidR="00000000" w:rsidRDefault="00F7657A">
      <w:pPr>
        <w:pStyle w:val="61"/>
        <w:shd w:val="clear" w:color="auto" w:fill="auto"/>
        <w:spacing w:line="216" w:lineRule="exact"/>
        <w:ind w:firstLine="560"/>
        <w:jc w:val="both"/>
        <w:sectPr w:rsidR="00000000">
          <w:headerReference w:type="even" r:id="rId43"/>
          <w:headerReference w:type="default" r:id="rId44"/>
          <w:headerReference w:type="first" r:id="rId45"/>
          <w:pgSz w:w="11900" w:h="16840"/>
          <w:pgMar w:top="2024" w:right="1110" w:bottom="860" w:left="1061" w:header="0" w:footer="3" w:gutter="0"/>
          <w:cols w:space="720"/>
          <w:noEndnote/>
          <w:titlePg/>
          <w:docGrid w:linePitch="360"/>
        </w:sectPr>
      </w:pPr>
      <w:r>
        <w:rPr>
          <w:rStyle w:val="6"/>
          <w:color w:val="000000"/>
        </w:rPr>
        <w:t>Если в процессе копровой или стендовой отбивки произойдет поломка более 10 % пружин предъявленной</w:t>
      </w:r>
      <w:r>
        <w:rPr>
          <w:rStyle w:val="6"/>
          <w:color w:val="000000"/>
        </w:rPr>
        <w:br/>
        <w:t>партии, то испытания повторяют с удвоенным количеством циклов нагружений. Если при повторном испыта-</w:t>
      </w:r>
      <w:r>
        <w:rPr>
          <w:rStyle w:val="6"/>
          <w:color w:val="000000"/>
        </w:rPr>
        <w:br/>
        <w:t>нии произойдет</w:t>
      </w:r>
      <w:r>
        <w:rPr>
          <w:rStyle w:val="6"/>
          <w:color w:val="000000"/>
        </w:rPr>
        <w:t xml:space="preserve"> поломка хотя бы одной пружины, всю партию считают не выдержавшей испытание.</w:t>
      </w:r>
    </w:p>
    <w:p w:rsidR="00000000" w:rsidRDefault="00F7657A">
      <w:pPr>
        <w:pStyle w:val="101"/>
        <w:shd w:val="clear" w:color="auto" w:fill="auto"/>
        <w:spacing w:after="198" w:line="180" w:lineRule="exact"/>
        <w:jc w:val="center"/>
      </w:pPr>
      <w:bookmarkStart w:id="47" w:name="bookmark33"/>
      <w:r>
        <w:rPr>
          <w:rStyle w:val="100"/>
          <w:b/>
          <w:bCs/>
          <w:color w:val="000000"/>
        </w:rPr>
        <w:lastRenderedPageBreak/>
        <w:t>ИНФОРМАЦИОННЫЕ ДАННЫЕ</w:t>
      </w:r>
      <w:bookmarkEnd w:id="47"/>
    </w:p>
    <w:p w:rsidR="00000000" w:rsidRDefault="00F7657A">
      <w:pPr>
        <w:pStyle w:val="101"/>
        <w:numPr>
          <w:ilvl w:val="0"/>
          <w:numId w:val="15"/>
        </w:numPr>
        <w:shd w:val="clear" w:color="auto" w:fill="auto"/>
        <w:tabs>
          <w:tab w:val="left" w:pos="344"/>
        </w:tabs>
        <w:spacing w:after="284" w:line="235" w:lineRule="exact"/>
        <w:ind w:left="320" w:hanging="320"/>
        <w:jc w:val="left"/>
      </w:pPr>
      <w:bookmarkStart w:id="48" w:name="bookmark34"/>
      <w:r>
        <w:rPr>
          <w:rStyle w:val="100"/>
          <w:b/>
          <w:bCs/>
          <w:color w:val="000000"/>
        </w:rPr>
        <w:t>УТВЕРЖДЕН И ВВЕДЕН В ДЕЙСТВИЕ Постановлением Государственного Комитета СССР по</w:t>
      </w:r>
      <w:r>
        <w:rPr>
          <w:rStyle w:val="100"/>
          <w:b/>
          <w:bCs/>
          <w:color w:val="000000"/>
        </w:rPr>
        <w:br/>
        <w:t>управлению качест</w:t>
      </w:r>
      <w:r>
        <w:rPr>
          <w:rStyle w:val="100"/>
          <w:b/>
          <w:bCs/>
          <w:color w:val="000000"/>
        </w:rPr>
        <w:t>вом продукции и стандартам от 25.07.90 № 2266</w:t>
      </w:r>
      <w:bookmarkEnd w:id="48"/>
    </w:p>
    <w:p w:rsidR="00000000" w:rsidRDefault="00F7657A">
      <w:pPr>
        <w:pStyle w:val="101"/>
        <w:numPr>
          <w:ilvl w:val="0"/>
          <w:numId w:val="15"/>
        </w:numPr>
        <w:shd w:val="clear" w:color="auto" w:fill="auto"/>
        <w:tabs>
          <w:tab w:val="left" w:pos="358"/>
        </w:tabs>
        <w:spacing w:after="214" w:line="180" w:lineRule="exact"/>
        <w:jc w:val="both"/>
      </w:pPr>
      <w:bookmarkStart w:id="49" w:name="bookmark35"/>
      <w:r>
        <w:rPr>
          <w:rStyle w:val="100"/>
          <w:b/>
          <w:bCs/>
          <w:color w:val="000000"/>
        </w:rPr>
        <w:t>ВЗАМЕН ГОСТ 3057-79</w:t>
      </w:r>
      <w:bookmarkEnd w:id="49"/>
    </w:p>
    <w:p w:rsidR="00000000" w:rsidRDefault="00F7657A">
      <w:pPr>
        <w:pStyle w:val="101"/>
        <w:numPr>
          <w:ilvl w:val="0"/>
          <w:numId w:val="15"/>
        </w:numPr>
        <w:shd w:val="clear" w:color="auto" w:fill="auto"/>
        <w:tabs>
          <w:tab w:val="left" w:pos="358"/>
        </w:tabs>
        <w:spacing w:after="0" w:line="180" w:lineRule="exact"/>
        <w:jc w:val="both"/>
      </w:pPr>
      <w:bookmarkStart w:id="50" w:name="bookmark36"/>
      <w:r>
        <w:rPr>
          <w:rStyle w:val="100"/>
          <w:b/>
          <w:bCs/>
          <w:color w:val="000000"/>
        </w:rPr>
        <w:t>ССЫЛОЧНЫЕ НОРМАТИВНО-ТЕХНИЧЕСКИЕ ДОКУМЕНТЫ</w:t>
      </w:r>
      <w:bookmarkEnd w:id="5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10"/>
        <w:gridCol w:w="2414"/>
        <w:gridCol w:w="24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71"/>
                <w:color w:val="000000"/>
              </w:rPr>
              <w:t>Обозначение НТД,</w:t>
            </w:r>
            <w:r>
              <w:rPr>
                <w:rStyle w:val="271"/>
                <w:color w:val="000000"/>
              </w:rPr>
              <w:br/>
              <w:t>на который дана ссылка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1"/>
                <w:color w:val="000000"/>
              </w:rPr>
              <w:t>Номер пункта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71"/>
                <w:color w:val="000000"/>
              </w:rPr>
              <w:t>Обозначение НТД,</w:t>
            </w:r>
            <w:r>
              <w:rPr>
                <w:rStyle w:val="271"/>
                <w:color w:val="000000"/>
              </w:rPr>
              <w:br/>
              <w:t>на который дана ссы</w:t>
            </w:r>
            <w:r>
              <w:rPr>
                <w:rStyle w:val="271"/>
                <w:color w:val="000000"/>
              </w:rPr>
              <w:t>лка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1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ГОСТ 2.401-68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3"/>
                <w:color w:val="000000"/>
              </w:rPr>
              <w:t>1.4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ГОСТ 9012-59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3"/>
                <w:color w:val="000000"/>
              </w:rPr>
              <w:t>2.2.2; 4.3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ГОСТ 8.064-94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940"/>
              <w:jc w:val="left"/>
            </w:pPr>
            <w:r>
              <w:rPr>
                <w:rStyle w:val="20pt1"/>
                <w:color w:val="000000"/>
              </w:rPr>
              <w:t>2</w:t>
            </w:r>
            <w:r>
              <w:rPr>
                <w:rStyle w:val="283"/>
                <w:color w:val="000000"/>
              </w:rPr>
              <w:t>.2.2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ГОСТ 9013-59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3"/>
                <w:color w:val="000000"/>
              </w:rPr>
              <w:t>4.3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ГОСТ 9.014-78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3"/>
                <w:color w:val="000000"/>
              </w:rPr>
              <w:t>5.1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ГОСТ 9378-93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3"/>
                <w:color w:val="000000"/>
              </w:rPr>
              <w:t>4.2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ГОСТ 9301-86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3"/>
                <w:color w:val="000000"/>
              </w:rPr>
              <w:t>2.4.7; 3.6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ГОСТ 9450-76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3"/>
                <w:color w:val="000000"/>
              </w:rPr>
              <w:t>4.3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ГОСТ 9.302-88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3"/>
                <w:color w:val="000000"/>
              </w:rPr>
              <w:t>4.9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ГОСТ 9762-76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3"/>
                <w:color w:val="000000"/>
              </w:rPr>
              <w:t>6.5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ГОСТ 9.303-84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3"/>
                <w:color w:val="000000"/>
              </w:rPr>
              <w:t>2.4.7; 2.4.8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ГОСТ 14192-96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940"/>
              <w:jc w:val="left"/>
            </w:pPr>
            <w:r>
              <w:rPr>
                <w:rStyle w:val="20pt1"/>
                <w:color w:val="000000"/>
              </w:rPr>
              <w:t>2</w:t>
            </w:r>
            <w:r>
              <w:rPr>
                <w:rStyle w:val="283"/>
                <w:color w:val="000000"/>
              </w:rPr>
              <w:t>.6.2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ГОСТ 1763-68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3"/>
                <w:color w:val="000000"/>
              </w:rPr>
              <w:t>4.4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ГОСТ 14959-79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940"/>
              <w:jc w:val="left"/>
            </w:pPr>
            <w:r>
              <w:rPr>
                <w:rStyle w:val="20pt1"/>
                <w:color w:val="000000"/>
              </w:rPr>
              <w:t>2</w:t>
            </w:r>
            <w:r>
              <w:rPr>
                <w:rStyle w:val="283"/>
                <w:color w:val="000000"/>
              </w:rPr>
              <w:t>.6.1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ГОСТ 2283-79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940"/>
              <w:jc w:val="left"/>
            </w:pPr>
            <w:r>
              <w:rPr>
                <w:rStyle w:val="20pt1"/>
                <w:color w:val="000000"/>
              </w:rPr>
              <w:t>2</w:t>
            </w:r>
            <w:r>
              <w:rPr>
                <w:rStyle w:val="283"/>
                <w:color w:val="000000"/>
              </w:rPr>
              <w:t>.2.1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ГОСТ 15841-88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940"/>
              <w:jc w:val="left"/>
            </w:pPr>
            <w:r>
              <w:rPr>
                <w:rStyle w:val="20pt1"/>
                <w:color w:val="000000"/>
              </w:rPr>
              <w:t>2</w:t>
            </w:r>
            <w:r>
              <w:rPr>
                <w:rStyle w:val="283"/>
                <w:color w:val="000000"/>
              </w:rPr>
              <w:t>.6.1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ГОСТ 2789-73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3"/>
                <w:color w:val="000000"/>
              </w:rPr>
              <w:t>2.2.3; 2.2.4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ГОСТ 16493-70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3"/>
                <w:color w:val="000000"/>
              </w:rPr>
              <w:t>3.3; 3.5; 3.9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ГОСТ 2999-75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3"/>
                <w:color w:val="000000"/>
              </w:rPr>
              <w:t>4.3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ГОСТ 16536-90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940"/>
              <w:jc w:val="left"/>
            </w:pPr>
            <w:r>
              <w:rPr>
                <w:rStyle w:val="20pt1"/>
                <w:color w:val="000000"/>
              </w:rPr>
              <w:t>2</w:t>
            </w:r>
            <w:r>
              <w:rPr>
                <w:rStyle w:val="283"/>
                <w:color w:val="000000"/>
              </w:rPr>
              <w:t>.6.1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ГОСТ 5959-80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940"/>
              <w:jc w:val="left"/>
            </w:pPr>
            <w:r>
              <w:rPr>
                <w:rStyle w:val="20pt1"/>
                <w:color w:val="000000"/>
              </w:rPr>
              <w:t>2</w:t>
            </w:r>
            <w:r>
              <w:rPr>
                <w:rStyle w:val="283"/>
                <w:color w:val="000000"/>
              </w:rPr>
              <w:t>.6.1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ГОСТ 18617-83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940"/>
              <w:jc w:val="left"/>
            </w:pPr>
            <w:r>
              <w:rPr>
                <w:rStyle w:val="20pt1"/>
                <w:color w:val="000000"/>
              </w:rPr>
              <w:t>2</w:t>
            </w:r>
            <w:r>
              <w:rPr>
                <w:rStyle w:val="283"/>
                <w:color w:val="000000"/>
              </w:rPr>
              <w:t>.6.1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ГОСТ 7419-90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200" w:lineRule="exact"/>
              <w:ind w:left="940"/>
              <w:jc w:val="left"/>
            </w:pPr>
            <w:r>
              <w:rPr>
                <w:rStyle w:val="20pt1"/>
                <w:color w:val="000000"/>
              </w:rPr>
              <w:t>2</w:t>
            </w:r>
            <w:r>
              <w:rPr>
                <w:rStyle w:val="283"/>
                <w:color w:val="000000"/>
              </w:rPr>
              <w:t>.2.1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ГОСТ 21150-87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7657A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3"/>
                <w:color w:val="000000"/>
              </w:rPr>
              <w:t>6.5</w:t>
            </w:r>
          </w:p>
        </w:tc>
      </w:tr>
    </w:tbl>
    <w:p w:rsidR="00000000" w:rsidRDefault="00F7657A">
      <w:pPr>
        <w:pStyle w:val="95"/>
        <w:framePr w:w="9715" w:wrap="notBeside" w:vAnchor="text" w:hAnchor="text" w:xAlign="center" w:y="1"/>
        <w:shd w:val="clear" w:color="auto" w:fill="auto"/>
        <w:spacing w:line="180" w:lineRule="exact"/>
      </w:pPr>
      <w:r>
        <w:rPr>
          <w:rStyle w:val="94"/>
          <w:b/>
          <w:bCs/>
          <w:color w:val="000000"/>
        </w:rPr>
        <w:t>4. ПЕРЕИЗДАНИЕ. Июль 2003 г.</w:t>
      </w:r>
    </w:p>
    <w:p w:rsidR="00000000" w:rsidRDefault="00F7657A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</w:pPr>
    </w:p>
    <w:p w:rsidR="00000000" w:rsidRDefault="00F7657A">
      <w:pPr>
        <w:rPr>
          <w:color w:val="auto"/>
          <w:sz w:val="2"/>
          <w:szCs w:val="2"/>
        </w:rPr>
        <w:sectPr w:rsidR="00000000">
          <w:pgSz w:w="11900" w:h="16840"/>
          <w:pgMar w:top="1770" w:right="802" w:bottom="1770" w:left="1383" w:header="0" w:footer="3" w:gutter="0"/>
          <w:cols w:space="720"/>
          <w:noEndnote/>
          <w:docGrid w:linePitch="360"/>
        </w:sectPr>
      </w:pPr>
    </w:p>
    <w:p w:rsidR="00000000" w:rsidRDefault="00F7657A">
      <w:pPr>
        <w:pStyle w:val="150"/>
        <w:shd w:val="clear" w:color="auto" w:fill="auto"/>
        <w:spacing w:before="0" w:after="142" w:line="178" w:lineRule="exact"/>
        <w:ind w:right="40"/>
        <w:jc w:val="center"/>
      </w:pPr>
      <w:r>
        <w:rPr>
          <w:rStyle w:val="15"/>
          <w:b/>
          <w:bCs/>
          <w:color w:val="000000"/>
        </w:rPr>
        <w:lastRenderedPageBreak/>
        <w:t xml:space="preserve">Редактор </w:t>
      </w:r>
      <w:r>
        <w:rPr>
          <w:rStyle w:val="158"/>
          <w:b w:val="0"/>
          <w:bCs w:val="0"/>
          <w:color w:val="000000"/>
        </w:rPr>
        <w:t>Р.С. Федорова</w:t>
      </w:r>
      <w:r>
        <w:rPr>
          <w:rStyle w:val="158"/>
          <w:b w:val="0"/>
          <w:bCs w:val="0"/>
          <w:color w:val="000000"/>
        </w:rPr>
        <w:br/>
      </w:r>
      <w:r>
        <w:rPr>
          <w:rStyle w:val="15"/>
          <w:b/>
          <w:bCs/>
          <w:color w:val="000000"/>
        </w:rPr>
        <w:t xml:space="preserve">Технический редактор </w:t>
      </w:r>
      <w:r>
        <w:rPr>
          <w:rStyle w:val="158"/>
          <w:b w:val="0"/>
          <w:bCs w:val="0"/>
          <w:color w:val="000000"/>
        </w:rPr>
        <w:t>В.Н. Прусакова</w:t>
      </w:r>
      <w:r>
        <w:rPr>
          <w:rStyle w:val="158"/>
          <w:b w:val="0"/>
          <w:bCs w:val="0"/>
          <w:color w:val="000000"/>
        </w:rPr>
        <w:br/>
      </w:r>
      <w:r>
        <w:rPr>
          <w:rStyle w:val="15"/>
          <w:b/>
          <w:bCs/>
          <w:color w:val="000000"/>
        </w:rPr>
        <w:t xml:space="preserve">Корректор </w:t>
      </w:r>
      <w:r>
        <w:rPr>
          <w:rStyle w:val="158"/>
          <w:b w:val="0"/>
          <w:bCs w:val="0"/>
          <w:color w:val="000000"/>
        </w:rPr>
        <w:t>Н.Л. Рыбалко</w:t>
      </w:r>
      <w:r>
        <w:rPr>
          <w:rStyle w:val="158"/>
          <w:b w:val="0"/>
          <w:bCs w:val="0"/>
          <w:color w:val="000000"/>
        </w:rPr>
        <w:br/>
      </w:r>
      <w:r>
        <w:rPr>
          <w:rStyle w:val="15"/>
          <w:b/>
          <w:bCs/>
          <w:color w:val="000000"/>
        </w:rPr>
        <w:t xml:space="preserve">Компьютерная верстка </w:t>
      </w:r>
      <w:r>
        <w:rPr>
          <w:rStyle w:val="158"/>
          <w:b w:val="0"/>
          <w:bCs w:val="0"/>
          <w:color w:val="000000"/>
        </w:rPr>
        <w:t>А.Н.Золотаревой</w:t>
      </w:r>
    </w:p>
    <w:p w:rsidR="00000000" w:rsidRDefault="00F7657A">
      <w:pPr>
        <w:pStyle w:val="150"/>
        <w:shd w:val="clear" w:color="auto" w:fill="auto"/>
        <w:spacing w:before="0" w:line="150" w:lineRule="exact"/>
        <w:jc w:val="left"/>
      </w:pPr>
      <w:r>
        <w:rPr>
          <w:rStyle w:val="15"/>
          <w:b/>
          <w:bCs/>
          <w:color w:val="000000"/>
        </w:rPr>
        <w:t>Изд. лиц. № 02354 от 14.07.2000. Сдано в набор 19.06.2003. Подписано в печат</w:t>
      </w:r>
      <w:r>
        <w:rPr>
          <w:rStyle w:val="15"/>
          <w:b/>
          <w:bCs/>
          <w:color w:val="000000"/>
        </w:rPr>
        <w:t>ь 24.07.2003. Усл.печл. 4,65. Уч.-изд.л. 4,38.</w:t>
      </w:r>
    </w:p>
    <w:p w:rsidR="00000000" w:rsidRDefault="00F7657A">
      <w:pPr>
        <w:pStyle w:val="150"/>
        <w:shd w:val="clear" w:color="auto" w:fill="auto"/>
        <w:spacing w:before="0" w:after="82" w:line="150" w:lineRule="exact"/>
        <w:ind w:right="40"/>
        <w:jc w:val="center"/>
      </w:pPr>
      <w:r>
        <w:rPr>
          <w:rStyle w:val="15"/>
          <w:b/>
          <w:bCs/>
          <w:color w:val="000000"/>
        </w:rPr>
        <w:t>Тираж 86 экз. С 11451. Зак. 209.</w:t>
      </w:r>
    </w:p>
    <w:p w:rsidR="00000000" w:rsidRDefault="00F7657A">
      <w:pPr>
        <w:pStyle w:val="150"/>
        <w:shd w:val="clear" w:color="auto" w:fill="auto"/>
        <w:spacing w:before="0" w:line="178" w:lineRule="exact"/>
        <w:ind w:right="40"/>
        <w:jc w:val="center"/>
      </w:pPr>
      <w:r>
        <w:rPr>
          <w:rStyle w:val="15"/>
          <w:b/>
          <w:bCs/>
          <w:color w:val="000000"/>
        </w:rPr>
        <w:t>ИПК Издательство стандартов, 107076 Москва, Колодезный пер., 14.</w:t>
      </w:r>
      <w:r>
        <w:rPr>
          <w:rStyle w:val="15"/>
          <w:b/>
          <w:bCs/>
          <w:color w:val="000000"/>
        </w:rPr>
        <w:br/>
      </w:r>
      <w:r>
        <w:rPr>
          <w:rStyle w:val="15"/>
          <w:b/>
          <w:bCs/>
          <w:color w:val="000000"/>
          <w:lang w:val="en-US" w:eastAsia="en-US"/>
        </w:rPr>
        <w:t xml:space="preserve">http:// </w:t>
      </w:r>
      <w:hyperlink r:id="rId46" w:history="1">
        <w:r>
          <w:rPr>
            <w:rStyle w:val="a3"/>
            <w:lang w:val="en-US" w:eastAsia="en-US"/>
          </w:rPr>
          <w:t>www.standards.ru</w:t>
        </w:r>
      </w:hyperlink>
      <w:r>
        <w:rPr>
          <w:rStyle w:val="15"/>
          <w:b/>
          <w:bCs/>
          <w:color w:val="000000"/>
          <w:lang w:val="en-US" w:eastAsia="en-US"/>
        </w:rPr>
        <w:t xml:space="preserve"> e-mail: </w:t>
      </w:r>
      <w:hyperlink r:id="rId47" w:history="1">
        <w:r>
          <w:rPr>
            <w:rStyle w:val="a3"/>
            <w:lang w:val="en-US" w:eastAsia="en-US"/>
          </w:rPr>
          <w:t>info@standards.ru</w:t>
        </w:r>
      </w:hyperlink>
      <w:r>
        <w:rPr>
          <w:rStyle w:val="15"/>
          <w:b/>
          <w:bCs/>
          <w:color w:val="000000"/>
          <w:lang w:val="en-US" w:eastAsia="en-US"/>
        </w:rPr>
        <w:br/>
      </w:r>
      <w:r>
        <w:rPr>
          <w:rStyle w:val="15"/>
          <w:b/>
          <w:bCs/>
          <w:color w:val="000000"/>
        </w:rPr>
        <w:t>Набрано в Издательстве на ПЭВМ</w:t>
      </w:r>
    </w:p>
    <w:p w:rsidR="00000000" w:rsidRDefault="00F7657A">
      <w:pPr>
        <w:pStyle w:val="150"/>
        <w:shd w:val="clear" w:color="auto" w:fill="auto"/>
        <w:spacing w:before="0" w:line="178" w:lineRule="exact"/>
        <w:ind w:right="40"/>
        <w:jc w:val="center"/>
      </w:pPr>
      <w:r>
        <w:rPr>
          <w:rStyle w:val="15"/>
          <w:b/>
          <w:bCs/>
          <w:color w:val="000000"/>
        </w:rPr>
        <w:t>Филиал ИПК Издательство стандартов — тип. “Московский печатник”, 105062 Москва, Лялин пер., 6.</w:t>
      </w:r>
    </w:p>
    <w:p w:rsidR="00000000" w:rsidRDefault="00F7657A">
      <w:pPr>
        <w:pStyle w:val="150"/>
        <w:shd w:val="clear" w:color="auto" w:fill="auto"/>
        <w:spacing w:before="0" w:line="178" w:lineRule="exact"/>
        <w:ind w:right="40"/>
        <w:jc w:val="center"/>
        <w:sectPr w:rsidR="00000000">
          <w:headerReference w:type="even" r:id="rId48"/>
          <w:headerReference w:type="default" r:id="rId49"/>
          <w:headerReference w:type="first" r:id="rId50"/>
          <w:pgSz w:w="11900" w:h="16840"/>
          <w:pgMar w:top="12816" w:right="1450" w:bottom="1637" w:left="836" w:header="0" w:footer="3" w:gutter="0"/>
          <w:pgNumType w:start="38"/>
          <w:cols w:space="720"/>
          <w:noEndnote/>
          <w:docGrid w:linePitch="360"/>
        </w:sectPr>
      </w:pPr>
      <w:r>
        <w:rPr>
          <w:rStyle w:val="15"/>
          <w:b/>
          <w:bCs/>
          <w:color w:val="000000"/>
        </w:rPr>
        <w:t>Плр № 080102</w:t>
      </w:r>
    </w:p>
    <w:p w:rsidR="00000000" w:rsidRDefault="00F7657A">
      <w:pPr>
        <w:pStyle w:val="30"/>
        <w:shd w:val="clear" w:color="auto" w:fill="auto"/>
        <w:spacing w:after="144" w:line="170" w:lineRule="exact"/>
        <w:ind w:right="160"/>
      </w:pPr>
      <w:r>
        <w:rPr>
          <w:rStyle w:val="3"/>
          <w:color w:val="000000"/>
        </w:rPr>
        <w:lastRenderedPageBreak/>
        <w:t>(23)</w:t>
      </w:r>
    </w:p>
    <w:p w:rsidR="00F7657A" w:rsidRDefault="00F7657A">
      <w:pPr>
        <w:pStyle w:val="30"/>
        <w:shd w:val="clear" w:color="auto" w:fill="auto"/>
        <w:spacing w:after="0" w:line="170" w:lineRule="exact"/>
        <w:jc w:val="left"/>
      </w:pPr>
      <w:r>
        <w:rPr>
          <w:rStyle w:val="3"/>
          <w:color w:val="000000"/>
        </w:rPr>
        <w:lastRenderedPageBreak/>
        <w:t>Для пружин с радиусным скруглением кромок</w:t>
      </w:r>
    </w:p>
    <w:sectPr w:rsidR="00F7657A">
      <w:type w:val="continuous"/>
      <w:pgSz w:w="11900" w:h="16840"/>
      <w:pgMar w:top="12816" w:right="1450" w:bottom="1637" w:left="8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7A" w:rsidRDefault="00F7657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7657A" w:rsidRDefault="00F7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7A" w:rsidRDefault="00F7657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7657A" w:rsidRDefault="00F7657A">
      <w:r>
        <w:continuationSeparator/>
      </w:r>
    </w:p>
  </w:footnote>
  <w:footnote w:id="1">
    <w:p w:rsidR="00000000" w:rsidRDefault="00F7657A">
      <w:pPr>
        <w:pStyle w:val="20"/>
        <w:shd w:val="clear" w:color="auto" w:fill="auto"/>
        <w:tabs>
          <w:tab w:val="left" w:pos="7450"/>
        </w:tabs>
        <w:spacing w:after="197" w:line="160" w:lineRule="exact"/>
      </w:pPr>
      <w:r>
        <w:rPr>
          <w:rStyle w:val="2"/>
          <w:b/>
          <w:bCs/>
          <w:color w:val="000000"/>
        </w:rPr>
        <w:t>Издание^официалыюе</w:t>
      </w:r>
      <w:r>
        <w:rPr>
          <w:rStyle w:val="2"/>
          <w:b/>
          <w:bCs/>
          <w:color w:val="000000"/>
        </w:rPr>
        <w:tab/>
        <w:t>Перепечатка воспрещена</w:t>
      </w:r>
    </w:p>
    <w:p w:rsidR="00000000" w:rsidRDefault="00F7657A">
      <w:pPr>
        <w:pStyle w:val="a5"/>
        <w:shd w:val="clear" w:color="auto" w:fill="auto"/>
        <w:spacing w:before="0"/>
        <w:ind w:left="5860"/>
      </w:pPr>
      <w:r>
        <w:rPr>
          <w:rStyle w:val="a4"/>
          <w:color w:val="000000"/>
        </w:rPr>
        <w:t>© Издательство стандартов, 1990</w:t>
      </w:r>
      <w:r>
        <w:rPr>
          <w:rStyle w:val="a4"/>
          <w:color w:val="000000"/>
        </w:rPr>
        <w:br/>
        <w:t>© ИПК Издательство стандартов, 2003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697865</wp:posOffset>
              </wp:positionH>
              <wp:positionV relativeFrom="page">
                <wp:posOffset>1150620</wp:posOffset>
              </wp:positionV>
              <wp:extent cx="6108065" cy="116840"/>
              <wp:effectExtent l="2540" t="0" r="4445" b="3175"/>
              <wp:wrapNone/>
              <wp:docPr id="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0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tabs>
                              <w:tab w:val="right" w:pos="9619"/>
                            </w:tabs>
                            <w:spacing w:line="240" w:lineRule="auto"/>
                          </w:pPr>
                          <w:r>
                            <w:rPr>
                              <w:rStyle w:val="8pt"/>
                              <w:b/>
                              <w:bCs/>
                              <w:color w:val="000000"/>
                            </w:rPr>
                            <w:t>УДК 62-272.41:006.354</w:t>
                          </w:r>
                          <w:r>
                            <w:rPr>
                              <w:rStyle w:val="8pt"/>
                              <w:b/>
                              <w:bCs/>
                              <w:color w:val="000000"/>
                            </w:rPr>
                            <w:tab/>
                            <w:t>Группа Г11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9" type="#_x0000_t202" style="position:absolute;margin-left:54.95pt;margin-top:90.6pt;width:480.95pt;height:9.2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tabs>
                        <w:tab w:val="right" w:pos="9619"/>
                      </w:tabs>
                      <w:spacing w:line="240" w:lineRule="auto"/>
                    </w:pPr>
                    <w:r>
                      <w:rPr>
                        <w:rStyle w:val="8pt"/>
                        <w:b/>
                        <w:bCs/>
                        <w:color w:val="000000"/>
                      </w:rPr>
                      <w:t>УДК 62-272.41:006.354</w:t>
                    </w:r>
                    <w:r>
                      <w:rPr>
                        <w:rStyle w:val="8pt"/>
                        <w:b/>
                        <w:bCs/>
                        <w:color w:val="000000"/>
                      </w:rPr>
                      <w:tab/>
                      <w:t>Группа Г11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5888" behindDoc="1" locked="0" layoutInCell="1" allowOverlap="1">
              <wp:simplePos x="0" y="0"/>
              <wp:positionH relativeFrom="page">
                <wp:posOffset>3346450</wp:posOffset>
              </wp:positionH>
              <wp:positionV relativeFrom="page">
                <wp:posOffset>1047115</wp:posOffset>
              </wp:positionV>
              <wp:extent cx="802005" cy="123825"/>
              <wp:effectExtent l="3175" t="0" r="635" b="0"/>
              <wp:wrapNone/>
              <wp:docPr id="3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b w:val="0"/>
                              <w:bCs w:val="0"/>
                              <w:color w:val="000000"/>
                            </w:rPr>
                            <w:t>Размеры,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16" type="#_x0000_t202" style="position:absolute;margin-left:263.5pt;margin-top:82.45pt;width:63.15pt;height:9.75pt;z-index:-2516305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s3rgIAALA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b w:val="0"/>
                        <w:bCs w:val="0"/>
                        <w:color w:val="000000"/>
                      </w:rPr>
                      <w:t>Размеры,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86912" behindDoc="1" locked="0" layoutInCell="1" allowOverlap="1">
              <wp:simplePos x="0" y="0"/>
              <wp:positionH relativeFrom="page">
                <wp:posOffset>5510530</wp:posOffset>
              </wp:positionH>
              <wp:positionV relativeFrom="page">
                <wp:posOffset>605155</wp:posOffset>
              </wp:positionV>
              <wp:extent cx="1180465" cy="146050"/>
              <wp:effectExtent l="0" t="0" r="0" b="0"/>
              <wp:wrapNone/>
              <wp:docPr id="3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ГОСТ 3057-90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117" type="#_x0000_t202" style="position:absolute;margin-left:433.9pt;margin-top:47.65pt;width:92.95pt;height:11.5pt;z-index:-2516295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ГОСТ 3057-90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8960" behindDoc="1" locked="0" layoutInCell="1" allowOverlap="1">
              <wp:simplePos x="0" y="0"/>
              <wp:positionH relativeFrom="page">
                <wp:posOffset>5648960</wp:posOffset>
              </wp:positionH>
              <wp:positionV relativeFrom="page">
                <wp:posOffset>840105</wp:posOffset>
              </wp:positionV>
              <wp:extent cx="1049020" cy="116840"/>
              <wp:effectExtent l="635" t="1905" r="4445" b="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3"/>
                              <w:b w:val="0"/>
                              <w:bCs w:val="0"/>
                              <w:color w:val="000000"/>
                            </w:rPr>
                            <w:t>Продолжение табл.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18" type="#_x0000_t202" style="position:absolute;margin-left:444.8pt;margin-top:66.15pt;width:82.6pt;height:9.2pt;z-index:-2516275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NnsQIAALE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pt3"/>
                        <w:b w:val="0"/>
                        <w:bCs w:val="0"/>
                        <w:color w:val="000000"/>
                      </w:rPr>
                      <w:t>Продолжение табл.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89984" behindDoc="1" locked="0" layoutInCell="1" allowOverlap="1">
              <wp:simplePos x="0" y="0"/>
              <wp:positionH relativeFrom="page">
                <wp:posOffset>3323590</wp:posOffset>
              </wp:positionH>
              <wp:positionV relativeFrom="page">
                <wp:posOffset>1080770</wp:posOffset>
              </wp:positionV>
              <wp:extent cx="802005" cy="123825"/>
              <wp:effectExtent l="0" t="4445" r="3175" b="3175"/>
              <wp:wrapNone/>
              <wp:docPr id="3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b w:val="0"/>
                              <w:bCs w:val="0"/>
                              <w:color w:val="000000"/>
                            </w:rPr>
                            <w:t>Размеры,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19" type="#_x0000_t202" style="position:absolute;margin-left:261.7pt;margin-top:85.1pt;width:63.15pt;height:9.75pt;z-index:-2516264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b w:val="0"/>
                        <w:bCs w:val="0"/>
                        <w:color w:val="000000"/>
                      </w:rPr>
                      <w:t>Размеры,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91008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523240</wp:posOffset>
              </wp:positionV>
              <wp:extent cx="1109980" cy="146050"/>
              <wp:effectExtent l="3175" t="0" r="0" b="0"/>
              <wp:wrapNone/>
              <wp:docPr id="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 ГОСТ 3057-90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20" type="#_x0000_t202" style="position:absolute;margin-left:56.5pt;margin-top:41.2pt;width:87.4pt;height:11.5pt;z-index:-2516254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JfsAIAALE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 ГОСТ 3057-90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3056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854075</wp:posOffset>
              </wp:positionV>
              <wp:extent cx="1180465" cy="146050"/>
              <wp:effectExtent l="1270" t="0" r="2540" b="0"/>
              <wp:wrapNone/>
              <wp:docPr id="2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 ГОСТ 3057-90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21" type="#_x0000_t202" style="position:absolute;margin-left:56.35pt;margin-top:67.25pt;width:92.95pt;height:11.5pt;z-index:-2516234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 ГОСТ 3057-90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5104" behindDoc="1" locked="0" layoutInCell="1" allowOverlap="1">
              <wp:simplePos x="0" y="0"/>
              <wp:positionH relativeFrom="page">
                <wp:posOffset>5510530</wp:posOffset>
              </wp:positionH>
              <wp:positionV relativeFrom="page">
                <wp:posOffset>1049020</wp:posOffset>
              </wp:positionV>
              <wp:extent cx="1180465" cy="146050"/>
              <wp:effectExtent l="0" t="1270" r="1905" b="3175"/>
              <wp:wrapNone/>
              <wp:docPr id="2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ГОСТ 3057-90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22" type="#_x0000_t202" style="position:absolute;margin-left:433.9pt;margin-top:82.6pt;width:92.95pt;height:11.5pt;z-index:-2516213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ГОСТ 3057-90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657A">
    <w:pPr>
      <w:rPr>
        <w:color w:val="auto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7152" behindDoc="1" locked="0" layoutInCell="1" allowOverlap="1">
              <wp:simplePos x="0" y="0"/>
              <wp:positionH relativeFrom="page">
                <wp:posOffset>5843270</wp:posOffset>
              </wp:positionH>
              <wp:positionV relativeFrom="page">
                <wp:posOffset>1174115</wp:posOffset>
              </wp:positionV>
              <wp:extent cx="1049020" cy="116840"/>
              <wp:effectExtent l="4445" t="2540" r="0" b="0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3"/>
                              <w:b w:val="0"/>
                              <w:bCs w:val="0"/>
                              <w:color w:val="000000"/>
                            </w:rPr>
                            <w:t>Продолжение табл.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23" type="#_x0000_t202" style="position:absolute;margin-left:460.1pt;margin-top:92.45pt;width:82.6pt;height:9.2pt;z-index:-2516193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pt3"/>
                        <w:b w:val="0"/>
                        <w:bCs w:val="0"/>
                        <w:color w:val="000000"/>
                      </w:rPr>
                      <w:t>Продолжение табл.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98176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854075</wp:posOffset>
              </wp:positionV>
              <wp:extent cx="1180465" cy="146050"/>
              <wp:effectExtent l="635" t="0" r="317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 ГОСТ 3057-</w:t>
                          </w: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>90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124" type="#_x0000_t202" style="position:absolute;margin-left:71.3pt;margin-top:67.25pt;width:92.95pt;height:11.5pt;z-index:-2516183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 ГОСТ 3057-</w:t>
                    </w:r>
                    <w:r>
                      <w:rPr>
                        <w:rStyle w:val="a9"/>
                        <w:b/>
                        <w:bCs/>
                        <w:color w:val="000000"/>
                      </w:rPr>
                      <w:t>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0224" behindDoc="1" locked="0" layoutInCell="1" allowOverlap="1">
              <wp:simplePos x="0" y="0"/>
              <wp:positionH relativeFrom="page">
                <wp:posOffset>5510530</wp:posOffset>
              </wp:positionH>
              <wp:positionV relativeFrom="page">
                <wp:posOffset>1049020</wp:posOffset>
              </wp:positionV>
              <wp:extent cx="1180465" cy="146050"/>
              <wp:effectExtent l="0" t="1270" r="1905" b="3175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ГОСТ 3057-90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25" type="#_x0000_t202" style="position:absolute;margin-left:433.9pt;margin-top:82.6pt;width:92.95pt;height:11.5pt;z-index:-2516162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ГОСТ 3057-90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2272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854075</wp:posOffset>
              </wp:positionV>
              <wp:extent cx="1180465" cy="146050"/>
              <wp:effectExtent l="1270" t="0" r="2540" b="0"/>
              <wp:wrapNone/>
              <wp:docPr id="2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 ГОСТ 3057-90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26" type="#_x0000_t202" style="position:absolute;margin-left:56.35pt;margin-top:67.25pt;width:92.95pt;height:11.5pt;z-index:-2516142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 ГОСТ 3057-90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4320" behindDoc="1" locked="0" layoutInCell="1" allowOverlap="1">
              <wp:simplePos x="0" y="0"/>
              <wp:positionH relativeFrom="page">
                <wp:posOffset>6461125</wp:posOffset>
              </wp:positionH>
              <wp:positionV relativeFrom="page">
                <wp:posOffset>1042670</wp:posOffset>
              </wp:positionV>
              <wp:extent cx="185420" cy="123825"/>
              <wp:effectExtent l="3175" t="4445" r="1905" b="0"/>
              <wp:wrapNone/>
              <wp:docPr id="2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21"/>
                              <w:b w:val="0"/>
                              <w:bCs w:val="0"/>
                              <w:color w:val="000000"/>
                            </w:rPr>
                            <w:t>(</w:t>
                          </w:r>
                          <w:r>
                            <w:rPr>
                              <w:rStyle w:val="8pt2"/>
                              <w:b w:val="0"/>
                              <w:bCs w:val="0"/>
                              <w:color w:val="000000"/>
                            </w:rPr>
                            <w:t>28</w:t>
                          </w:r>
                          <w:r>
                            <w:rPr>
                              <w:rStyle w:val="821"/>
                              <w:b w:val="0"/>
                              <w:bCs w:val="0"/>
                              <w:color w:val="000000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27" type="#_x0000_t202" style="position:absolute;margin-left:508.75pt;margin-top:82.1pt;width:14.6pt;height:9.75pt;z-index:-2516121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21"/>
                        <w:b w:val="0"/>
                        <w:bCs w:val="0"/>
                        <w:color w:val="000000"/>
                      </w:rPr>
                      <w:t>(</w:t>
                    </w:r>
                    <w:r>
                      <w:rPr>
                        <w:rStyle w:val="8pt2"/>
                        <w:b w:val="0"/>
                        <w:bCs w:val="0"/>
                        <w:color w:val="000000"/>
                      </w:rPr>
                      <w:t>28</w:t>
                    </w:r>
                    <w:r>
                      <w:rPr>
                        <w:rStyle w:val="821"/>
                        <w:b w:val="0"/>
                        <w:bCs w:val="0"/>
                        <w:color w:val="00000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05344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530860</wp:posOffset>
              </wp:positionV>
              <wp:extent cx="1180465" cy="146050"/>
              <wp:effectExtent l="2540" t="0" r="1270" b="0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3057-90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128" type="#_x0000_t202" style="position:absolute;margin-left:54.2pt;margin-top:41.8pt;width:92.95pt;height:11.5pt;z-index:-2516111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wmsQIAALE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3057-90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7392" behindDoc="1" locked="0" layoutInCell="1" allowOverlap="1">
              <wp:simplePos x="0" y="0"/>
              <wp:positionH relativeFrom="page">
                <wp:posOffset>5510530</wp:posOffset>
              </wp:positionH>
              <wp:positionV relativeFrom="page">
                <wp:posOffset>1049020</wp:posOffset>
              </wp:positionV>
              <wp:extent cx="1180465" cy="146050"/>
              <wp:effectExtent l="0" t="1270" r="1905" b="3175"/>
              <wp:wrapNone/>
              <wp:docPr id="2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ГОСТ 3057-90 С.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instrText xml:space="preserve">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129" type="#_x0000_t202" style="position:absolute;margin-left:433.9pt;margin-top:82.6pt;width:92.95pt;height:11.5pt;z-index:-2516090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ГОСТ 3057-90 С.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instrText xml:space="preserve">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697865</wp:posOffset>
              </wp:positionH>
              <wp:positionV relativeFrom="page">
                <wp:posOffset>1150620</wp:posOffset>
              </wp:positionV>
              <wp:extent cx="6108065" cy="113030"/>
              <wp:effectExtent l="2540" t="0" r="4445" b="3175"/>
              <wp:wrapNone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06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tabs>
                              <w:tab w:val="right" w:pos="9619"/>
                            </w:tabs>
                            <w:spacing w:line="240" w:lineRule="auto"/>
                          </w:pPr>
                          <w:r>
                            <w:rPr>
                              <w:rStyle w:val="8pt"/>
                              <w:b/>
                              <w:bCs/>
                              <w:color w:val="000000"/>
                            </w:rPr>
                            <w:t>УДК 62-272.41:006.354</w:t>
                          </w:r>
                          <w:r>
                            <w:rPr>
                              <w:rStyle w:val="8pt"/>
                              <w:b/>
                              <w:bCs/>
                              <w:color w:val="000000"/>
                            </w:rPr>
                            <w:tab/>
                            <w:t>Группа Г11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0" type="#_x0000_t202" style="position:absolute;margin-left:54.95pt;margin-top:90.6pt;width:480.95pt;height:8.9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tabs>
                        <w:tab w:val="right" w:pos="9619"/>
                      </w:tabs>
                      <w:spacing w:line="240" w:lineRule="auto"/>
                    </w:pPr>
                    <w:r>
                      <w:rPr>
                        <w:rStyle w:val="8pt"/>
                        <w:b/>
                        <w:bCs/>
                        <w:color w:val="000000"/>
                      </w:rPr>
                      <w:t>УДК 62-272.41:006.354</w:t>
                    </w:r>
                    <w:r>
                      <w:rPr>
                        <w:rStyle w:val="8pt"/>
                        <w:b/>
                        <w:bCs/>
                        <w:color w:val="000000"/>
                      </w:rPr>
                      <w:tab/>
                      <w:t>Группа Г11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9440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854075</wp:posOffset>
              </wp:positionV>
              <wp:extent cx="1180465" cy="146050"/>
              <wp:effectExtent l="1270" t="0" r="2540" b="0"/>
              <wp:wrapNone/>
              <wp:docPr id="2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 ГОСТ 3057-90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30" type="#_x0000_t202" style="position:absolute;margin-left:56.35pt;margin-top:67.25pt;width:92.95pt;height:11.5pt;z-index:-251607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aBsQIAALE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 ГОСТ 3057-90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1488" behindDoc="1" locked="0" layoutInCell="1" allowOverlap="1">
              <wp:simplePos x="0" y="0"/>
              <wp:positionH relativeFrom="page">
                <wp:posOffset>3323590</wp:posOffset>
              </wp:positionH>
              <wp:positionV relativeFrom="page">
                <wp:posOffset>1088390</wp:posOffset>
              </wp:positionV>
              <wp:extent cx="802005" cy="123825"/>
              <wp:effectExtent l="0" t="2540" r="0" b="0"/>
              <wp:wrapNone/>
              <wp:docPr id="1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10"/>
                              <w:b w:val="0"/>
                              <w:bCs w:val="0"/>
                              <w:color w:val="000000"/>
                            </w:rPr>
                            <w:t>Размеры,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margin-left:261.7pt;margin-top:85.7pt;width:63.15pt;height:9.75pt;z-index:-251604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DrgIAALA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10"/>
                        <w:b w:val="0"/>
                        <w:bCs w:val="0"/>
                        <w:color w:val="000000"/>
                      </w:rPr>
                      <w:t>Размеры,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12512" behindDoc="1" locked="0" layoutInCell="1" allowOverlap="1">
              <wp:simplePos x="0" y="0"/>
              <wp:positionH relativeFrom="page">
                <wp:posOffset>5500370</wp:posOffset>
              </wp:positionH>
              <wp:positionV relativeFrom="page">
                <wp:posOffset>646430</wp:posOffset>
              </wp:positionV>
              <wp:extent cx="1180465" cy="146050"/>
              <wp:effectExtent l="4445" t="0" r="2540" b="0"/>
              <wp:wrapNone/>
              <wp:docPr id="1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ГОСТ 3057-90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32" type="#_x0000_t202" style="position:absolute;margin-left:433.1pt;margin-top:50.9pt;width:92.95pt;height:11.5pt;z-index:-251603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ГОСТ 3057-90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4560" behindDoc="1" locked="0" layoutInCell="1" allowOverlap="1">
              <wp:simplePos x="0" y="0"/>
              <wp:positionH relativeFrom="page">
                <wp:posOffset>3323590</wp:posOffset>
              </wp:positionH>
              <wp:positionV relativeFrom="page">
                <wp:posOffset>1088390</wp:posOffset>
              </wp:positionV>
              <wp:extent cx="880745" cy="106680"/>
              <wp:effectExtent l="0" t="2540" r="0" b="0"/>
              <wp:wrapNone/>
              <wp:docPr id="1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74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10"/>
                              <w:b w:val="0"/>
                              <w:bCs w:val="0"/>
                              <w:color w:val="000000"/>
                            </w:rPr>
                            <w:t>Размеры,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3" type="#_x0000_t202" style="position:absolute;margin-left:261.7pt;margin-top:85.7pt;width:69.35pt;height:8.4pt;z-index:-251601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10"/>
                        <w:b w:val="0"/>
                        <w:bCs w:val="0"/>
                        <w:color w:val="000000"/>
                      </w:rPr>
                      <w:t>Размеры,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15584" behindDoc="1" locked="0" layoutInCell="1" allowOverlap="1">
              <wp:simplePos x="0" y="0"/>
              <wp:positionH relativeFrom="page">
                <wp:posOffset>5500370</wp:posOffset>
              </wp:positionH>
              <wp:positionV relativeFrom="page">
                <wp:posOffset>646430</wp:posOffset>
              </wp:positionV>
              <wp:extent cx="1316990" cy="100330"/>
              <wp:effectExtent l="4445" t="0" r="2540" b="0"/>
              <wp:wrapNone/>
              <wp:docPr id="1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ГОСТ 3057-90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34" type="#_x0000_t202" style="position:absolute;margin-left:433.1pt;margin-top:50.9pt;width:103.7pt;height:7.9pt;z-index:-251600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ГОСТ 3057-90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7632" behindDoc="1" locked="0" layoutInCell="1" allowOverlap="1">
              <wp:simplePos x="0" y="0"/>
              <wp:positionH relativeFrom="page">
                <wp:posOffset>5582285</wp:posOffset>
              </wp:positionH>
              <wp:positionV relativeFrom="page">
                <wp:posOffset>1039495</wp:posOffset>
              </wp:positionV>
              <wp:extent cx="1106170" cy="116840"/>
              <wp:effectExtent l="635" t="1270" r="0" b="0"/>
              <wp:wrapNone/>
              <wp:docPr id="1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1"/>
                              <w:b w:val="0"/>
                              <w:bCs w:val="0"/>
                              <w:color w:val="000000"/>
                            </w:rPr>
                            <w:t>Продолжение табл.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5" type="#_x0000_t202" style="position:absolute;margin-left:439.55pt;margin-top:81.85pt;width:87.1pt;height:9.2pt;z-index:-2515988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pt1"/>
                        <w:b w:val="0"/>
                        <w:bCs w:val="0"/>
                        <w:color w:val="000000"/>
                      </w:rPr>
                      <w:t>Продолжение табл.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18656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719455</wp:posOffset>
              </wp:positionV>
              <wp:extent cx="1180465" cy="146050"/>
              <wp:effectExtent l="635" t="0" r="3175" b="0"/>
              <wp:wrapNone/>
              <wp:docPr id="1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3057-90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36" type="#_x0000_t202" style="position:absolute;margin-left:55.55pt;margin-top:56.65pt;width:92.95pt;height:11.5pt;z-index:-251597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3057-90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19680" behindDoc="1" locked="0" layoutInCell="1" allowOverlap="1">
              <wp:simplePos x="0" y="0"/>
              <wp:positionH relativeFrom="page">
                <wp:posOffset>3336290</wp:posOffset>
              </wp:positionH>
              <wp:positionV relativeFrom="page">
                <wp:posOffset>1207135</wp:posOffset>
              </wp:positionV>
              <wp:extent cx="802005" cy="123825"/>
              <wp:effectExtent l="2540" t="0" r="1270" b="635"/>
              <wp:wrapNone/>
              <wp:docPr id="1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10"/>
                              <w:b w:val="0"/>
                              <w:bCs w:val="0"/>
                              <w:color w:val="000000"/>
                            </w:rPr>
                            <w:t>Размеры,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37" type="#_x0000_t202" style="position:absolute;margin-left:262.7pt;margin-top:95.05pt;width:63.15pt;height:9.75pt;z-index:-251596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o4rgIAALA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10"/>
                        <w:b w:val="0"/>
                        <w:bCs w:val="0"/>
                        <w:color w:val="000000"/>
                      </w:rPr>
                      <w:t>Размеры,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21728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646430</wp:posOffset>
              </wp:positionV>
              <wp:extent cx="1180465" cy="146050"/>
              <wp:effectExtent l="635" t="0" r="3175" b="0"/>
              <wp:wrapNone/>
              <wp:docPr id="1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3057-90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margin-left:55.55pt;margin-top:50.9pt;width:92.95pt;height:11.5pt;z-index:-251594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34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3057-90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22752" behindDoc="1" locked="0" layoutInCell="1" allowOverlap="1">
              <wp:simplePos x="0" y="0"/>
              <wp:positionH relativeFrom="page">
                <wp:posOffset>3323590</wp:posOffset>
              </wp:positionH>
              <wp:positionV relativeFrom="page">
                <wp:posOffset>1207135</wp:posOffset>
              </wp:positionV>
              <wp:extent cx="802005" cy="123825"/>
              <wp:effectExtent l="0" t="0" r="0" b="635"/>
              <wp:wrapNone/>
              <wp:docPr id="1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10"/>
                              <w:b w:val="0"/>
                              <w:bCs w:val="0"/>
                              <w:color w:val="000000"/>
                            </w:rPr>
                            <w:t>Размеры,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39" type="#_x0000_t202" style="position:absolute;margin-left:261.7pt;margin-top:95.05pt;width:63.15pt;height:9.75pt;z-index:-251593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10"/>
                        <w:b w:val="0"/>
                        <w:bCs w:val="0"/>
                        <w:color w:val="000000"/>
                      </w:rPr>
                      <w:t>Размеры,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23776" behindDoc="1" locked="0" layoutInCell="1" allowOverlap="1">
              <wp:simplePos x="0" y="0"/>
              <wp:positionH relativeFrom="page">
                <wp:posOffset>5582285</wp:posOffset>
              </wp:positionH>
              <wp:positionV relativeFrom="page">
                <wp:posOffset>966470</wp:posOffset>
              </wp:positionV>
              <wp:extent cx="1105535" cy="116840"/>
              <wp:effectExtent l="635" t="4445" r="0" b="0"/>
              <wp:wrapNone/>
              <wp:docPr id="10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1"/>
                              <w:b w:val="0"/>
                              <w:bCs w:val="0"/>
                              <w:color w:val="000000"/>
                            </w:rPr>
                            <w:t>Продолжение табл.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40" type="#_x0000_t202" style="position:absolute;margin-left:439.55pt;margin-top:76.1pt;width:87.05pt;height:9.2pt;z-index:-251592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pt1"/>
                        <w:b w:val="0"/>
                        <w:bCs w:val="0"/>
                        <w:color w:val="000000"/>
                      </w:rPr>
                      <w:t>Продолжение табл.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25824" behindDoc="1" locked="0" layoutInCell="1" allowOverlap="1">
              <wp:simplePos x="0" y="0"/>
              <wp:positionH relativeFrom="page">
                <wp:posOffset>3323590</wp:posOffset>
              </wp:positionH>
              <wp:positionV relativeFrom="page">
                <wp:posOffset>1088390</wp:posOffset>
              </wp:positionV>
              <wp:extent cx="802005" cy="123825"/>
              <wp:effectExtent l="0" t="2540" r="0" b="0"/>
              <wp:wrapNone/>
              <wp:docPr id="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10"/>
                              <w:b w:val="0"/>
                              <w:bCs w:val="0"/>
                              <w:color w:val="000000"/>
                            </w:rPr>
                            <w:t>Размеры,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margin-left:261.7pt;margin-top:85.7pt;width:63.15pt;height:9.75pt;z-index:-251590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YprQIAAK8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10"/>
                        <w:b w:val="0"/>
                        <w:bCs w:val="0"/>
                        <w:color w:val="000000"/>
                      </w:rPr>
                      <w:t>Размеры,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26848" behindDoc="1" locked="0" layoutInCell="1" allowOverlap="1">
              <wp:simplePos x="0" y="0"/>
              <wp:positionH relativeFrom="page">
                <wp:posOffset>5500370</wp:posOffset>
              </wp:positionH>
              <wp:positionV relativeFrom="page">
                <wp:posOffset>646430</wp:posOffset>
              </wp:positionV>
              <wp:extent cx="1180465" cy="146050"/>
              <wp:effectExtent l="4445" t="0" r="2540" b="0"/>
              <wp:wrapNone/>
              <wp:docPr id="8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ГОСТ 3057-90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42" type="#_x0000_t202" style="position:absolute;margin-left:433.1pt;margin-top:50.9pt;width:92.95pt;height:11.5pt;z-index:-251589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ГОСТ 3057-90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28896" behindDoc="1" locked="0" layoutInCell="1" allowOverlap="1">
              <wp:simplePos x="0" y="0"/>
              <wp:positionH relativeFrom="page">
                <wp:posOffset>5582285</wp:posOffset>
              </wp:positionH>
              <wp:positionV relativeFrom="page">
                <wp:posOffset>1039495</wp:posOffset>
              </wp:positionV>
              <wp:extent cx="1106170" cy="116840"/>
              <wp:effectExtent l="635" t="1270" r="0" b="0"/>
              <wp:wrapNone/>
              <wp:docPr id="7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1"/>
                              <w:b w:val="0"/>
                              <w:bCs w:val="0"/>
                              <w:color w:val="000000"/>
                            </w:rPr>
                            <w:t>Продолжение табл.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3" type="#_x0000_t202" style="position:absolute;margin-left:439.55pt;margin-top:81.85pt;width:87.1pt;height:9.2pt;z-index:-2515875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pt1"/>
                        <w:b w:val="0"/>
                        <w:bCs w:val="0"/>
                        <w:color w:val="000000"/>
                      </w:rPr>
                      <w:t>Продолжение табл.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29920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719455</wp:posOffset>
              </wp:positionV>
              <wp:extent cx="1180465" cy="146050"/>
              <wp:effectExtent l="635" t="0" r="3175" b="0"/>
              <wp:wrapNone/>
              <wp:docPr id="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3057-90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44" type="#_x0000_t202" style="position:absolute;margin-left:55.55pt;margin-top:56.65pt;width:92.95pt;height:11.5pt;z-index:-2515865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31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3057-90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30944" behindDoc="1" locked="0" layoutInCell="1" allowOverlap="1">
              <wp:simplePos x="0" y="0"/>
              <wp:positionH relativeFrom="page">
                <wp:posOffset>3336290</wp:posOffset>
              </wp:positionH>
              <wp:positionV relativeFrom="page">
                <wp:posOffset>1207135</wp:posOffset>
              </wp:positionV>
              <wp:extent cx="802005" cy="123825"/>
              <wp:effectExtent l="2540" t="0" r="1270" b="635"/>
              <wp:wrapNone/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10"/>
                              <w:b w:val="0"/>
                              <w:bCs w:val="0"/>
                              <w:color w:val="000000"/>
                            </w:rPr>
                            <w:t>Размеры,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45" type="#_x0000_t202" style="position:absolute;margin-left:262.7pt;margin-top:95.05pt;width:63.15pt;height:9.75pt;z-index:-2515855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PurQIAAK8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10"/>
                        <w:b w:val="0"/>
                        <w:bCs w:val="0"/>
                        <w:color w:val="000000"/>
                      </w:rPr>
                      <w:t>Размеры,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32992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854075</wp:posOffset>
              </wp:positionV>
              <wp:extent cx="1180465" cy="146050"/>
              <wp:effectExtent l="1270" t="0" r="2540" b="0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 ГОСТ 3057-90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6" type="#_x0000_t202" style="position:absolute;margin-left:56.35pt;margin-top:67.25pt;width:92.95pt;height:11.5pt;z-index:-2515834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36</w:t>
                    </w:r>
                    <w:r>
                      <w:fldChar w:fldCharType="end"/>
                    </w: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 ГОСТ 3057-90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35040" behindDoc="1" locked="0" layoutInCell="1" allowOverlap="1">
              <wp:simplePos x="0" y="0"/>
              <wp:positionH relativeFrom="page">
                <wp:posOffset>5510530</wp:posOffset>
              </wp:positionH>
              <wp:positionV relativeFrom="page">
                <wp:posOffset>1049020</wp:posOffset>
              </wp:positionV>
              <wp:extent cx="1180465" cy="146050"/>
              <wp:effectExtent l="0" t="1270" r="1905" b="317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ГОСТ 3057-90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margin-left:433.9pt;margin-top:82.6pt;width:92.95pt;height:11.5pt;z-index:-2515814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ГОСТ 3057-90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37088" behindDoc="1" locked="0" layoutInCell="1" allowOverlap="1">
              <wp:simplePos x="0" y="0"/>
              <wp:positionH relativeFrom="page">
                <wp:posOffset>5585460</wp:posOffset>
              </wp:positionH>
              <wp:positionV relativeFrom="page">
                <wp:posOffset>1201420</wp:posOffset>
              </wp:positionV>
              <wp:extent cx="1105535" cy="116840"/>
              <wp:effectExtent l="3810" t="1270" r="0" b="0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1"/>
                              <w:b w:val="0"/>
                              <w:bCs w:val="0"/>
                              <w:color w:val="000000"/>
                            </w:rPr>
                            <w:t>Продолжен</w:t>
                          </w:r>
                          <w:r>
                            <w:rPr>
                              <w:rStyle w:val="8pt1"/>
                              <w:b w:val="0"/>
                              <w:bCs w:val="0"/>
                              <w:color w:val="000000"/>
                            </w:rPr>
                            <w:t>ие табл. 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8" type="#_x0000_t202" style="position:absolute;margin-left:439.8pt;margin-top:94.6pt;width:87.05pt;height:9.2pt;z-index:-2515793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UwsQIAALA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pt1"/>
                        <w:b w:val="0"/>
                        <w:bCs w:val="0"/>
                        <w:color w:val="000000"/>
                      </w:rPr>
                      <w:t>Продолжен</w:t>
                    </w:r>
                    <w:r>
                      <w:rPr>
                        <w:rStyle w:val="8pt1"/>
                        <w:b w:val="0"/>
                        <w:bCs w:val="0"/>
                        <w:color w:val="000000"/>
                      </w:rPr>
                      <w:t>ие табл.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38112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881380</wp:posOffset>
              </wp:positionV>
              <wp:extent cx="1180465" cy="146050"/>
              <wp:effectExtent l="3810" t="0" r="0" b="0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3057-90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49" type="#_x0000_t202" style="position:absolute;margin-left:55.8pt;margin-top:69.4pt;width:92.95pt;height:11.5pt;z-index:-2515783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3057-90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5648960</wp:posOffset>
              </wp:positionH>
              <wp:positionV relativeFrom="page">
                <wp:posOffset>840105</wp:posOffset>
              </wp:positionV>
              <wp:extent cx="1049655" cy="116840"/>
              <wp:effectExtent l="635" t="1905" r="4445" b="0"/>
              <wp:wrapNone/>
              <wp:docPr id="4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3"/>
                              <w:b w:val="0"/>
                              <w:bCs w:val="0"/>
                              <w:color w:val="000000"/>
                            </w:rPr>
                            <w:t>Продолжение табл.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1" type="#_x0000_t202" style="position:absolute;margin-left:444.8pt;margin-top:66.15pt;width:82.65pt;height:9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pt3"/>
                        <w:b w:val="0"/>
                        <w:bCs w:val="0"/>
                        <w:color w:val="000000"/>
                      </w:rPr>
                      <w:t>Продолжение табл.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3323590</wp:posOffset>
              </wp:positionH>
              <wp:positionV relativeFrom="page">
                <wp:posOffset>1080770</wp:posOffset>
              </wp:positionV>
              <wp:extent cx="802005" cy="123825"/>
              <wp:effectExtent l="0" t="4445" r="3175" b="3175"/>
              <wp:wrapNone/>
              <wp:docPr id="4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b w:val="0"/>
                              <w:bCs w:val="0"/>
                              <w:color w:val="000000"/>
                            </w:rPr>
                            <w:t>Размеры,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02" type="#_x0000_t202" style="position:absolute;margin-left:261.7pt;margin-top:85.1pt;width:63.15pt;height:9.7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b w:val="0"/>
                        <w:bCs w:val="0"/>
                        <w:color w:val="000000"/>
                      </w:rPr>
                      <w:t>Размеры,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523240</wp:posOffset>
              </wp:positionV>
              <wp:extent cx="1109980" cy="146050"/>
              <wp:effectExtent l="3175" t="0" r="0" b="0"/>
              <wp:wrapNone/>
              <wp:docPr id="4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 ГОСТ 3057-90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03" type="#_x0000_t202" style="position:absolute;margin-left:56.5pt;margin-top:41.2pt;width:87.4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 ГОСТ 3057-90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657A">
    <w:pPr>
      <w:rPr>
        <w:color w:val="auto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657A">
    <w:pPr>
      <w:rPr>
        <w:color w:val="auto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657A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5510530</wp:posOffset>
              </wp:positionH>
              <wp:positionV relativeFrom="page">
                <wp:posOffset>1049020</wp:posOffset>
              </wp:positionV>
              <wp:extent cx="1109980" cy="146050"/>
              <wp:effectExtent l="0" t="1270" r="1905" b="3175"/>
              <wp:wrapNone/>
              <wp:docPr id="4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ГОСТ 3057-90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433.9pt;margin-top:82.6pt;width:87.4pt;height:11.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ГОСТ 3057-90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854075</wp:posOffset>
              </wp:positionV>
              <wp:extent cx="1109980" cy="146050"/>
              <wp:effectExtent l="1270" t="0" r="2540" b="0"/>
              <wp:wrapNone/>
              <wp:docPr id="4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 ГОСТ 3057-90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05" type="#_x0000_t202" style="position:absolute;margin-left:56.35pt;margin-top:67.25pt;width:87.4pt;height:11.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 ГОСТ 3057-90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650875</wp:posOffset>
              </wp:positionV>
              <wp:extent cx="1109980" cy="146050"/>
              <wp:effectExtent l="1270" t="3175" r="0" b="1270"/>
              <wp:wrapNone/>
              <wp:docPr id="4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 ГОСТ 3057-90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06" type="#_x0000_t202" style="position:absolute;margin-left:56.35pt;margin-top:51.25pt;width:87.4pt;height:11.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 ГОСТ 3057-90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5653405</wp:posOffset>
              </wp:positionH>
              <wp:positionV relativeFrom="page">
                <wp:posOffset>970915</wp:posOffset>
              </wp:positionV>
              <wp:extent cx="1049020" cy="116840"/>
              <wp:effectExtent l="0" t="0" r="0" b="1905"/>
              <wp:wrapNone/>
              <wp:docPr id="4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3"/>
                              <w:b w:val="0"/>
                              <w:bCs w:val="0"/>
                              <w:color w:val="000000"/>
                            </w:rPr>
                            <w:t>Продолжение табл.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07" type="#_x0000_t202" style="position:absolute;margin-left:445.15pt;margin-top:76.45pt;width:82.6pt;height:9.2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pt3"/>
                        <w:b w:val="0"/>
                        <w:bCs w:val="0"/>
                        <w:color w:val="000000"/>
                      </w:rPr>
                      <w:t>Продолжение табл.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3340100</wp:posOffset>
              </wp:positionH>
              <wp:positionV relativeFrom="page">
                <wp:posOffset>1092835</wp:posOffset>
              </wp:positionV>
              <wp:extent cx="802005" cy="123825"/>
              <wp:effectExtent l="0" t="0" r="4445" b="635"/>
              <wp:wrapNone/>
              <wp:docPr id="4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b w:val="0"/>
                              <w:bCs w:val="0"/>
                              <w:color w:val="000000"/>
                            </w:rPr>
                            <w:t>Размеры,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108" type="#_x0000_t202" style="position:absolute;margin-left:263pt;margin-top:86.05pt;width:63.15pt;height:9.7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b w:val="0"/>
                        <w:bCs w:val="0"/>
                        <w:color w:val="000000"/>
                      </w:rPr>
                      <w:t>Размеры,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3346450</wp:posOffset>
              </wp:positionH>
              <wp:positionV relativeFrom="page">
                <wp:posOffset>1047115</wp:posOffset>
              </wp:positionV>
              <wp:extent cx="802005" cy="123825"/>
              <wp:effectExtent l="3175" t="0" r="635" b="0"/>
              <wp:wrapNone/>
              <wp:docPr id="4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b w:val="0"/>
                              <w:bCs w:val="0"/>
                              <w:color w:val="000000"/>
                            </w:rPr>
                            <w:t>Размеры,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09" type="#_x0000_t202" style="position:absolute;margin-left:263.5pt;margin-top:82.45pt;width:63.15pt;height:9.7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b w:val="0"/>
                        <w:bCs w:val="0"/>
                        <w:color w:val="000000"/>
                      </w:rPr>
                      <w:t>Размеры,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5510530</wp:posOffset>
              </wp:positionH>
              <wp:positionV relativeFrom="page">
                <wp:posOffset>605155</wp:posOffset>
              </wp:positionV>
              <wp:extent cx="1109980" cy="146050"/>
              <wp:effectExtent l="0" t="0" r="0" b="0"/>
              <wp:wrapNone/>
              <wp:docPr id="4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ГОСТ 3057-90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10" type="#_x0000_t202" style="position:absolute;margin-left:433.9pt;margin-top:47.65pt;width:87.4pt;height:11.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n/rwIAALE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ГОСТ 3057-90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3324860</wp:posOffset>
              </wp:positionH>
              <wp:positionV relativeFrom="page">
                <wp:posOffset>1092835</wp:posOffset>
              </wp:positionV>
              <wp:extent cx="802005" cy="123825"/>
              <wp:effectExtent l="635" t="0" r="1905" b="635"/>
              <wp:wrapNone/>
              <wp:docPr id="3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b w:val="0"/>
                              <w:bCs w:val="0"/>
                              <w:color w:val="000000"/>
                            </w:rPr>
                            <w:t>Размеры,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11" type="#_x0000_t202" style="position:absolute;margin-left:261.8pt;margin-top:86.05pt;width:63.15pt;height:9.7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zNrgIAALA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b w:val="0"/>
                        <w:bCs w:val="0"/>
                        <w:color w:val="000000"/>
                      </w:rPr>
                      <w:t>Размеры,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650875</wp:posOffset>
              </wp:positionV>
              <wp:extent cx="1109980" cy="146050"/>
              <wp:effectExtent l="0" t="3175" r="2540" b="1270"/>
              <wp:wrapNone/>
              <wp:docPr id="3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ГОСТ 3057-90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12" type="#_x0000_t202" style="position:absolute;margin-left:439.4pt;margin-top:51.25pt;width:87.4pt;height:11.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ГОСТ 3057-90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6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5653405</wp:posOffset>
              </wp:positionH>
              <wp:positionV relativeFrom="page">
                <wp:posOffset>970915</wp:posOffset>
              </wp:positionV>
              <wp:extent cx="1049020" cy="116840"/>
              <wp:effectExtent l="0" t="0" r="0" b="1905"/>
              <wp:wrapNone/>
              <wp:docPr id="3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3"/>
                              <w:b w:val="0"/>
                              <w:bCs w:val="0"/>
                              <w:color w:val="000000"/>
                            </w:rPr>
                            <w:t>Продолжение табл.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13" type="#_x0000_t202" style="position:absolute;margin-left:445.15pt;margin-top:76.45pt;width:82.6pt;height:9.2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ynsAIAALE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pt3"/>
                        <w:b w:val="0"/>
                        <w:bCs w:val="0"/>
                        <w:color w:val="000000"/>
                      </w:rPr>
                      <w:t>Продолжение табл.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82816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650875</wp:posOffset>
              </wp:positionV>
              <wp:extent cx="1180465" cy="146050"/>
              <wp:effectExtent l="1270" t="3175" r="2540" b="1270"/>
              <wp:wrapNone/>
              <wp:docPr id="3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6A3" w:rsidRPr="00B556A3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 ГОСТ 3057-90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114" type="#_x0000_t202" style="position:absolute;margin-left:56.35pt;margin-top:51.25pt;width:92.95pt;height:11.5pt;z-index:-251633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6A3" w:rsidRPr="00B556A3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 ГОСТ 3057-90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3334385</wp:posOffset>
              </wp:positionH>
              <wp:positionV relativeFrom="page">
                <wp:posOffset>1092835</wp:posOffset>
              </wp:positionV>
              <wp:extent cx="802005" cy="123825"/>
              <wp:effectExtent l="635" t="0" r="4445" b="635"/>
              <wp:wrapNone/>
              <wp:docPr id="3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765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b w:val="0"/>
                              <w:bCs w:val="0"/>
                              <w:color w:val="000000"/>
                            </w:rPr>
                            <w:t>Размеры,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115" type="#_x0000_t202" style="position:absolute;margin-left:262.55pt;margin-top:86.05pt;width:63.15pt;height:9.75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kKrgIAALA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F765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b w:val="0"/>
                        <w:bCs w:val="0"/>
                        <w:color w:val="000000"/>
                      </w:rPr>
                      <w:t>Размеры,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A3"/>
    <w:rsid w:val="00B556A3"/>
    <w:rsid w:val="00F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4Exact">
    <w:name w:val="Заголовок №4 Exact"/>
    <w:basedOn w:val="a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0"/>
      <w:szCs w:val="40"/>
      <w:u w:val="none"/>
    </w:rPr>
  </w:style>
  <w:style w:type="character" w:customStyle="1" w:styleId="4">
    <w:name w:val="Заголовок №4_"/>
    <w:basedOn w:val="a0"/>
    <w:link w:val="4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1">
    <w:name w:val="Основной текст (4)_"/>
    <w:basedOn w:val="a0"/>
    <w:link w:val="41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48">
    <w:name w:val="Основной текст (4) + 8"/>
    <w:aliases w:val="5 pt,Не полужирный,Интервал 0 pt"/>
    <w:basedOn w:val="4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50ptExact">
    <w:name w:val="Основной текст (5) + Интервал 0 pt Exact"/>
    <w:basedOn w:val="5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100">
    <w:name w:val="Заголовок №10_"/>
    <w:basedOn w:val="a0"/>
    <w:link w:val="10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010pt">
    <w:name w:val="Заголовок №10 + Интервал 10 pt"/>
    <w:basedOn w:val="100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6">
    <w:name w:val="Колонтитул_"/>
    <w:basedOn w:val="a0"/>
    <w:link w:val="1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pt">
    <w:name w:val="Колонтитул + 8 pt"/>
    <w:basedOn w:val="a6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42">
    <w:name w:val="Основной текст (4)"/>
    <w:basedOn w:val="41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1pt">
    <w:name w:val="Подпись к таблице + Интервал 1 pt"/>
    <w:basedOn w:val="a7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28">
    <w:name w:val="Основной текст (2) + 8"/>
    <w:aliases w:val="5 pt29,Интервал 0 pt28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1">
    <w:name w:val="Основной текст (2) + 811"/>
    <w:aliases w:val="5 pt28,Курсив,Интервал 0 pt27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810">
    <w:name w:val="Основной текст (2) + 810"/>
    <w:aliases w:val="5 pt27,Интервал 0 pt26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61pt">
    <w:name w:val="Основной текст (6) + Интервал 1 pt"/>
    <w:basedOn w:val="6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60">
    <w:name w:val="Основной текст (6) + Курсив"/>
    <w:basedOn w:val="6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a9">
    <w:name w:val="Колонтитул"/>
    <w:basedOn w:val="a6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2">
    <w:name w:val="Основной текст (2) + Курсив"/>
    <w:aliases w:val="Интервал 0 pt25"/>
    <w:basedOn w:val="21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aa">
    <w:name w:val="Подпись к картинке_"/>
    <w:basedOn w:val="a0"/>
    <w:link w:val="ab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3">
    <w:name w:val="Подпись к картинке (2)_"/>
    <w:basedOn w:val="a0"/>
    <w:link w:val="24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4pt">
    <w:name w:val="Основной текст (2) + 4 pt"/>
    <w:aliases w:val="Интервал 0 pt24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89">
    <w:name w:val="Основной текст (2) + 89"/>
    <w:aliases w:val="5 pt26,Интервал 1 pt"/>
    <w:basedOn w:val="21"/>
    <w:uiPriority w:val="99"/>
    <w:rPr>
      <w:rFonts w:ascii="Arial" w:hAnsi="Arial" w:cs="Arial"/>
      <w:spacing w:val="20"/>
      <w:sz w:val="17"/>
      <w:szCs w:val="17"/>
      <w:u w:val="none"/>
      <w:lang w:val="en-US" w:eastAsia="en-US"/>
    </w:rPr>
  </w:style>
  <w:style w:type="character" w:customStyle="1" w:styleId="25pt">
    <w:name w:val="Основной текст (2) + 5 pt"/>
    <w:aliases w:val="Курсив17,Интервал -1 pt"/>
    <w:basedOn w:val="21"/>
    <w:uiPriority w:val="99"/>
    <w:rPr>
      <w:rFonts w:ascii="Arial" w:hAnsi="Arial" w:cs="Arial"/>
      <w:i/>
      <w:iCs/>
      <w:spacing w:val="-20"/>
      <w:sz w:val="10"/>
      <w:szCs w:val="10"/>
      <w:u w:val="none"/>
    </w:rPr>
  </w:style>
  <w:style w:type="character" w:customStyle="1" w:styleId="240">
    <w:name w:val="Основной текст (2) + 4"/>
    <w:aliases w:val="5 pt25,Интервал 0 pt23,Масштаб 150%"/>
    <w:basedOn w:val="21"/>
    <w:uiPriority w:val="99"/>
    <w:rPr>
      <w:rFonts w:ascii="Arial" w:hAnsi="Arial" w:cs="Arial"/>
      <w:spacing w:val="0"/>
      <w:w w:val="150"/>
      <w:sz w:val="9"/>
      <w:szCs w:val="9"/>
      <w:u w:val="none"/>
    </w:rPr>
  </w:style>
  <w:style w:type="character" w:customStyle="1" w:styleId="243">
    <w:name w:val="Основной текст (2) + 43"/>
    <w:aliases w:val="5 pt24,Малые прописные,Интервал 0 pt22,Масштаб 150%1"/>
    <w:basedOn w:val="21"/>
    <w:uiPriority w:val="99"/>
    <w:rPr>
      <w:rFonts w:ascii="Arial" w:hAnsi="Arial" w:cs="Arial"/>
      <w:smallCaps/>
      <w:spacing w:val="0"/>
      <w:w w:val="150"/>
      <w:sz w:val="9"/>
      <w:szCs w:val="9"/>
      <w:u w:val="none"/>
      <w:lang w:val="en-US" w:eastAsia="en-US"/>
    </w:rPr>
  </w:style>
  <w:style w:type="character" w:customStyle="1" w:styleId="8pt3">
    <w:name w:val="Колонтитул + 8 pt3"/>
    <w:aliases w:val="Не полужирный8,Курсив16"/>
    <w:basedOn w:val="a6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8">
    <w:name w:val="Колонтитул + 8"/>
    <w:aliases w:val="5 pt23,Не полужирный7,Интервал 1 pt5"/>
    <w:basedOn w:val="a6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25">
    <w:name w:val="Подпись к таблице (2)_"/>
    <w:basedOn w:val="a0"/>
    <w:link w:val="211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20pt">
    <w:name w:val="Основной текст (2) + Интервал 0 pt"/>
    <w:basedOn w:val="21"/>
    <w:uiPriority w:val="99"/>
    <w:rPr>
      <w:rFonts w:ascii="Arial" w:hAnsi="Arial" w:cs="Arial"/>
      <w:noProof/>
      <w:spacing w:val="0"/>
      <w:sz w:val="20"/>
      <w:szCs w:val="20"/>
      <w:u w:val="none"/>
    </w:rPr>
  </w:style>
  <w:style w:type="character" w:customStyle="1" w:styleId="25pt2">
    <w:name w:val="Основной текст (2) + 5 pt2"/>
    <w:aliases w:val="Курсив15,Интервал 2 pt"/>
    <w:basedOn w:val="21"/>
    <w:uiPriority w:val="99"/>
    <w:rPr>
      <w:rFonts w:ascii="Arial" w:hAnsi="Arial" w:cs="Arial"/>
      <w:i/>
      <w:iCs/>
      <w:spacing w:val="40"/>
      <w:sz w:val="10"/>
      <w:szCs w:val="10"/>
      <w:u w:val="none"/>
    </w:rPr>
  </w:style>
  <w:style w:type="character" w:customStyle="1" w:styleId="288">
    <w:name w:val="Основной текст (2) + 88"/>
    <w:aliases w:val="5 pt22,Курсив14,Малые прописные6,Интервал 0 pt21"/>
    <w:basedOn w:val="21"/>
    <w:uiPriority w:val="99"/>
    <w:rPr>
      <w:rFonts w:ascii="Arial" w:hAnsi="Arial" w:cs="Arial"/>
      <w:i/>
      <w:iCs/>
      <w:smallCaps/>
      <w:spacing w:val="0"/>
      <w:sz w:val="17"/>
      <w:szCs w:val="17"/>
      <w:u w:val="none"/>
      <w:lang w:val="en-US" w:eastAsia="en-US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ac">
    <w:name w:val="Подпись к таблице + Курсив"/>
    <w:basedOn w:val="a7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7pt">
    <w:name w:val="Основной текст (2) + 7 pt"/>
    <w:aliases w:val="Интервал 0 pt20"/>
    <w:basedOn w:val="21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28pt">
    <w:name w:val="Основной текст (2) + 8 pt"/>
    <w:aliases w:val="Курсив13"/>
    <w:basedOn w:val="21"/>
    <w:uiPriority w:val="99"/>
    <w:rPr>
      <w:rFonts w:ascii="Arial" w:hAnsi="Arial" w:cs="Arial"/>
      <w:i/>
      <w:iCs/>
      <w:spacing w:val="-10"/>
      <w:sz w:val="16"/>
      <w:szCs w:val="16"/>
      <w:u w:val="none"/>
      <w:lang w:val="en-US" w:eastAsia="en-US"/>
    </w:rPr>
  </w:style>
  <w:style w:type="character" w:customStyle="1" w:styleId="287">
    <w:name w:val="Основной текст (2) + 87"/>
    <w:aliases w:val="5 pt21,Малые прописные5,Интервал 0 pt19"/>
    <w:basedOn w:val="21"/>
    <w:uiPriority w:val="99"/>
    <w:rPr>
      <w:rFonts w:ascii="Arial" w:hAnsi="Arial" w:cs="Arial"/>
      <w:smallCaps/>
      <w:spacing w:val="0"/>
      <w:sz w:val="17"/>
      <w:szCs w:val="17"/>
      <w:u w:val="none"/>
      <w:lang w:val="en-US" w:eastAsia="en-US"/>
    </w:rPr>
  </w:style>
  <w:style w:type="character" w:customStyle="1" w:styleId="33">
    <w:name w:val="Подпись к таблице (3)_"/>
    <w:basedOn w:val="a0"/>
    <w:link w:val="310"/>
    <w:uiPriority w:val="99"/>
    <w:rPr>
      <w:rFonts w:ascii="Arial" w:hAnsi="Arial" w:cs="Arial"/>
      <w:sz w:val="17"/>
      <w:szCs w:val="17"/>
      <w:u w:val="none"/>
    </w:rPr>
  </w:style>
  <w:style w:type="character" w:customStyle="1" w:styleId="34">
    <w:name w:val="Подпись к таблице (3) + Курсив"/>
    <w:basedOn w:val="33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35">
    <w:name w:val="Подпись к таблице (3)"/>
    <w:basedOn w:val="33"/>
    <w:uiPriority w:val="99"/>
    <w:rPr>
      <w:rFonts w:ascii="Arial" w:hAnsi="Arial" w:cs="Arial"/>
      <w:sz w:val="17"/>
      <w:szCs w:val="17"/>
      <w:u w:val="none"/>
    </w:rPr>
  </w:style>
  <w:style w:type="character" w:customStyle="1" w:styleId="21pt">
    <w:name w:val="Основной текст (2) + Интервал 1 pt"/>
    <w:basedOn w:val="21"/>
    <w:uiPriority w:val="99"/>
    <w:rPr>
      <w:rFonts w:ascii="Arial" w:hAnsi="Arial" w:cs="Arial"/>
      <w:spacing w:val="2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91">
    <w:name w:val="Основной текст (9) + Не курсив"/>
    <w:aliases w:val="Интервал 0 pt18"/>
    <w:basedOn w:val="9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43">
    <w:name w:val="Подпись к таблице (4)_"/>
    <w:basedOn w:val="a0"/>
    <w:link w:val="44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42pt">
    <w:name w:val="Подпись к таблице (4) + Интервал 2 pt"/>
    <w:basedOn w:val="43"/>
    <w:uiPriority w:val="99"/>
    <w:rPr>
      <w:rFonts w:ascii="Arial" w:hAnsi="Arial" w:cs="Arial"/>
      <w:spacing w:val="50"/>
      <w:sz w:val="20"/>
      <w:szCs w:val="20"/>
      <w:u w:val="none"/>
    </w:rPr>
  </w:style>
  <w:style w:type="character" w:customStyle="1" w:styleId="27">
    <w:name w:val="Основной текст (2) + 7"/>
    <w:aliases w:val="5 pt20,Интервал 0 pt17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72">
    <w:name w:val="Основной текст (2) + 72"/>
    <w:aliases w:val="5 pt19,Курсив12,Интервал 0 pt16"/>
    <w:basedOn w:val="21"/>
    <w:uiPriority w:val="99"/>
    <w:rPr>
      <w:rFonts w:ascii="Arial" w:hAnsi="Arial" w:cs="Arial"/>
      <w:i/>
      <w:iCs/>
      <w:spacing w:val="10"/>
      <w:sz w:val="15"/>
      <w:szCs w:val="15"/>
      <w:u w:val="none"/>
      <w:lang w:val="en-US" w:eastAsia="en-US"/>
    </w:rPr>
  </w:style>
  <w:style w:type="character" w:customStyle="1" w:styleId="286">
    <w:name w:val="Основной текст (2) + 86"/>
    <w:aliases w:val="5 pt18,Интервал 0 pt15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20">
    <w:name w:val="Основной текст (2) + Курсив2"/>
    <w:aliases w:val="Интервал 1 pt4"/>
    <w:basedOn w:val="21"/>
    <w:uiPriority w:val="99"/>
    <w:rPr>
      <w:rFonts w:ascii="Arial" w:hAnsi="Arial" w:cs="Arial"/>
      <w:i/>
      <w:iCs/>
      <w:spacing w:val="20"/>
      <w:sz w:val="20"/>
      <w:szCs w:val="20"/>
      <w:u w:val="none"/>
    </w:rPr>
  </w:style>
  <w:style w:type="character" w:customStyle="1" w:styleId="26">
    <w:name w:val="Основной текст (2)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0pt2">
    <w:name w:val="Основной текст (2) + Интервал 0 pt2"/>
    <w:basedOn w:val="21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85">
    <w:name w:val="Основной текст (2) + 85"/>
    <w:aliases w:val="5 pt17,Курсив11,Интервал 1 pt3"/>
    <w:basedOn w:val="21"/>
    <w:uiPriority w:val="99"/>
    <w:rPr>
      <w:rFonts w:ascii="Arial" w:hAnsi="Arial" w:cs="Arial"/>
      <w:i/>
      <w:iCs/>
      <w:spacing w:val="30"/>
      <w:sz w:val="17"/>
      <w:szCs w:val="17"/>
      <w:u w:val="none"/>
      <w:lang w:val="en-US" w:eastAsia="en-US"/>
    </w:rPr>
  </w:style>
  <w:style w:type="character" w:customStyle="1" w:styleId="27pt1">
    <w:name w:val="Основной текст (2) + 7 pt1"/>
    <w:aliases w:val="Курсив10,Интервал 0 pt14"/>
    <w:basedOn w:val="21"/>
    <w:uiPriority w:val="99"/>
    <w:rPr>
      <w:rFonts w:ascii="Arial" w:hAnsi="Arial" w:cs="Arial"/>
      <w:i/>
      <w:iCs/>
      <w:spacing w:val="0"/>
      <w:sz w:val="14"/>
      <w:szCs w:val="14"/>
      <w:u w:val="none"/>
    </w:rPr>
  </w:style>
  <w:style w:type="character" w:customStyle="1" w:styleId="284">
    <w:name w:val="Основной текст (2) + 84"/>
    <w:aliases w:val="5 pt16,Курсив9,Малые прописные4,Интервал 1 pt2"/>
    <w:basedOn w:val="21"/>
    <w:uiPriority w:val="99"/>
    <w:rPr>
      <w:rFonts w:ascii="Arial" w:hAnsi="Arial" w:cs="Arial"/>
      <w:i/>
      <w:iCs/>
      <w:smallCaps/>
      <w:spacing w:val="30"/>
      <w:sz w:val="17"/>
      <w:szCs w:val="17"/>
      <w:u w:val="none"/>
      <w:lang w:val="en-US" w:eastAsia="en-US"/>
    </w:rPr>
  </w:style>
  <w:style w:type="character" w:customStyle="1" w:styleId="10Exact">
    <w:name w:val="Основной текст (10)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8Exact">
    <w:name w:val="Заголовок №8 Exact"/>
    <w:basedOn w:val="a0"/>
    <w:link w:val="82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5Exact0">
    <w:name w:val="Заголовок №5 Exact"/>
    <w:basedOn w:val="a0"/>
    <w:link w:val="50"/>
    <w:uiPriority w:val="99"/>
    <w:rPr>
      <w:rFonts w:ascii="Arial" w:hAnsi="Arial" w:cs="Arial"/>
      <w:sz w:val="17"/>
      <w:szCs w:val="17"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10Exact0">
    <w:name w:val="Основной текст (10) + Курсив Exact"/>
    <w:basedOn w:val="102"/>
    <w:uiPriority w:val="99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12">
    <w:name w:val="Основной текст (2) + Курсив1"/>
    <w:aliases w:val="Интервал 1 pt Exact"/>
    <w:basedOn w:val="21"/>
    <w:uiPriority w:val="99"/>
    <w:rPr>
      <w:rFonts w:ascii="Arial" w:hAnsi="Arial" w:cs="Arial"/>
      <w:i/>
      <w:iCs/>
      <w:spacing w:val="2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sz w:val="20"/>
      <w:szCs w:val="20"/>
      <w:u w:val="none"/>
    </w:rPr>
  </w:style>
  <w:style w:type="character" w:customStyle="1" w:styleId="12Exact1">
    <w:name w:val="Основной текст (12) Exact1"/>
    <w:basedOn w:val="12Exact"/>
    <w:uiPriority w:val="99"/>
    <w:rPr>
      <w:rFonts w:ascii="Arial" w:hAnsi="Arial" w:cs="Arial"/>
      <w:sz w:val="20"/>
      <w:szCs w:val="20"/>
      <w:u w:val="single"/>
    </w:rPr>
  </w:style>
  <w:style w:type="character" w:customStyle="1" w:styleId="11Exact1">
    <w:name w:val="Основной текст (11) Exact1"/>
    <w:basedOn w:val="110"/>
    <w:uiPriority w:val="99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9Exact">
    <w:name w:val="Заголовок №9 Exact"/>
    <w:basedOn w:val="a0"/>
    <w:link w:val="92"/>
    <w:uiPriority w:val="99"/>
    <w:rPr>
      <w:rFonts w:ascii="Arial" w:hAnsi="Arial" w:cs="Arial"/>
      <w:sz w:val="17"/>
      <w:szCs w:val="17"/>
      <w:u w:val="none"/>
    </w:rPr>
  </w:style>
  <w:style w:type="character" w:customStyle="1" w:styleId="6Exact0">
    <w:name w:val="Заголовок №6 Exact"/>
    <w:basedOn w:val="a0"/>
    <w:link w:val="62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63">
    <w:name w:val="Заголовок №6 + Не курсив"/>
    <w:aliases w:val="Интервал 0 pt Exact"/>
    <w:basedOn w:val="6Exact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61ptExact">
    <w:name w:val="Заголовок №6 + Интервал 1 pt Exact"/>
    <w:basedOn w:val="6Exact0"/>
    <w:uiPriority w:val="99"/>
    <w:rPr>
      <w:rFonts w:ascii="Arial" w:hAnsi="Arial" w:cs="Arial"/>
      <w:i/>
      <w:iCs/>
      <w:spacing w:val="20"/>
      <w:sz w:val="20"/>
      <w:szCs w:val="20"/>
      <w:u w:val="none"/>
    </w:rPr>
  </w:style>
  <w:style w:type="character" w:customStyle="1" w:styleId="92Exact">
    <w:name w:val="Заголовок №9 (2) Exact"/>
    <w:basedOn w:val="a0"/>
    <w:link w:val="920"/>
    <w:uiPriority w:val="99"/>
    <w:rPr>
      <w:rFonts w:ascii="Arial" w:hAnsi="Arial" w:cs="Arial"/>
      <w:sz w:val="20"/>
      <w:szCs w:val="20"/>
      <w:u w:val="none"/>
    </w:rPr>
  </w:style>
  <w:style w:type="character" w:customStyle="1" w:styleId="929ptExact">
    <w:name w:val="Заголовок №9 (2) + 9 pt Exact"/>
    <w:basedOn w:val="92Exact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1110pt">
    <w:name w:val="Основной текст (11) + 10 pt"/>
    <w:aliases w:val="Не курсив,Интервал 0 pt Exact4"/>
    <w:basedOn w:val="110"/>
    <w:uiPriority w:val="99"/>
    <w:rPr>
      <w:rFonts w:ascii="Arial" w:hAnsi="Arial" w:cs="Arial"/>
      <w:color w:val="000000"/>
      <w:spacing w:val="-10"/>
      <w:w w:val="100"/>
      <w:position w:val="0"/>
      <w:sz w:val="20"/>
      <w:szCs w:val="20"/>
      <w:u w:val="none"/>
      <w:lang w:val="en-US" w:eastAsia="en-US"/>
    </w:rPr>
  </w:style>
  <w:style w:type="character" w:customStyle="1" w:styleId="10Exact1">
    <w:name w:val="Основной текст (10) Exact1"/>
    <w:basedOn w:val="102"/>
    <w:uiPriority w:val="99"/>
    <w:rPr>
      <w:rFonts w:ascii="Arial" w:hAnsi="Arial" w:cs="Arial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10pt1">
    <w:name w:val="Основной текст (11) + 10 pt1"/>
    <w:aliases w:val="Интервал 1 pt Exact1"/>
    <w:basedOn w:val="110"/>
    <w:uiPriority w:val="99"/>
    <w:rPr>
      <w:rFonts w:ascii="Arial" w:hAnsi="Arial" w:cs="Arial"/>
      <w:i/>
      <w:iCs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sz w:val="17"/>
      <w:szCs w:val="17"/>
      <w:u w:val="none"/>
    </w:rPr>
  </w:style>
  <w:style w:type="character" w:customStyle="1" w:styleId="93Exact">
    <w:name w:val="Заголовок №9 (3) Exact"/>
    <w:basedOn w:val="a0"/>
    <w:link w:val="93"/>
    <w:uiPriority w:val="99"/>
    <w:rPr>
      <w:rFonts w:ascii="Arial" w:hAnsi="Arial" w:cs="Arial"/>
      <w:sz w:val="20"/>
      <w:szCs w:val="20"/>
      <w:u w:val="none"/>
    </w:rPr>
  </w:style>
  <w:style w:type="character" w:customStyle="1" w:styleId="939ptExact">
    <w:name w:val="Заголовок №9 (3) + 9 pt Exact"/>
    <w:basedOn w:val="93Exact"/>
    <w:uiPriority w:val="99"/>
    <w:rPr>
      <w:rFonts w:ascii="Arial" w:hAnsi="Arial" w:cs="Arial"/>
      <w:sz w:val="18"/>
      <w:szCs w:val="18"/>
      <w:u w:val="none"/>
    </w:rPr>
  </w:style>
  <w:style w:type="character" w:customStyle="1" w:styleId="13Exact0">
    <w:name w:val="Основной текст (13) + Курсив Exact"/>
    <w:basedOn w:val="13Exact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13Exact1">
    <w:name w:val="Основной текст (13) Exact1"/>
    <w:basedOn w:val="13Exact"/>
    <w:uiPriority w:val="99"/>
    <w:rPr>
      <w:rFonts w:ascii="Arial" w:hAnsi="Arial" w:cs="Arial"/>
      <w:sz w:val="17"/>
      <w:szCs w:val="17"/>
      <w:u w:val="none"/>
    </w:rPr>
  </w:style>
  <w:style w:type="character" w:customStyle="1" w:styleId="82Exact">
    <w:name w:val="Заголовок №8 (2) Exact"/>
    <w:basedOn w:val="a0"/>
    <w:link w:val="820"/>
    <w:uiPriority w:val="99"/>
    <w:rPr>
      <w:rFonts w:ascii="Arial" w:hAnsi="Arial" w:cs="Arial"/>
      <w:sz w:val="17"/>
      <w:szCs w:val="17"/>
      <w:u w:val="none"/>
    </w:rPr>
  </w:style>
  <w:style w:type="character" w:customStyle="1" w:styleId="5Exact1">
    <w:name w:val="Заголовок №5 Exact1"/>
    <w:basedOn w:val="5Exact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rPr>
      <w:rFonts w:ascii="Arial" w:hAnsi="Arial" w:cs="Arial"/>
      <w:sz w:val="14"/>
      <w:szCs w:val="14"/>
      <w:u w:val="none"/>
    </w:rPr>
  </w:style>
  <w:style w:type="character" w:customStyle="1" w:styleId="148pt">
    <w:name w:val="Основной текст (14) + 8 pt"/>
    <w:aliases w:val="Курсив8,Интервал 0 pt Exact3"/>
    <w:basedOn w:val="14Exact"/>
    <w:uiPriority w:val="99"/>
    <w:rPr>
      <w:rFonts w:ascii="Arial" w:hAnsi="Arial" w:cs="Arial"/>
      <w:i/>
      <w:iCs/>
      <w:spacing w:val="-10"/>
      <w:sz w:val="16"/>
      <w:szCs w:val="16"/>
      <w:u w:val="none"/>
    </w:rPr>
  </w:style>
  <w:style w:type="character" w:customStyle="1" w:styleId="9Exact0">
    <w:name w:val="Основной текст (9) Exact"/>
    <w:basedOn w:val="a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91ptExact">
    <w:name w:val="Основной текст (9) + Интервал 1 pt Exact"/>
    <w:basedOn w:val="9"/>
    <w:uiPriority w:val="99"/>
    <w:rPr>
      <w:rFonts w:ascii="Arial" w:hAnsi="Arial" w:cs="Arial"/>
      <w:i/>
      <w:iCs/>
      <w:spacing w:val="20"/>
      <w:sz w:val="20"/>
      <w:szCs w:val="20"/>
      <w:u w:val="none"/>
    </w:rPr>
  </w:style>
  <w:style w:type="character" w:customStyle="1" w:styleId="62Exact">
    <w:name w:val="Заголовок №6 (2) Exact"/>
    <w:basedOn w:val="a0"/>
    <w:link w:val="62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6Exact1">
    <w:name w:val="Основной текст (6) Exact1"/>
    <w:basedOn w:val="6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Exact0">
    <w:name w:val="Подпись к таблице (2) Exact"/>
    <w:basedOn w:val="a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Exact">
    <w:name w:val="Подпись к таблице Exact"/>
    <w:basedOn w:val="a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Exact0">
    <w:name w:val="Подпись к таблице + Курсив Exact"/>
    <w:basedOn w:val="a7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3Exact">
    <w:name w:val="Подпись к картинке (3) Exact"/>
    <w:basedOn w:val="a0"/>
    <w:link w:val="36"/>
    <w:uiPriority w:val="99"/>
    <w:rPr>
      <w:rFonts w:ascii="Arial" w:hAnsi="Arial" w:cs="Arial"/>
      <w:i/>
      <w:iCs/>
      <w:spacing w:val="-10"/>
      <w:sz w:val="14"/>
      <w:szCs w:val="14"/>
      <w:u w:val="none"/>
    </w:rPr>
  </w:style>
  <w:style w:type="character" w:customStyle="1" w:styleId="38">
    <w:name w:val="Подпись к картинке (3) + 8"/>
    <w:aliases w:val="5 pt15,Интервал 0 pt Exact2"/>
    <w:basedOn w:val="3Exact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4Exact0">
    <w:name w:val="Подпись к картинке (4) Exact"/>
    <w:basedOn w:val="a0"/>
    <w:link w:val="45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4Exact1">
    <w:name w:val="Подпись к картинке (4) + Не курсив Exact"/>
    <w:basedOn w:val="4Exact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112">
    <w:name w:val="Основной текст (11) + Не курсив"/>
    <w:basedOn w:val="11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70">
    <w:name w:val="Заголовок №7_"/>
    <w:basedOn w:val="a0"/>
    <w:link w:val="71"/>
    <w:uiPriority w:val="99"/>
    <w:rPr>
      <w:rFonts w:ascii="Arial" w:hAnsi="Arial" w:cs="Arial"/>
      <w:sz w:val="17"/>
      <w:szCs w:val="17"/>
      <w:u w:val="none"/>
    </w:rPr>
  </w:style>
  <w:style w:type="character" w:customStyle="1" w:styleId="72">
    <w:name w:val="Заголовок №7"/>
    <w:basedOn w:val="70"/>
    <w:uiPriority w:val="99"/>
    <w:rPr>
      <w:rFonts w:ascii="Arial" w:hAnsi="Arial" w:cs="Arial"/>
      <w:sz w:val="17"/>
      <w:szCs w:val="17"/>
      <w:u w:val="none"/>
    </w:rPr>
  </w:style>
  <w:style w:type="character" w:customStyle="1" w:styleId="40pt">
    <w:name w:val="Основной текст (4) + Интервал 0 pt"/>
    <w:basedOn w:val="41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115pt">
    <w:name w:val="Основной текст (11) + 5 pt"/>
    <w:aliases w:val="Интервал -1 pt2"/>
    <w:basedOn w:val="110"/>
    <w:uiPriority w:val="99"/>
    <w:rPr>
      <w:rFonts w:ascii="Arial" w:hAnsi="Arial" w:cs="Arial"/>
      <w:i/>
      <w:iCs/>
      <w:spacing w:val="-20"/>
      <w:sz w:val="10"/>
      <w:szCs w:val="10"/>
      <w:u w:val="none"/>
      <w:lang w:val="en-US" w:eastAsia="en-US"/>
    </w:rPr>
  </w:style>
  <w:style w:type="character" w:customStyle="1" w:styleId="118pt">
    <w:name w:val="Основной текст (11) + 8 pt"/>
    <w:basedOn w:val="110"/>
    <w:uiPriority w:val="99"/>
    <w:rPr>
      <w:rFonts w:ascii="Arial" w:hAnsi="Arial" w:cs="Arial"/>
      <w:i/>
      <w:iCs/>
      <w:sz w:val="16"/>
      <w:szCs w:val="16"/>
      <w:u w:val="none"/>
      <w:lang w:val="en-US" w:eastAsia="en-US"/>
    </w:rPr>
  </w:style>
  <w:style w:type="character" w:customStyle="1" w:styleId="117">
    <w:name w:val="Основной текст (11) + 7"/>
    <w:aliases w:val="5 pt14,Интервал -1 pt1"/>
    <w:basedOn w:val="110"/>
    <w:uiPriority w:val="99"/>
    <w:rPr>
      <w:rFonts w:ascii="Arial" w:hAnsi="Arial" w:cs="Arial"/>
      <w:i/>
      <w:iCs/>
      <w:spacing w:val="-20"/>
      <w:sz w:val="15"/>
      <w:szCs w:val="15"/>
      <w:u w:val="none"/>
    </w:rPr>
  </w:style>
  <w:style w:type="character" w:customStyle="1" w:styleId="117pt">
    <w:name w:val="Основной текст (11) + 7 pt"/>
    <w:aliases w:val="Интервал 0 pt13"/>
    <w:basedOn w:val="110"/>
    <w:uiPriority w:val="99"/>
    <w:rPr>
      <w:rFonts w:ascii="Arial" w:hAnsi="Arial" w:cs="Arial"/>
      <w:i/>
      <w:iCs/>
      <w:spacing w:val="-10"/>
      <w:sz w:val="14"/>
      <w:szCs w:val="14"/>
      <w:u w:val="none"/>
    </w:rPr>
  </w:style>
  <w:style w:type="character" w:customStyle="1" w:styleId="29">
    <w:name w:val="Заголовок №2_"/>
    <w:basedOn w:val="a0"/>
    <w:link w:val="2a"/>
    <w:uiPriority w:val="99"/>
    <w:rPr>
      <w:rFonts w:ascii="Arial" w:hAnsi="Arial" w:cs="Arial"/>
      <w:b/>
      <w:bCs/>
      <w:i/>
      <w:iCs/>
      <w:spacing w:val="-10"/>
      <w:sz w:val="14"/>
      <w:szCs w:val="14"/>
      <w:u w:val="none"/>
    </w:rPr>
  </w:style>
  <w:style w:type="character" w:customStyle="1" w:styleId="102">
    <w:name w:val="Основной текст (10)_"/>
    <w:basedOn w:val="a0"/>
    <w:link w:val="1010"/>
    <w:uiPriority w:val="99"/>
    <w:rPr>
      <w:rFonts w:ascii="Arial" w:hAnsi="Arial" w:cs="Arial"/>
      <w:sz w:val="17"/>
      <w:szCs w:val="17"/>
      <w:u w:val="none"/>
    </w:rPr>
  </w:style>
  <w:style w:type="character" w:customStyle="1" w:styleId="103">
    <w:name w:val="Основной текст (10)"/>
    <w:basedOn w:val="102"/>
    <w:uiPriority w:val="99"/>
    <w:rPr>
      <w:rFonts w:ascii="Arial" w:hAnsi="Arial" w:cs="Arial"/>
      <w:sz w:val="17"/>
      <w:szCs w:val="17"/>
      <w:u w:val="none"/>
    </w:rPr>
  </w:style>
  <w:style w:type="character" w:customStyle="1" w:styleId="1020">
    <w:name w:val="Основной текст (10)2"/>
    <w:basedOn w:val="10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46">
    <w:name w:val="Основной текст (4) + Не полужирный"/>
    <w:aliases w:val="Курсив7,Интервал 0 pt12"/>
    <w:basedOn w:val="41"/>
    <w:uiPriority w:val="99"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51">
    <w:name w:val="Подпись к таблице (5)_"/>
    <w:basedOn w:val="a0"/>
    <w:link w:val="52"/>
    <w:uiPriority w:val="99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51pt">
    <w:name w:val="Подпись к таблице (5) + Интервал 1 pt"/>
    <w:basedOn w:val="51"/>
    <w:uiPriority w:val="99"/>
    <w:rPr>
      <w:rFonts w:ascii="Arial" w:hAnsi="Arial" w:cs="Arial"/>
      <w:i/>
      <w:iCs/>
      <w:spacing w:val="20"/>
      <w:sz w:val="20"/>
      <w:szCs w:val="20"/>
      <w:u w:val="none"/>
      <w:lang w:val="en-US" w:eastAsia="en-US"/>
    </w:rPr>
  </w:style>
  <w:style w:type="character" w:customStyle="1" w:styleId="64">
    <w:name w:val="Подпись к таблице (6)_"/>
    <w:basedOn w:val="a0"/>
    <w:link w:val="65"/>
    <w:uiPriority w:val="99"/>
    <w:rPr>
      <w:rFonts w:ascii="Arial" w:hAnsi="Arial" w:cs="Arial"/>
      <w:sz w:val="17"/>
      <w:szCs w:val="17"/>
      <w:u w:val="none"/>
    </w:rPr>
  </w:style>
  <w:style w:type="character" w:customStyle="1" w:styleId="ad">
    <w:name w:val="Подпись к таблице + Полужирный"/>
    <w:basedOn w:val="a7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0pt">
    <w:name w:val="Подпись к таблице + Интервал 0 pt"/>
    <w:basedOn w:val="a7"/>
    <w:uiPriority w:val="99"/>
    <w:rPr>
      <w:rFonts w:ascii="Arial" w:hAnsi="Arial" w:cs="Arial"/>
      <w:spacing w:val="10"/>
      <w:sz w:val="17"/>
      <w:szCs w:val="17"/>
      <w:u w:val="none"/>
      <w:lang w:val="en-US" w:eastAsia="en-US"/>
    </w:rPr>
  </w:style>
  <w:style w:type="character" w:customStyle="1" w:styleId="66">
    <w:name w:val="Основной текст (6) + 6"/>
    <w:aliases w:val="5 pt13"/>
    <w:basedOn w:val="6"/>
    <w:uiPriority w:val="99"/>
    <w:rPr>
      <w:rFonts w:ascii="Arial" w:hAnsi="Arial" w:cs="Arial"/>
      <w:spacing w:val="0"/>
      <w:sz w:val="13"/>
      <w:szCs w:val="13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b/>
      <w:bCs/>
      <w:sz w:val="15"/>
      <w:szCs w:val="15"/>
      <w:u w:val="none"/>
    </w:rPr>
  </w:style>
  <w:style w:type="character" w:customStyle="1" w:styleId="16">
    <w:name w:val="Основной текст (16)_"/>
    <w:basedOn w:val="a0"/>
    <w:link w:val="160"/>
    <w:uiPriority w:val="99"/>
    <w:rPr>
      <w:rFonts w:ascii="Arial" w:hAnsi="Arial" w:cs="Arial"/>
      <w:spacing w:val="-10"/>
      <w:w w:val="150"/>
      <w:sz w:val="9"/>
      <w:szCs w:val="9"/>
      <w:u w:val="none"/>
    </w:rPr>
  </w:style>
  <w:style w:type="character" w:customStyle="1" w:styleId="821">
    <w:name w:val="Колонтитул + 82"/>
    <w:aliases w:val="5 pt12,Не полужирный6"/>
    <w:basedOn w:val="a6"/>
    <w:uiPriority w:val="99"/>
    <w:rPr>
      <w:rFonts w:ascii="Arial" w:hAnsi="Arial" w:cs="Arial"/>
      <w:sz w:val="17"/>
      <w:szCs w:val="17"/>
      <w:u w:val="none"/>
    </w:rPr>
  </w:style>
  <w:style w:type="character" w:customStyle="1" w:styleId="8pt2">
    <w:name w:val="Колонтитул + 8 pt2"/>
    <w:aliases w:val="Не полужирный5"/>
    <w:basedOn w:val="a6"/>
    <w:uiPriority w:val="99"/>
    <w:rPr>
      <w:rFonts w:ascii="Arial" w:hAnsi="Arial" w:cs="Arial"/>
      <w:sz w:val="16"/>
      <w:szCs w:val="16"/>
      <w:u w:val="none"/>
    </w:rPr>
  </w:style>
  <w:style w:type="character" w:customStyle="1" w:styleId="621">
    <w:name w:val="Основной текст (6) + Курсив2"/>
    <w:basedOn w:val="6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17">
    <w:name w:val="Основной текст (17)_"/>
    <w:basedOn w:val="a0"/>
    <w:link w:val="170"/>
    <w:uiPriority w:val="99"/>
    <w:rPr>
      <w:rFonts w:ascii="Arial" w:hAnsi="Arial" w:cs="Arial"/>
      <w:sz w:val="13"/>
      <w:szCs w:val="13"/>
      <w:u w:val="none"/>
    </w:rPr>
  </w:style>
  <w:style w:type="character" w:customStyle="1" w:styleId="20pt1">
    <w:name w:val="Основной текст (2) + Интервал 0 pt1"/>
    <w:basedOn w:val="21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37">
    <w:name w:val="Заголовок №3_"/>
    <w:basedOn w:val="a0"/>
    <w:link w:val="39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3a">
    <w:name w:val="Заголовок №3 + Курсив"/>
    <w:basedOn w:val="37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34pt">
    <w:name w:val="Заголовок №3 + 4 pt"/>
    <w:basedOn w:val="37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1ptExact">
    <w:name w:val="Подпись к таблице + Интервал 1 pt Exact"/>
    <w:basedOn w:val="a7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Exact1">
    <w:name w:val="Подпись к таблице + Курсив Exact1"/>
    <w:basedOn w:val="a7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18">
    <w:name w:val="Подпись к таблице + Курсив1"/>
    <w:aliases w:val="Интервал 0 pt Exact1"/>
    <w:basedOn w:val="a7"/>
    <w:uiPriority w:val="99"/>
    <w:rPr>
      <w:rFonts w:ascii="Arial" w:hAnsi="Arial" w:cs="Arial"/>
      <w:i/>
      <w:iCs/>
      <w:spacing w:val="10"/>
      <w:sz w:val="17"/>
      <w:szCs w:val="17"/>
      <w:u w:val="none"/>
      <w:lang w:val="en-US" w:eastAsia="en-US"/>
    </w:rPr>
  </w:style>
  <w:style w:type="character" w:customStyle="1" w:styleId="Exact10">
    <w:name w:val="Подпись к таблице Exact1"/>
    <w:basedOn w:val="a7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ptExact">
    <w:name w:val="Подпись к таблице + Интервал 2 pt Exact"/>
    <w:basedOn w:val="a7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283">
    <w:name w:val="Основной текст (2) + 83"/>
    <w:aliases w:val="5 pt11,Интервал 0 pt11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2">
    <w:name w:val="Основной текст (2) + 82"/>
    <w:aliases w:val="5 pt10,Курсив6,Интервал 0 pt10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71">
    <w:name w:val="Основной текст (2) + 71"/>
    <w:aliases w:val="5 pt9,Полужирный,Интервал 0 pt9"/>
    <w:basedOn w:val="21"/>
    <w:uiPriority w:val="99"/>
    <w:rPr>
      <w:rFonts w:ascii="Arial" w:hAnsi="Arial" w:cs="Arial"/>
      <w:b/>
      <w:bCs/>
      <w:spacing w:val="0"/>
      <w:sz w:val="15"/>
      <w:szCs w:val="15"/>
      <w:u w:val="none"/>
    </w:rPr>
  </w:style>
  <w:style w:type="character" w:customStyle="1" w:styleId="7Exact0">
    <w:name w:val="Подпись к таблице (7) Exact"/>
    <w:basedOn w:val="a0"/>
    <w:uiPriority w:val="99"/>
    <w:rPr>
      <w:rFonts w:ascii="Arial" w:hAnsi="Arial" w:cs="Arial"/>
      <w:b/>
      <w:bCs/>
      <w:sz w:val="15"/>
      <w:szCs w:val="15"/>
      <w:u w:val="none"/>
    </w:rPr>
  </w:style>
  <w:style w:type="character" w:customStyle="1" w:styleId="8Exact0">
    <w:name w:val="Подпись к таблице (8) Exact"/>
    <w:basedOn w:val="a0"/>
    <w:link w:val="83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15Exact">
    <w:name w:val="Основной текст (15) Exact"/>
    <w:basedOn w:val="a0"/>
    <w:uiPriority w:val="99"/>
    <w:rPr>
      <w:rFonts w:ascii="Arial" w:hAnsi="Arial" w:cs="Arial"/>
      <w:b/>
      <w:bCs/>
      <w:sz w:val="15"/>
      <w:szCs w:val="15"/>
      <w:u w:val="none"/>
    </w:rPr>
  </w:style>
  <w:style w:type="character" w:customStyle="1" w:styleId="84">
    <w:name w:val="Основной текст (8)"/>
    <w:basedOn w:val="80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pt1">
    <w:name w:val="Подпись к таблице + Интервал 2 pt1"/>
    <w:basedOn w:val="a7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281">
    <w:name w:val="Основной текст (2) + 81"/>
    <w:aliases w:val="5 pt8,Курсив5,Малые прописные3,Интервал 0 pt8"/>
    <w:basedOn w:val="21"/>
    <w:uiPriority w:val="99"/>
    <w:rPr>
      <w:rFonts w:ascii="Arial" w:hAnsi="Arial" w:cs="Arial"/>
      <w:i/>
      <w:iCs/>
      <w:smallCaps/>
      <w:spacing w:val="0"/>
      <w:sz w:val="17"/>
      <w:szCs w:val="17"/>
      <w:u w:val="none"/>
      <w:lang w:val="en-US" w:eastAsia="en-US"/>
    </w:rPr>
  </w:style>
  <w:style w:type="character" w:customStyle="1" w:styleId="242">
    <w:name w:val="Основной текст (2) + 42"/>
    <w:aliases w:val="5 pt7,Курсив4,Интервал 0 pt7,Масштаб 75%"/>
    <w:basedOn w:val="21"/>
    <w:uiPriority w:val="99"/>
    <w:rPr>
      <w:rFonts w:ascii="Arial" w:hAnsi="Arial" w:cs="Arial"/>
      <w:i/>
      <w:iCs/>
      <w:spacing w:val="10"/>
      <w:w w:val="75"/>
      <w:sz w:val="9"/>
      <w:szCs w:val="9"/>
      <w:u w:val="none"/>
    </w:rPr>
  </w:style>
  <w:style w:type="character" w:customStyle="1" w:styleId="26pt">
    <w:name w:val="Основной текст (2) + 6 pt"/>
    <w:basedOn w:val="21"/>
    <w:uiPriority w:val="99"/>
    <w:rPr>
      <w:rFonts w:ascii="Arial" w:hAnsi="Arial" w:cs="Arial"/>
      <w:spacing w:val="-10"/>
      <w:sz w:val="12"/>
      <w:szCs w:val="12"/>
      <w:u w:val="none"/>
    </w:rPr>
  </w:style>
  <w:style w:type="character" w:customStyle="1" w:styleId="28pt1">
    <w:name w:val="Основной текст (2) + 8 pt1"/>
    <w:aliases w:val="Интервал 0 pt6"/>
    <w:basedOn w:val="21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50">
    <w:name w:val="Основной текст (2) + 5"/>
    <w:aliases w:val="5 pt6,Интервал 0 pt5"/>
    <w:basedOn w:val="21"/>
    <w:uiPriority w:val="99"/>
    <w:rPr>
      <w:rFonts w:ascii="Arial" w:hAnsi="Arial" w:cs="Arial"/>
      <w:spacing w:val="0"/>
      <w:sz w:val="11"/>
      <w:szCs w:val="11"/>
      <w:u w:val="none"/>
      <w:lang w:val="en-US" w:eastAsia="en-US"/>
    </w:rPr>
  </w:style>
  <w:style w:type="character" w:customStyle="1" w:styleId="241">
    <w:name w:val="Основной текст (2) + 41"/>
    <w:aliases w:val="5 pt5,Интервал 0 pt4"/>
    <w:basedOn w:val="21"/>
    <w:uiPriority w:val="99"/>
    <w:rPr>
      <w:rFonts w:ascii="Arial" w:hAnsi="Arial" w:cs="Arial"/>
      <w:spacing w:val="0"/>
      <w:sz w:val="9"/>
      <w:szCs w:val="9"/>
      <w:u w:val="none"/>
    </w:rPr>
  </w:style>
  <w:style w:type="character" w:customStyle="1" w:styleId="251">
    <w:name w:val="Основной текст (2) + 51"/>
    <w:aliases w:val="5 pt4,Малые прописные2,Интервал 0 pt3"/>
    <w:basedOn w:val="21"/>
    <w:uiPriority w:val="99"/>
    <w:rPr>
      <w:rFonts w:ascii="Arial" w:hAnsi="Arial" w:cs="Arial"/>
      <w:smallCaps/>
      <w:spacing w:val="0"/>
      <w:sz w:val="11"/>
      <w:szCs w:val="11"/>
      <w:u w:val="none"/>
      <w:lang w:val="en-US" w:eastAsia="en-US"/>
    </w:rPr>
  </w:style>
  <w:style w:type="character" w:customStyle="1" w:styleId="8pt1">
    <w:name w:val="Колонтитул + 8 pt1"/>
    <w:aliases w:val="Не полужирный4,Курсив3"/>
    <w:basedOn w:val="a6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810">
    <w:name w:val="Колонтитул + 81"/>
    <w:aliases w:val="5 pt3,Не полужирный3,Интервал 1 pt1"/>
    <w:basedOn w:val="a6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2b">
    <w:name w:val="Подпись к таблице (2)"/>
    <w:basedOn w:val="25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158">
    <w:name w:val="Основной текст (15) + 8"/>
    <w:aliases w:val="5 pt2,Не полужирный2,Курсив2"/>
    <w:basedOn w:val="15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73">
    <w:name w:val="Подпись к таблице (7)_"/>
    <w:basedOn w:val="a0"/>
    <w:link w:val="74"/>
    <w:uiPriority w:val="99"/>
    <w:rPr>
      <w:rFonts w:ascii="Arial" w:hAnsi="Arial" w:cs="Arial"/>
      <w:b/>
      <w:bCs/>
      <w:sz w:val="15"/>
      <w:szCs w:val="15"/>
      <w:u w:val="none"/>
    </w:rPr>
  </w:style>
  <w:style w:type="character" w:customStyle="1" w:styleId="78">
    <w:name w:val="Подпись к таблице (7) + 8"/>
    <w:aliases w:val="5 pt1,Не полужирный1,Курсив1"/>
    <w:basedOn w:val="73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26pt1">
    <w:name w:val="Основной текст (2) + 6 pt1"/>
    <w:aliases w:val="Интервал 0 pt2"/>
    <w:basedOn w:val="21"/>
    <w:uiPriority w:val="99"/>
    <w:rPr>
      <w:rFonts w:ascii="Arial" w:hAnsi="Arial" w:cs="Arial"/>
      <w:spacing w:val="0"/>
      <w:sz w:val="12"/>
      <w:szCs w:val="12"/>
      <w:u w:val="none"/>
    </w:rPr>
  </w:style>
  <w:style w:type="character" w:customStyle="1" w:styleId="25pt1">
    <w:name w:val="Основной текст (2) + 5 pt1"/>
    <w:aliases w:val="Интервал 0 pt1"/>
    <w:basedOn w:val="21"/>
    <w:uiPriority w:val="99"/>
    <w:rPr>
      <w:rFonts w:ascii="Arial" w:hAnsi="Arial" w:cs="Arial"/>
      <w:spacing w:val="0"/>
      <w:sz w:val="10"/>
      <w:szCs w:val="10"/>
      <w:u w:val="none"/>
    </w:rPr>
  </w:style>
  <w:style w:type="character" w:customStyle="1" w:styleId="67">
    <w:name w:val="Основной текст (6)"/>
    <w:basedOn w:val="6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2pt">
    <w:name w:val="Подпись к картинке (2) + Интервал 2 pt"/>
    <w:basedOn w:val="23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610">
    <w:name w:val="Основной текст (6) + Курсив1"/>
    <w:aliases w:val="Малые прописные1"/>
    <w:basedOn w:val="6"/>
    <w:uiPriority w:val="99"/>
    <w:rPr>
      <w:rFonts w:ascii="Arial" w:hAnsi="Arial" w:cs="Arial"/>
      <w:i/>
      <w:iCs/>
      <w:smallCaps/>
      <w:spacing w:val="0"/>
      <w:sz w:val="17"/>
      <w:szCs w:val="17"/>
      <w:u w:val="none"/>
      <w:lang w:val="en-US" w:eastAsia="en-US"/>
    </w:rPr>
  </w:style>
  <w:style w:type="character" w:customStyle="1" w:styleId="94">
    <w:name w:val="Подпись к таблице (9)_"/>
    <w:basedOn w:val="a0"/>
    <w:link w:val="95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after="240" w:line="240" w:lineRule="atLeas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before="240" w:line="211" w:lineRule="exac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after="180" w:line="240" w:lineRule="atLeas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before="600" w:after="900" w:line="240" w:lineRule="atLeast"/>
      <w:outlineLvl w:val="3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7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00" w:line="240" w:lineRule="atLeast"/>
      <w:outlineLvl w:val="0"/>
    </w:pPr>
    <w:rPr>
      <w:rFonts w:ascii="Arial" w:hAnsi="Arial" w:cs="Arial"/>
      <w:b/>
      <w:bCs/>
      <w:color w:val="auto"/>
      <w:spacing w:val="-30"/>
      <w:sz w:val="40"/>
      <w:szCs w:val="4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900" w:after="762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410">
    <w:name w:val="Основной текст (4)1"/>
    <w:basedOn w:val="a"/>
    <w:link w:val="41"/>
    <w:uiPriority w:val="99"/>
    <w:pPr>
      <w:shd w:val="clear" w:color="auto" w:fill="FFFFFF"/>
      <w:spacing w:before="7620" w:line="226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101">
    <w:name w:val="Заголовок №10"/>
    <w:basedOn w:val="a"/>
    <w:link w:val="100"/>
    <w:uiPriority w:val="99"/>
    <w:pPr>
      <w:shd w:val="clear" w:color="auto" w:fill="FFFFFF"/>
      <w:spacing w:after="600" w:line="240" w:lineRule="atLeast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437" w:lineRule="exact"/>
    </w:pPr>
    <w:rPr>
      <w:rFonts w:ascii="Arial" w:hAnsi="Arial" w:cs="Arial"/>
      <w:color w:val="auto"/>
      <w:sz w:val="17"/>
      <w:szCs w:val="17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240" w:line="230" w:lineRule="exact"/>
      <w:jc w:val="both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ab">
    <w:name w:val="Подпись к картинке"/>
    <w:basedOn w:val="a"/>
    <w:link w:val="aa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4">
    <w:name w:val="Подпись к картинк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211">
    <w:name w:val="Подпись к таблице (2)1"/>
    <w:basedOn w:val="a"/>
    <w:link w:val="25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81">
    <w:name w:val="Основной текст (8)1"/>
    <w:basedOn w:val="a"/>
    <w:link w:val="80"/>
    <w:uiPriority w:val="99"/>
    <w:pPr>
      <w:shd w:val="clear" w:color="auto" w:fill="FFFFFF"/>
      <w:spacing w:after="360" w:line="240" w:lineRule="atLeast"/>
      <w:ind w:hanging="80"/>
      <w:jc w:val="righ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310">
    <w:name w:val="Подпись к таблице (3)1"/>
    <w:basedOn w:val="a"/>
    <w:link w:val="33"/>
    <w:uiPriority w:val="99"/>
    <w:pPr>
      <w:shd w:val="clear" w:color="auto" w:fill="FFFFFF"/>
      <w:spacing w:line="226" w:lineRule="exact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240" w:line="245" w:lineRule="exact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44">
    <w:name w:val="Подпись к таблице (4)"/>
    <w:basedOn w:val="a"/>
    <w:link w:val="4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1010">
    <w:name w:val="Основной текст (10)1"/>
    <w:basedOn w:val="a"/>
    <w:link w:val="10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82">
    <w:name w:val="Заголовок №8"/>
    <w:basedOn w:val="a"/>
    <w:link w:val="8Exact"/>
    <w:uiPriority w:val="99"/>
    <w:pPr>
      <w:shd w:val="clear" w:color="auto" w:fill="FFFFFF"/>
      <w:spacing w:line="240" w:lineRule="atLeast"/>
      <w:outlineLvl w:val="7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50">
    <w:name w:val="Заголовок №5"/>
    <w:basedOn w:val="a"/>
    <w:link w:val="5Exact0"/>
    <w:uiPriority w:val="99"/>
    <w:pPr>
      <w:shd w:val="clear" w:color="auto" w:fill="FFFFFF"/>
      <w:spacing w:line="240" w:lineRule="atLeast"/>
      <w:jc w:val="both"/>
      <w:outlineLvl w:val="4"/>
    </w:pPr>
    <w:rPr>
      <w:rFonts w:ascii="Arial" w:hAnsi="Arial" w:cs="Arial"/>
      <w:color w:val="auto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40" w:lineRule="atLeast"/>
      <w:ind w:hanging="160"/>
      <w:jc w:val="right"/>
    </w:pPr>
    <w:rPr>
      <w:rFonts w:ascii="Arial" w:hAnsi="Arial" w:cs="Arial"/>
      <w:i/>
      <w:iCs/>
      <w:color w:val="auto"/>
      <w:sz w:val="17"/>
      <w:szCs w:val="17"/>
      <w:lang w:val="en-US" w:eastAsia="en-US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92">
    <w:name w:val="Заголовок №9"/>
    <w:basedOn w:val="a"/>
    <w:link w:val="9Exact"/>
    <w:uiPriority w:val="99"/>
    <w:pPr>
      <w:shd w:val="clear" w:color="auto" w:fill="FFFFFF"/>
      <w:spacing w:line="240" w:lineRule="atLeast"/>
      <w:outlineLvl w:val="8"/>
    </w:pPr>
    <w:rPr>
      <w:rFonts w:ascii="Arial" w:hAnsi="Arial" w:cs="Arial"/>
      <w:color w:val="auto"/>
      <w:sz w:val="17"/>
      <w:szCs w:val="17"/>
    </w:rPr>
  </w:style>
  <w:style w:type="paragraph" w:customStyle="1" w:styleId="62">
    <w:name w:val="Заголовок №6"/>
    <w:basedOn w:val="a"/>
    <w:link w:val="6Exact0"/>
    <w:uiPriority w:val="99"/>
    <w:pPr>
      <w:shd w:val="clear" w:color="auto" w:fill="FFFFFF"/>
      <w:spacing w:before="60" w:line="240" w:lineRule="atLeast"/>
      <w:outlineLvl w:val="5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920">
    <w:name w:val="Заголовок №9 (2)"/>
    <w:basedOn w:val="a"/>
    <w:link w:val="92Exact"/>
    <w:uiPriority w:val="99"/>
    <w:pPr>
      <w:shd w:val="clear" w:color="auto" w:fill="FFFFFF"/>
      <w:spacing w:line="240" w:lineRule="atLeast"/>
      <w:outlineLvl w:val="8"/>
    </w:pPr>
    <w:rPr>
      <w:rFonts w:ascii="Arial" w:hAnsi="Arial" w:cs="Arial"/>
      <w:color w:val="auto"/>
      <w:sz w:val="20"/>
      <w:szCs w:val="20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93">
    <w:name w:val="Заголовок №9 (3)"/>
    <w:basedOn w:val="a"/>
    <w:link w:val="93Exact"/>
    <w:uiPriority w:val="99"/>
    <w:pPr>
      <w:shd w:val="clear" w:color="auto" w:fill="FFFFFF"/>
      <w:spacing w:line="240" w:lineRule="atLeast"/>
      <w:outlineLvl w:val="8"/>
    </w:pPr>
    <w:rPr>
      <w:rFonts w:ascii="Arial" w:hAnsi="Arial" w:cs="Arial"/>
      <w:color w:val="auto"/>
      <w:sz w:val="20"/>
      <w:szCs w:val="20"/>
    </w:rPr>
  </w:style>
  <w:style w:type="paragraph" w:customStyle="1" w:styleId="820">
    <w:name w:val="Заголовок №8 (2)"/>
    <w:basedOn w:val="a"/>
    <w:link w:val="82Exact"/>
    <w:uiPriority w:val="99"/>
    <w:pPr>
      <w:shd w:val="clear" w:color="auto" w:fill="FFFFFF"/>
      <w:spacing w:after="60" w:line="163" w:lineRule="exact"/>
      <w:outlineLvl w:val="7"/>
    </w:pPr>
    <w:rPr>
      <w:rFonts w:ascii="Arial" w:hAnsi="Arial" w:cs="Arial"/>
      <w:color w:val="auto"/>
      <w:sz w:val="17"/>
      <w:szCs w:val="17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4"/>
      <w:szCs w:val="14"/>
    </w:rPr>
  </w:style>
  <w:style w:type="paragraph" w:customStyle="1" w:styleId="620">
    <w:name w:val="Заголовок №6 (2)"/>
    <w:basedOn w:val="a"/>
    <w:link w:val="62Exact"/>
    <w:uiPriority w:val="99"/>
    <w:pPr>
      <w:shd w:val="clear" w:color="auto" w:fill="FFFFFF"/>
      <w:spacing w:line="240" w:lineRule="atLeast"/>
      <w:outlineLvl w:val="5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36">
    <w:name w:val="Подпись к картинке (3)"/>
    <w:basedOn w:val="a"/>
    <w:link w:val="3Exact"/>
    <w:uiPriority w:val="99"/>
    <w:pPr>
      <w:shd w:val="clear" w:color="auto" w:fill="FFFFFF"/>
      <w:spacing w:line="177" w:lineRule="exact"/>
      <w:jc w:val="right"/>
    </w:pPr>
    <w:rPr>
      <w:rFonts w:ascii="Arial" w:hAnsi="Arial" w:cs="Arial"/>
      <w:i/>
      <w:iCs/>
      <w:color w:val="auto"/>
      <w:spacing w:val="-10"/>
      <w:sz w:val="14"/>
      <w:szCs w:val="14"/>
    </w:rPr>
  </w:style>
  <w:style w:type="paragraph" w:customStyle="1" w:styleId="45">
    <w:name w:val="Подпись к картинке (4)"/>
    <w:basedOn w:val="a"/>
    <w:link w:val="4Exact0"/>
    <w:uiPriority w:val="99"/>
    <w:pPr>
      <w:shd w:val="clear" w:color="auto" w:fill="FFFFFF"/>
      <w:spacing w:line="226" w:lineRule="exact"/>
      <w:jc w:val="both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71">
    <w:name w:val="Заголовок №71"/>
    <w:basedOn w:val="a"/>
    <w:link w:val="70"/>
    <w:uiPriority w:val="99"/>
    <w:pPr>
      <w:shd w:val="clear" w:color="auto" w:fill="FFFFFF"/>
      <w:spacing w:line="240" w:lineRule="atLeast"/>
      <w:outlineLvl w:val="6"/>
    </w:pPr>
    <w:rPr>
      <w:rFonts w:ascii="Arial" w:hAnsi="Arial" w:cs="Arial"/>
      <w:color w:val="auto"/>
      <w:sz w:val="17"/>
      <w:szCs w:val="17"/>
    </w:rPr>
  </w:style>
  <w:style w:type="paragraph" w:customStyle="1" w:styleId="2a">
    <w:name w:val="Заголовок №2"/>
    <w:basedOn w:val="a"/>
    <w:link w:val="29"/>
    <w:uiPriority w:val="99"/>
    <w:pPr>
      <w:shd w:val="clear" w:color="auto" w:fill="FFFFFF"/>
      <w:spacing w:line="249" w:lineRule="exact"/>
      <w:outlineLvl w:val="1"/>
    </w:pPr>
    <w:rPr>
      <w:rFonts w:ascii="Arial" w:hAnsi="Arial" w:cs="Arial"/>
      <w:b/>
      <w:bCs/>
      <w:i/>
      <w:iCs/>
      <w:color w:val="auto"/>
      <w:spacing w:val="-10"/>
      <w:sz w:val="14"/>
      <w:szCs w:val="14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z w:val="20"/>
      <w:szCs w:val="20"/>
      <w:lang w:val="en-US" w:eastAsia="en-US"/>
    </w:rPr>
  </w:style>
  <w:style w:type="paragraph" w:customStyle="1" w:styleId="65">
    <w:name w:val="Подпись к таблице (6)"/>
    <w:basedOn w:val="a"/>
    <w:link w:val="64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3540" w:line="202" w:lineRule="exact"/>
      <w:jc w:val="both"/>
    </w:pPr>
    <w:rPr>
      <w:rFonts w:ascii="Arial" w:hAnsi="Arial" w:cs="Arial"/>
      <w:b/>
      <w:bCs/>
      <w:color w:val="auto"/>
      <w:sz w:val="15"/>
      <w:szCs w:val="15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before="240" w:after="120" w:line="240" w:lineRule="atLeast"/>
      <w:jc w:val="both"/>
    </w:pPr>
    <w:rPr>
      <w:rFonts w:ascii="Arial" w:hAnsi="Arial" w:cs="Arial"/>
      <w:color w:val="auto"/>
      <w:spacing w:val="-10"/>
      <w:w w:val="150"/>
      <w:sz w:val="9"/>
      <w:szCs w:val="9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before="60" w:after="60" w:line="240" w:lineRule="atLeast"/>
      <w:jc w:val="both"/>
    </w:pPr>
    <w:rPr>
      <w:rFonts w:ascii="Arial" w:hAnsi="Arial" w:cs="Arial"/>
      <w:color w:val="auto"/>
      <w:sz w:val="13"/>
      <w:szCs w:val="13"/>
    </w:rPr>
  </w:style>
  <w:style w:type="paragraph" w:customStyle="1" w:styleId="39">
    <w:name w:val="Заголовок №3"/>
    <w:basedOn w:val="a"/>
    <w:link w:val="37"/>
    <w:uiPriority w:val="99"/>
    <w:pPr>
      <w:shd w:val="clear" w:color="auto" w:fill="FFFFFF"/>
      <w:spacing w:before="180" w:after="60" w:line="178" w:lineRule="exact"/>
      <w:outlineLvl w:val="2"/>
    </w:pPr>
    <w:rPr>
      <w:rFonts w:ascii="Arial" w:hAnsi="Arial" w:cs="Arial"/>
      <w:color w:val="auto"/>
      <w:sz w:val="20"/>
      <w:szCs w:val="20"/>
    </w:rPr>
  </w:style>
  <w:style w:type="paragraph" w:customStyle="1" w:styleId="74">
    <w:name w:val="Подпись к таблице (7)"/>
    <w:basedOn w:val="a"/>
    <w:link w:val="73"/>
    <w:uiPriority w:val="99"/>
    <w:pPr>
      <w:shd w:val="clear" w:color="auto" w:fill="FFFFFF"/>
      <w:spacing w:line="173" w:lineRule="exact"/>
    </w:pPr>
    <w:rPr>
      <w:rFonts w:ascii="Arial" w:hAnsi="Arial" w:cs="Arial"/>
      <w:b/>
      <w:bCs/>
      <w:color w:val="auto"/>
      <w:sz w:val="15"/>
      <w:szCs w:val="15"/>
    </w:rPr>
  </w:style>
  <w:style w:type="paragraph" w:customStyle="1" w:styleId="83">
    <w:name w:val="Подпись к таблице (8)"/>
    <w:basedOn w:val="a"/>
    <w:link w:val="8Exact0"/>
    <w:uiPriority w:val="99"/>
    <w:pPr>
      <w:shd w:val="clear" w:color="auto" w:fill="FFFFFF"/>
      <w:spacing w:line="173" w:lineRule="exact"/>
      <w:jc w:val="center"/>
    </w:pPr>
    <w:rPr>
      <w:rFonts w:ascii="Arial" w:hAnsi="Arial" w:cs="Arial"/>
      <w:i/>
      <w:iCs/>
      <w:color w:val="auto"/>
      <w:sz w:val="17"/>
      <w:szCs w:val="17"/>
      <w:lang w:val="en-US" w:eastAsia="en-US"/>
    </w:rPr>
  </w:style>
  <w:style w:type="paragraph" w:customStyle="1" w:styleId="95">
    <w:name w:val="Подпись к таблице (9)"/>
    <w:basedOn w:val="a"/>
    <w:link w:val="9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4Exact">
    <w:name w:val="Заголовок №4 Exact"/>
    <w:basedOn w:val="a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0"/>
      <w:szCs w:val="40"/>
      <w:u w:val="none"/>
    </w:rPr>
  </w:style>
  <w:style w:type="character" w:customStyle="1" w:styleId="4">
    <w:name w:val="Заголовок №4_"/>
    <w:basedOn w:val="a0"/>
    <w:link w:val="4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1">
    <w:name w:val="Основной текст (4)_"/>
    <w:basedOn w:val="a0"/>
    <w:link w:val="41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48">
    <w:name w:val="Основной текст (4) + 8"/>
    <w:aliases w:val="5 pt,Не полужирный,Интервал 0 pt"/>
    <w:basedOn w:val="4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50ptExact">
    <w:name w:val="Основной текст (5) + Интервал 0 pt Exact"/>
    <w:basedOn w:val="5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100">
    <w:name w:val="Заголовок №10_"/>
    <w:basedOn w:val="a0"/>
    <w:link w:val="10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010pt">
    <w:name w:val="Заголовок №10 + Интервал 10 pt"/>
    <w:basedOn w:val="100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6">
    <w:name w:val="Колонтитул_"/>
    <w:basedOn w:val="a0"/>
    <w:link w:val="1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pt">
    <w:name w:val="Колонтитул + 8 pt"/>
    <w:basedOn w:val="a6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42">
    <w:name w:val="Основной текст (4)"/>
    <w:basedOn w:val="41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1pt">
    <w:name w:val="Подпись к таблице + Интервал 1 pt"/>
    <w:basedOn w:val="a7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28">
    <w:name w:val="Основной текст (2) + 8"/>
    <w:aliases w:val="5 pt29,Интервал 0 pt28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1">
    <w:name w:val="Основной текст (2) + 811"/>
    <w:aliases w:val="5 pt28,Курсив,Интервал 0 pt27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810">
    <w:name w:val="Основной текст (2) + 810"/>
    <w:aliases w:val="5 pt27,Интервал 0 pt26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61pt">
    <w:name w:val="Основной текст (6) + Интервал 1 pt"/>
    <w:basedOn w:val="6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60">
    <w:name w:val="Основной текст (6) + Курсив"/>
    <w:basedOn w:val="6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a9">
    <w:name w:val="Колонтитул"/>
    <w:basedOn w:val="a6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2">
    <w:name w:val="Основной текст (2) + Курсив"/>
    <w:aliases w:val="Интервал 0 pt25"/>
    <w:basedOn w:val="21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aa">
    <w:name w:val="Подпись к картинке_"/>
    <w:basedOn w:val="a0"/>
    <w:link w:val="ab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3">
    <w:name w:val="Подпись к картинке (2)_"/>
    <w:basedOn w:val="a0"/>
    <w:link w:val="24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4pt">
    <w:name w:val="Основной текст (2) + 4 pt"/>
    <w:aliases w:val="Интервал 0 pt24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89">
    <w:name w:val="Основной текст (2) + 89"/>
    <w:aliases w:val="5 pt26,Интервал 1 pt"/>
    <w:basedOn w:val="21"/>
    <w:uiPriority w:val="99"/>
    <w:rPr>
      <w:rFonts w:ascii="Arial" w:hAnsi="Arial" w:cs="Arial"/>
      <w:spacing w:val="20"/>
      <w:sz w:val="17"/>
      <w:szCs w:val="17"/>
      <w:u w:val="none"/>
      <w:lang w:val="en-US" w:eastAsia="en-US"/>
    </w:rPr>
  </w:style>
  <w:style w:type="character" w:customStyle="1" w:styleId="25pt">
    <w:name w:val="Основной текст (2) + 5 pt"/>
    <w:aliases w:val="Курсив17,Интервал -1 pt"/>
    <w:basedOn w:val="21"/>
    <w:uiPriority w:val="99"/>
    <w:rPr>
      <w:rFonts w:ascii="Arial" w:hAnsi="Arial" w:cs="Arial"/>
      <w:i/>
      <w:iCs/>
      <w:spacing w:val="-20"/>
      <w:sz w:val="10"/>
      <w:szCs w:val="10"/>
      <w:u w:val="none"/>
    </w:rPr>
  </w:style>
  <w:style w:type="character" w:customStyle="1" w:styleId="240">
    <w:name w:val="Основной текст (2) + 4"/>
    <w:aliases w:val="5 pt25,Интервал 0 pt23,Масштаб 150%"/>
    <w:basedOn w:val="21"/>
    <w:uiPriority w:val="99"/>
    <w:rPr>
      <w:rFonts w:ascii="Arial" w:hAnsi="Arial" w:cs="Arial"/>
      <w:spacing w:val="0"/>
      <w:w w:val="150"/>
      <w:sz w:val="9"/>
      <w:szCs w:val="9"/>
      <w:u w:val="none"/>
    </w:rPr>
  </w:style>
  <w:style w:type="character" w:customStyle="1" w:styleId="243">
    <w:name w:val="Основной текст (2) + 43"/>
    <w:aliases w:val="5 pt24,Малые прописные,Интервал 0 pt22,Масштаб 150%1"/>
    <w:basedOn w:val="21"/>
    <w:uiPriority w:val="99"/>
    <w:rPr>
      <w:rFonts w:ascii="Arial" w:hAnsi="Arial" w:cs="Arial"/>
      <w:smallCaps/>
      <w:spacing w:val="0"/>
      <w:w w:val="150"/>
      <w:sz w:val="9"/>
      <w:szCs w:val="9"/>
      <w:u w:val="none"/>
      <w:lang w:val="en-US" w:eastAsia="en-US"/>
    </w:rPr>
  </w:style>
  <w:style w:type="character" w:customStyle="1" w:styleId="8pt3">
    <w:name w:val="Колонтитул + 8 pt3"/>
    <w:aliases w:val="Не полужирный8,Курсив16"/>
    <w:basedOn w:val="a6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8">
    <w:name w:val="Колонтитул + 8"/>
    <w:aliases w:val="5 pt23,Не полужирный7,Интервал 1 pt5"/>
    <w:basedOn w:val="a6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25">
    <w:name w:val="Подпись к таблице (2)_"/>
    <w:basedOn w:val="a0"/>
    <w:link w:val="211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20pt">
    <w:name w:val="Основной текст (2) + Интервал 0 pt"/>
    <w:basedOn w:val="21"/>
    <w:uiPriority w:val="99"/>
    <w:rPr>
      <w:rFonts w:ascii="Arial" w:hAnsi="Arial" w:cs="Arial"/>
      <w:noProof/>
      <w:spacing w:val="0"/>
      <w:sz w:val="20"/>
      <w:szCs w:val="20"/>
      <w:u w:val="none"/>
    </w:rPr>
  </w:style>
  <w:style w:type="character" w:customStyle="1" w:styleId="25pt2">
    <w:name w:val="Основной текст (2) + 5 pt2"/>
    <w:aliases w:val="Курсив15,Интервал 2 pt"/>
    <w:basedOn w:val="21"/>
    <w:uiPriority w:val="99"/>
    <w:rPr>
      <w:rFonts w:ascii="Arial" w:hAnsi="Arial" w:cs="Arial"/>
      <w:i/>
      <w:iCs/>
      <w:spacing w:val="40"/>
      <w:sz w:val="10"/>
      <w:szCs w:val="10"/>
      <w:u w:val="none"/>
    </w:rPr>
  </w:style>
  <w:style w:type="character" w:customStyle="1" w:styleId="288">
    <w:name w:val="Основной текст (2) + 88"/>
    <w:aliases w:val="5 pt22,Курсив14,Малые прописные6,Интервал 0 pt21"/>
    <w:basedOn w:val="21"/>
    <w:uiPriority w:val="99"/>
    <w:rPr>
      <w:rFonts w:ascii="Arial" w:hAnsi="Arial" w:cs="Arial"/>
      <w:i/>
      <w:iCs/>
      <w:smallCaps/>
      <w:spacing w:val="0"/>
      <w:sz w:val="17"/>
      <w:szCs w:val="17"/>
      <w:u w:val="none"/>
      <w:lang w:val="en-US" w:eastAsia="en-US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ac">
    <w:name w:val="Подпись к таблице + Курсив"/>
    <w:basedOn w:val="a7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7pt">
    <w:name w:val="Основной текст (2) + 7 pt"/>
    <w:aliases w:val="Интервал 0 pt20"/>
    <w:basedOn w:val="21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28pt">
    <w:name w:val="Основной текст (2) + 8 pt"/>
    <w:aliases w:val="Курсив13"/>
    <w:basedOn w:val="21"/>
    <w:uiPriority w:val="99"/>
    <w:rPr>
      <w:rFonts w:ascii="Arial" w:hAnsi="Arial" w:cs="Arial"/>
      <w:i/>
      <w:iCs/>
      <w:spacing w:val="-10"/>
      <w:sz w:val="16"/>
      <w:szCs w:val="16"/>
      <w:u w:val="none"/>
      <w:lang w:val="en-US" w:eastAsia="en-US"/>
    </w:rPr>
  </w:style>
  <w:style w:type="character" w:customStyle="1" w:styleId="287">
    <w:name w:val="Основной текст (2) + 87"/>
    <w:aliases w:val="5 pt21,Малые прописные5,Интервал 0 pt19"/>
    <w:basedOn w:val="21"/>
    <w:uiPriority w:val="99"/>
    <w:rPr>
      <w:rFonts w:ascii="Arial" w:hAnsi="Arial" w:cs="Arial"/>
      <w:smallCaps/>
      <w:spacing w:val="0"/>
      <w:sz w:val="17"/>
      <w:szCs w:val="17"/>
      <w:u w:val="none"/>
      <w:lang w:val="en-US" w:eastAsia="en-US"/>
    </w:rPr>
  </w:style>
  <w:style w:type="character" w:customStyle="1" w:styleId="33">
    <w:name w:val="Подпись к таблице (3)_"/>
    <w:basedOn w:val="a0"/>
    <w:link w:val="310"/>
    <w:uiPriority w:val="99"/>
    <w:rPr>
      <w:rFonts w:ascii="Arial" w:hAnsi="Arial" w:cs="Arial"/>
      <w:sz w:val="17"/>
      <w:szCs w:val="17"/>
      <w:u w:val="none"/>
    </w:rPr>
  </w:style>
  <w:style w:type="character" w:customStyle="1" w:styleId="34">
    <w:name w:val="Подпись к таблице (3) + Курсив"/>
    <w:basedOn w:val="33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35">
    <w:name w:val="Подпись к таблице (3)"/>
    <w:basedOn w:val="33"/>
    <w:uiPriority w:val="99"/>
    <w:rPr>
      <w:rFonts w:ascii="Arial" w:hAnsi="Arial" w:cs="Arial"/>
      <w:sz w:val="17"/>
      <w:szCs w:val="17"/>
      <w:u w:val="none"/>
    </w:rPr>
  </w:style>
  <w:style w:type="character" w:customStyle="1" w:styleId="21pt">
    <w:name w:val="Основной текст (2) + Интервал 1 pt"/>
    <w:basedOn w:val="21"/>
    <w:uiPriority w:val="99"/>
    <w:rPr>
      <w:rFonts w:ascii="Arial" w:hAnsi="Arial" w:cs="Arial"/>
      <w:spacing w:val="2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91">
    <w:name w:val="Основной текст (9) + Не курсив"/>
    <w:aliases w:val="Интервал 0 pt18"/>
    <w:basedOn w:val="9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43">
    <w:name w:val="Подпись к таблице (4)_"/>
    <w:basedOn w:val="a0"/>
    <w:link w:val="44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42pt">
    <w:name w:val="Подпись к таблице (4) + Интервал 2 pt"/>
    <w:basedOn w:val="43"/>
    <w:uiPriority w:val="99"/>
    <w:rPr>
      <w:rFonts w:ascii="Arial" w:hAnsi="Arial" w:cs="Arial"/>
      <w:spacing w:val="50"/>
      <w:sz w:val="20"/>
      <w:szCs w:val="20"/>
      <w:u w:val="none"/>
    </w:rPr>
  </w:style>
  <w:style w:type="character" w:customStyle="1" w:styleId="27">
    <w:name w:val="Основной текст (2) + 7"/>
    <w:aliases w:val="5 pt20,Интервал 0 pt17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72">
    <w:name w:val="Основной текст (2) + 72"/>
    <w:aliases w:val="5 pt19,Курсив12,Интервал 0 pt16"/>
    <w:basedOn w:val="21"/>
    <w:uiPriority w:val="99"/>
    <w:rPr>
      <w:rFonts w:ascii="Arial" w:hAnsi="Arial" w:cs="Arial"/>
      <w:i/>
      <w:iCs/>
      <w:spacing w:val="10"/>
      <w:sz w:val="15"/>
      <w:szCs w:val="15"/>
      <w:u w:val="none"/>
      <w:lang w:val="en-US" w:eastAsia="en-US"/>
    </w:rPr>
  </w:style>
  <w:style w:type="character" w:customStyle="1" w:styleId="286">
    <w:name w:val="Основной текст (2) + 86"/>
    <w:aliases w:val="5 pt18,Интервал 0 pt15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20">
    <w:name w:val="Основной текст (2) + Курсив2"/>
    <w:aliases w:val="Интервал 1 pt4"/>
    <w:basedOn w:val="21"/>
    <w:uiPriority w:val="99"/>
    <w:rPr>
      <w:rFonts w:ascii="Arial" w:hAnsi="Arial" w:cs="Arial"/>
      <w:i/>
      <w:iCs/>
      <w:spacing w:val="20"/>
      <w:sz w:val="20"/>
      <w:szCs w:val="20"/>
      <w:u w:val="none"/>
    </w:rPr>
  </w:style>
  <w:style w:type="character" w:customStyle="1" w:styleId="26">
    <w:name w:val="Основной текст (2)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0pt2">
    <w:name w:val="Основной текст (2) + Интервал 0 pt2"/>
    <w:basedOn w:val="21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85">
    <w:name w:val="Основной текст (2) + 85"/>
    <w:aliases w:val="5 pt17,Курсив11,Интервал 1 pt3"/>
    <w:basedOn w:val="21"/>
    <w:uiPriority w:val="99"/>
    <w:rPr>
      <w:rFonts w:ascii="Arial" w:hAnsi="Arial" w:cs="Arial"/>
      <w:i/>
      <w:iCs/>
      <w:spacing w:val="30"/>
      <w:sz w:val="17"/>
      <w:szCs w:val="17"/>
      <w:u w:val="none"/>
      <w:lang w:val="en-US" w:eastAsia="en-US"/>
    </w:rPr>
  </w:style>
  <w:style w:type="character" w:customStyle="1" w:styleId="27pt1">
    <w:name w:val="Основной текст (2) + 7 pt1"/>
    <w:aliases w:val="Курсив10,Интервал 0 pt14"/>
    <w:basedOn w:val="21"/>
    <w:uiPriority w:val="99"/>
    <w:rPr>
      <w:rFonts w:ascii="Arial" w:hAnsi="Arial" w:cs="Arial"/>
      <w:i/>
      <w:iCs/>
      <w:spacing w:val="0"/>
      <w:sz w:val="14"/>
      <w:szCs w:val="14"/>
      <w:u w:val="none"/>
    </w:rPr>
  </w:style>
  <w:style w:type="character" w:customStyle="1" w:styleId="284">
    <w:name w:val="Основной текст (2) + 84"/>
    <w:aliases w:val="5 pt16,Курсив9,Малые прописные4,Интервал 1 pt2"/>
    <w:basedOn w:val="21"/>
    <w:uiPriority w:val="99"/>
    <w:rPr>
      <w:rFonts w:ascii="Arial" w:hAnsi="Arial" w:cs="Arial"/>
      <w:i/>
      <w:iCs/>
      <w:smallCaps/>
      <w:spacing w:val="30"/>
      <w:sz w:val="17"/>
      <w:szCs w:val="17"/>
      <w:u w:val="none"/>
      <w:lang w:val="en-US" w:eastAsia="en-US"/>
    </w:rPr>
  </w:style>
  <w:style w:type="character" w:customStyle="1" w:styleId="10Exact">
    <w:name w:val="Основной текст (10)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8Exact">
    <w:name w:val="Заголовок №8 Exact"/>
    <w:basedOn w:val="a0"/>
    <w:link w:val="82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5Exact0">
    <w:name w:val="Заголовок №5 Exact"/>
    <w:basedOn w:val="a0"/>
    <w:link w:val="50"/>
    <w:uiPriority w:val="99"/>
    <w:rPr>
      <w:rFonts w:ascii="Arial" w:hAnsi="Arial" w:cs="Arial"/>
      <w:sz w:val="17"/>
      <w:szCs w:val="17"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10Exact0">
    <w:name w:val="Основной текст (10) + Курсив Exact"/>
    <w:basedOn w:val="102"/>
    <w:uiPriority w:val="99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12">
    <w:name w:val="Основной текст (2) + Курсив1"/>
    <w:aliases w:val="Интервал 1 pt Exact"/>
    <w:basedOn w:val="21"/>
    <w:uiPriority w:val="99"/>
    <w:rPr>
      <w:rFonts w:ascii="Arial" w:hAnsi="Arial" w:cs="Arial"/>
      <w:i/>
      <w:iCs/>
      <w:spacing w:val="2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sz w:val="20"/>
      <w:szCs w:val="20"/>
      <w:u w:val="none"/>
    </w:rPr>
  </w:style>
  <w:style w:type="character" w:customStyle="1" w:styleId="12Exact1">
    <w:name w:val="Основной текст (12) Exact1"/>
    <w:basedOn w:val="12Exact"/>
    <w:uiPriority w:val="99"/>
    <w:rPr>
      <w:rFonts w:ascii="Arial" w:hAnsi="Arial" w:cs="Arial"/>
      <w:sz w:val="20"/>
      <w:szCs w:val="20"/>
      <w:u w:val="single"/>
    </w:rPr>
  </w:style>
  <w:style w:type="character" w:customStyle="1" w:styleId="11Exact1">
    <w:name w:val="Основной текст (11) Exact1"/>
    <w:basedOn w:val="110"/>
    <w:uiPriority w:val="99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9Exact">
    <w:name w:val="Заголовок №9 Exact"/>
    <w:basedOn w:val="a0"/>
    <w:link w:val="92"/>
    <w:uiPriority w:val="99"/>
    <w:rPr>
      <w:rFonts w:ascii="Arial" w:hAnsi="Arial" w:cs="Arial"/>
      <w:sz w:val="17"/>
      <w:szCs w:val="17"/>
      <w:u w:val="none"/>
    </w:rPr>
  </w:style>
  <w:style w:type="character" w:customStyle="1" w:styleId="6Exact0">
    <w:name w:val="Заголовок №6 Exact"/>
    <w:basedOn w:val="a0"/>
    <w:link w:val="62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63">
    <w:name w:val="Заголовок №6 + Не курсив"/>
    <w:aliases w:val="Интервал 0 pt Exact"/>
    <w:basedOn w:val="6Exact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61ptExact">
    <w:name w:val="Заголовок №6 + Интервал 1 pt Exact"/>
    <w:basedOn w:val="6Exact0"/>
    <w:uiPriority w:val="99"/>
    <w:rPr>
      <w:rFonts w:ascii="Arial" w:hAnsi="Arial" w:cs="Arial"/>
      <w:i/>
      <w:iCs/>
      <w:spacing w:val="20"/>
      <w:sz w:val="20"/>
      <w:szCs w:val="20"/>
      <w:u w:val="none"/>
    </w:rPr>
  </w:style>
  <w:style w:type="character" w:customStyle="1" w:styleId="92Exact">
    <w:name w:val="Заголовок №9 (2) Exact"/>
    <w:basedOn w:val="a0"/>
    <w:link w:val="920"/>
    <w:uiPriority w:val="99"/>
    <w:rPr>
      <w:rFonts w:ascii="Arial" w:hAnsi="Arial" w:cs="Arial"/>
      <w:sz w:val="20"/>
      <w:szCs w:val="20"/>
      <w:u w:val="none"/>
    </w:rPr>
  </w:style>
  <w:style w:type="character" w:customStyle="1" w:styleId="929ptExact">
    <w:name w:val="Заголовок №9 (2) + 9 pt Exact"/>
    <w:basedOn w:val="92Exact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1110pt">
    <w:name w:val="Основной текст (11) + 10 pt"/>
    <w:aliases w:val="Не курсив,Интервал 0 pt Exact4"/>
    <w:basedOn w:val="110"/>
    <w:uiPriority w:val="99"/>
    <w:rPr>
      <w:rFonts w:ascii="Arial" w:hAnsi="Arial" w:cs="Arial"/>
      <w:color w:val="000000"/>
      <w:spacing w:val="-10"/>
      <w:w w:val="100"/>
      <w:position w:val="0"/>
      <w:sz w:val="20"/>
      <w:szCs w:val="20"/>
      <w:u w:val="none"/>
      <w:lang w:val="en-US" w:eastAsia="en-US"/>
    </w:rPr>
  </w:style>
  <w:style w:type="character" w:customStyle="1" w:styleId="10Exact1">
    <w:name w:val="Основной текст (10) Exact1"/>
    <w:basedOn w:val="102"/>
    <w:uiPriority w:val="99"/>
    <w:rPr>
      <w:rFonts w:ascii="Arial" w:hAnsi="Arial" w:cs="Arial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10pt1">
    <w:name w:val="Основной текст (11) + 10 pt1"/>
    <w:aliases w:val="Интервал 1 pt Exact1"/>
    <w:basedOn w:val="110"/>
    <w:uiPriority w:val="99"/>
    <w:rPr>
      <w:rFonts w:ascii="Arial" w:hAnsi="Arial" w:cs="Arial"/>
      <w:i/>
      <w:iCs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sz w:val="17"/>
      <w:szCs w:val="17"/>
      <w:u w:val="none"/>
    </w:rPr>
  </w:style>
  <w:style w:type="character" w:customStyle="1" w:styleId="93Exact">
    <w:name w:val="Заголовок №9 (3) Exact"/>
    <w:basedOn w:val="a0"/>
    <w:link w:val="93"/>
    <w:uiPriority w:val="99"/>
    <w:rPr>
      <w:rFonts w:ascii="Arial" w:hAnsi="Arial" w:cs="Arial"/>
      <w:sz w:val="20"/>
      <w:szCs w:val="20"/>
      <w:u w:val="none"/>
    </w:rPr>
  </w:style>
  <w:style w:type="character" w:customStyle="1" w:styleId="939ptExact">
    <w:name w:val="Заголовок №9 (3) + 9 pt Exact"/>
    <w:basedOn w:val="93Exact"/>
    <w:uiPriority w:val="99"/>
    <w:rPr>
      <w:rFonts w:ascii="Arial" w:hAnsi="Arial" w:cs="Arial"/>
      <w:sz w:val="18"/>
      <w:szCs w:val="18"/>
      <w:u w:val="none"/>
    </w:rPr>
  </w:style>
  <w:style w:type="character" w:customStyle="1" w:styleId="13Exact0">
    <w:name w:val="Основной текст (13) + Курсив Exact"/>
    <w:basedOn w:val="13Exact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13Exact1">
    <w:name w:val="Основной текст (13) Exact1"/>
    <w:basedOn w:val="13Exact"/>
    <w:uiPriority w:val="99"/>
    <w:rPr>
      <w:rFonts w:ascii="Arial" w:hAnsi="Arial" w:cs="Arial"/>
      <w:sz w:val="17"/>
      <w:szCs w:val="17"/>
      <w:u w:val="none"/>
    </w:rPr>
  </w:style>
  <w:style w:type="character" w:customStyle="1" w:styleId="82Exact">
    <w:name w:val="Заголовок №8 (2) Exact"/>
    <w:basedOn w:val="a0"/>
    <w:link w:val="820"/>
    <w:uiPriority w:val="99"/>
    <w:rPr>
      <w:rFonts w:ascii="Arial" w:hAnsi="Arial" w:cs="Arial"/>
      <w:sz w:val="17"/>
      <w:szCs w:val="17"/>
      <w:u w:val="none"/>
    </w:rPr>
  </w:style>
  <w:style w:type="character" w:customStyle="1" w:styleId="5Exact1">
    <w:name w:val="Заголовок №5 Exact1"/>
    <w:basedOn w:val="5Exact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rPr>
      <w:rFonts w:ascii="Arial" w:hAnsi="Arial" w:cs="Arial"/>
      <w:sz w:val="14"/>
      <w:szCs w:val="14"/>
      <w:u w:val="none"/>
    </w:rPr>
  </w:style>
  <w:style w:type="character" w:customStyle="1" w:styleId="148pt">
    <w:name w:val="Основной текст (14) + 8 pt"/>
    <w:aliases w:val="Курсив8,Интервал 0 pt Exact3"/>
    <w:basedOn w:val="14Exact"/>
    <w:uiPriority w:val="99"/>
    <w:rPr>
      <w:rFonts w:ascii="Arial" w:hAnsi="Arial" w:cs="Arial"/>
      <w:i/>
      <w:iCs/>
      <w:spacing w:val="-10"/>
      <w:sz w:val="16"/>
      <w:szCs w:val="16"/>
      <w:u w:val="none"/>
    </w:rPr>
  </w:style>
  <w:style w:type="character" w:customStyle="1" w:styleId="9Exact0">
    <w:name w:val="Основной текст (9) Exact"/>
    <w:basedOn w:val="a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91ptExact">
    <w:name w:val="Основной текст (9) + Интервал 1 pt Exact"/>
    <w:basedOn w:val="9"/>
    <w:uiPriority w:val="99"/>
    <w:rPr>
      <w:rFonts w:ascii="Arial" w:hAnsi="Arial" w:cs="Arial"/>
      <w:i/>
      <w:iCs/>
      <w:spacing w:val="20"/>
      <w:sz w:val="20"/>
      <w:szCs w:val="20"/>
      <w:u w:val="none"/>
    </w:rPr>
  </w:style>
  <w:style w:type="character" w:customStyle="1" w:styleId="62Exact">
    <w:name w:val="Заголовок №6 (2) Exact"/>
    <w:basedOn w:val="a0"/>
    <w:link w:val="62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6Exact1">
    <w:name w:val="Основной текст (6) Exact1"/>
    <w:basedOn w:val="6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Exact0">
    <w:name w:val="Подпись к таблице (2) Exact"/>
    <w:basedOn w:val="a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Exact">
    <w:name w:val="Подпись к таблице Exact"/>
    <w:basedOn w:val="a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Exact0">
    <w:name w:val="Подпись к таблице + Курсив Exact"/>
    <w:basedOn w:val="a7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3Exact">
    <w:name w:val="Подпись к картинке (3) Exact"/>
    <w:basedOn w:val="a0"/>
    <w:link w:val="36"/>
    <w:uiPriority w:val="99"/>
    <w:rPr>
      <w:rFonts w:ascii="Arial" w:hAnsi="Arial" w:cs="Arial"/>
      <w:i/>
      <w:iCs/>
      <w:spacing w:val="-10"/>
      <w:sz w:val="14"/>
      <w:szCs w:val="14"/>
      <w:u w:val="none"/>
    </w:rPr>
  </w:style>
  <w:style w:type="character" w:customStyle="1" w:styleId="38">
    <w:name w:val="Подпись к картинке (3) + 8"/>
    <w:aliases w:val="5 pt15,Интервал 0 pt Exact2"/>
    <w:basedOn w:val="3Exact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4Exact0">
    <w:name w:val="Подпись к картинке (4) Exact"/>
    <w:basedOn w:val="a0"/>
    <w:link w:val="45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4Exact1">
    <w:name w:val="Подпись к картинке (4) + Не курсив Exact"/>
    <w:basedOn w:val="4Exact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112">
    <w:name w:val="Основной текст (11) + Не курсив"/>
    <w:basedOn w:val="11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70">
    <w:name w:val="Заголовок №7_"/>
    <w:basedOn w:val="a0"/>
    <w:link w:val="71"/>
    <w:uiPriority w:val="99"/>
    <w:rPr>
      <w:rFonts w:ascii="Arial" w:hAnsi="Arial" w:cs="Arial"/>
      <w:sz w:val="17"/>
      <w:szCs w:val="17"/>
      <w:u w:val="none"/>
    </w:rPr>
  </w:style>
  <w:style w:type="character" w:customStyle="1" w:styleId="72">
    <w:name w:val="Заголовок №7"/>
    <w:basedOn w:val="70"/>
    <w:uiPriority w:val="99"/>
    <w:rPr>
      <w:rFonts w:ascii="Arial" w:hAnsi="Arial" w:cs="Arial"/>
      <w:sz w:val="17"/>
      <w:szCs w:val="17"/>
      <w:u w:val="none"/>
    </w:rPr>
  </w:style>
  <w:style w:type="character" w:customStyle="1" w:styleId="40pt">
    <w:name w:val="Основной текст (4) + Интервал 0 pt"/>
    <w:basedOn w:val="41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115pt">
    <w:name w:val="Основной текст (11) + 5 pt"/>
    <w:aliases w:val="Интервал -1 pt2"/>
    <w:basedOn w:val="110"/>
    <w:uiPriority w:val="99"/>
    <w:rPr>
      <w:rFonts w:ascii="Arial" w:hAnsi="Arial" w:cs="Arial"/>
      <w:i/>
      <w:iCs/>
      <w:spacing w:val="-20"/>
      <w:sz w:val="10"/>
      <w:szCs w:val="10"/>
      <w:u w:val="none"/>
      <w:lang w:val="en-US" w:eastAsia="en-US"/>
    </w:rPr>
  </w:style>
  <w:style w:type="character" w:customStyle="1" w:styleId="118pt">
    <w:name w:val="Основной текст (11) + 8 pt"/>
    <w:basedOn w:val="110"/>
    <w:uiPriority w:val="99"/>
    <w:rPr>
      <w:rFonts w:ascii="Arial" w:hAnsi="Arial" w:cs="Arial"/>
      <w:i/>
      <w:iCs/>
      <w:sz w:val="16"/>
      <w:szCs w:val="16"/>
      <w:u w:val="none"/>
      <w:lang w:val="en-US" w:eastAsia="en-US"/>
    </w:rPr>
  </w:style>
  <w:style w:type="character" w:customStyle="1" w:styleId="117">
    <w:name w:val="Основной текст (11) + 7"/>
    <w:aliases w:val="5 pt14,Интервал -1 pt1"/>
    <w:basedOn w:val="110"/>
    <w:uiPriority w:val="99"/>
    <w:rPr>
      <w:rFonts w:ascii="Arial" w:hAnsi="Arial" w:cs="Arial"/>
      <w:i/>
      <w:iCs/>
      <w:spacing w:val="-20"/>
      <w:sz w:val="15"/>
      <w:szCs w:val="15"/>
      <w:u w:val="none"/>
    </w:rPr>
  </w:style>
  <w:style w:type="character" w:customStyle="1" w:styleId="117pt">
    <w:name w:val="Основной текст (11) + 7 pt"/>
    <w:aliases w:val="Интервал 0 pt13"/>
    <w:basedOn w:val="110"/>
    <w:uiPriority w:val="99"/>
    <w:rPr>
      <w:rFonts w:ascii="Arial" w:hAnsi="Arial" w:cs="Arial"/>
      <w:i/>
      <w:iCs/>
      <w:spacing w:val="-10"/>
      <w:sz w:val="14"/>
      <w:szCs w:val="14"/>
      <w:u w:val="none"/>
    </w:rPr>
  </w:style>
  <w:style w:type="character" w:customStyle="1" w:styleId="29">
    <w:name w:val="Заголовок №2_"/>
    <w:basedOn w:val="a0"/>
    <w:link w:val="2a"/>
    <w:uiPriority w:val="99"/>
    <w:rPr>
      <w:rFonts w:ascii="Arial" w:hAnsi="Arial" w:cs="Arial"/>
      <w:b/>
      <w:bCs/>
      <w:i/>
      <w:iCs/>
      <w:spacing w:val="-10"/>
      <w:sz w:val="14"/>
      <w:szCs w:val="14"/>
      <w:u w:val="none"/>
    </w:rPr>
  </w:style>
  <w:style w:type="character" w:customStyle="1" w:styleId="102">
    <w:name w:val="Основной текст (10)_"/>
    <w:basedOn w:val="a0"/>
    <w:link w:val="1010"/>
    <w:uiPriority w:val="99"/>
    <w:rPr>
      <w:rFonts w:ascii="Arial" w:hAnsi="Arial" w:cs="Arial"/>
      <w:sz w:val="17"/>
      <w:szCs w:val="17"/>
      <w:u w:val="none"/>
    </w:rPr>
  </w:style>
  <w:style w:type="character" w:customStyle="1" w:styleId="103">
    <w:name w:val="Основной текст (10)"/>
    <w:basedOn w:val="102"/>
    <w:uiPriority w:val="99"/>
    <w:rPr>
      <w:rFonts w:ascii="Arial" w:hAnsi="Arial" w:cs="Arial"/>
      <w:sz w:val="17"/>
      <w:szCs w:val="17"/>
      <w:u w:val="none"/>
    </w:rPr>
  </w:style>
  <w:style w:type="character" w:customStyle="1" w:styleId="1020">
    <w:name w:val="Основной текст (10)2"/>
    <w:basedOn w:val="10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46">
    <w:name w:val="Основной текст (4) + Не полужирный"/>
    <w:aliases w:val="Курсив7,Интервал 0 pt12"/>
    <w:basedOn w:val="41"/>
    <w:uiPriority w:val="99"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51">
    <w:name w:val="Подпись к таблице (5)_"/>
    <w:basedOn w:val="a0"/>
    <w:link w:val="52"/>
    <w:uiPriority w:val="99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51pt">
    <w:name w:val="Подпись к таблице (5) + Интервал 1 pt"/>
    <w:basedOn w:val="51"/>
    <w:uiPriority w:val="99"/>
    <w:rPr>
      <w:rFonts w:ascii="Arial" w:hAnsi="Arial" w:cs="Arial"/>
      <w:i/>
      <w:iCs/>
      <w:spacing w:val="20"/>
      <w:sz w:val="20"/>
      <w:szCs w:val="20"/>
      <w:u w:val="none"/>
      <w:lang w:val="en-US" w:eastAsia="en-US"/>
    </w:rPr>
  </w:style>
  <w:style w:type="character" w:customStyle="1" w:styleId="64">
    <w:name w:val="Подпись к таблице (6)_"/>
    <w:basedOn w:val="a0"/>
    <w:link w:val="65"/>
    <w:uiPriority w:val="99"/>
    <w:rPr>
      <w:rFonts w:ascii="Arial" w:hAnsi="Arial" w:cs="Arial"/>
      <w:sz w:val="17"/>
      <w:szCs w:val="17"/>
      <w:u w:val="none"/>
    </w:rPr>
  </w:style>
  <w:style w:type="character" w:customStyle="1" w:styleId="ad">
    <w:name w:val="Подпись к таблице + Полужирный"/>
    <w:basedOn w:val="a7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0pt">
    <w:name w:val="Подпись к таблице + Интервал 0 pt"/>
    <w:basedOn w:val="a7"/>
    <w:uiPriority w:val="99"/>
    <w:rPr>
      <w:rFonts w:ascii="Arial" w:hAnsi="Arial" w:cs="Arial"/>
      <w:spacing w:val="10"/>
      <w:sz w:val="17"/>
      <w:szCs w:val="17"/>
      <w:u w:val="none"/>
      <w:lang w:val="en-US" w:eastAsia="en-US"/>
    </w:rPr>
  </w:style>
  <w:style w:type="character" w:customStyle="1" w:styleId="66">
    <w:name w:val="Основной текст (6) + 6"/>
    <w:aliases w:val="5 pt13"/>
    <w:basedOn w:val="6"/>
    <w:uiPriority w:val="99"/>
    <w:rPr>
      <w:rFonts w:ascii="Arial" w:hAnsi="Arial" w:cs="Arial"/>
      <w:spacing w:val="0"/>
      <w:sz w:val="13"/>
      <w:szCs w:val="13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b/>
      <w:bCs/>
      <w:sz w:val="15"/>
      <w:szCs w:val="15"/>
      <w:u w:val="none"/>
    </w:rPr>
  </w:style>
  <w:style w:type="character" w:customStyle="1" w:styleId="16">
    <w:name w:val="Основной текст (16)_"/>
    <w:basedOn w:val="a0"/>
    <w:link w:val="160"/>
    <w:uiPriority w:val="99"/>
    <w:rPr>
      <w:rFonts w:ascii="Arial" w:hAnsi="Arial" w:cs="Arial"/>
      <w:spacing w:val="-10"/>
      <w:w w:val="150"/>
      <w:sz w:val="9"/>
      <w:szCs w:val="9"/>
      <w:u w:val="none"/>
    </w:rPr>
  </w:style>
  <w:style w:type="character" w:customStyle="1" w:styleId="821">
    <w:name w:val="Колонтитул + 82"/>
    <w:aliases w:val="5 pt12,Не полужирный6"/>
    <w:basedOn w:val="a6"/>
    <w:uiPriority w:val="99"/>
    <w:rPr>
      <w:rFonts w:ascii="Arial" w:hAnsi="Arial" w:cs="Arial"/>
      <w:sz w:val="17"/>
      <w:szCs w:val="17"/>
      <w:u w:val="none"/>
    </w:rPr>
  </w:style>
  <w:style w:type="character" w:customStyle="1" w:styleId="8pt2">
    <w:name w:val="Колонтитул + 8 pt2"/>
    <w:aliases w:val="Не полужирный5"/>
    <w:basedOn w:val="a6"/>
    <w:uiPriority w:val="99"/>
    <w:rPr>
      <w:rFonts w:ascii="Arial" w:hAnsi="Arial" w:cs="Arial"/>
      <w:sz w:val="16"/>
      <w:szCs w:val="16"/>
      <w:u w:val="none"/>
    </w:rPr>
  </w:style>
  <w:style w:type="character" w:customStyle="1" w:styleId="621">
    <w:name w:val="Основной текст (6) + Курсив2"/>
    <w:basedOn w:val="6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17">
    <w:name w:val="Основной текст (17)_"/>
    <w:basedOn w:val="a0"/>
    <w:link w:val="170"/>
    <w:uiPriority w:val="99"/>
    <w:rPr>
      <w:rFonts w:ascii="Arial" w:hAnsi="Arial" w:cs="Arial"/>
      <w:sz w:val="13"/>
      <w:szCs w:val="13"/>
      <w:u w:val="none"/>
    </w:rPr>
  </w:style>
  <w:style w:type="character" w:customStyle="1" w:styleId="20pt1">
    <w:name w:val="Основной текст (2) + Интервал 0 pt1"/>
    <w:basedOn w:val="21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37">
    <w:name w:val="Заголовок №3_"/>
    <w:basedOn w:val="a0"/>
    <w:link w:val="39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3a">
    <w:name w:val="Заголовок №3 + Курсив"/>
    <w:basedOn w:val="37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34pt">
    <w:name w:val="Заголовок №3 + 4 pt"/>
    <w:basedOn w:val="37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1ptExact">
    <w:name w:val="Подпись к таблице + Интервал 1 pt Exact"/>
    <w:basedOn w:val="a7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Exact1">
    <w:name w:val="Подпись к таблице + Курсив Exact1"/>
    <w:basedOn w:val="a7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18">
    <w:name w:val="Подпись к таблице + Курсив1"/>
    <w:aliases w:val="Интервал 0 pt Exact1"/>
    <w:basedOn w:val="a7"/>
    <w:uiPriority w:val="99"/>
    <w:rPr>
      <w:rFonts w:ascii="Arial" w:hAnsi="Arial" w:cs="Arial"/>
      <w:i/>
      <w:iCs/>
      <w:spacing w:val="10"/>
      <w:sz w:val="17"/>
      <w:szCs w:val="17"/>
      <w:u w:val="none"/>
      <w:lang w:val="en-US" w:eastAsia="en-US"/>
    </w:rPr>
  </w:style>
  <w:style w:type="character" w:customStyle="1" w:styleId="Exact10">
    <w:name w:val="Подпись к таблице Exact1"/>
    <w:basedOn w:val="a7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ptExact">
    <w:name w:val="Подпись к таблице + Интервал 2 pt Exact"/>
    <w:basedOn w:val="a7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283">
    <w:name w:val="Основной текст (2) + 83"/>
    <w:aliases w:val="5 pt11,Интервал 0 pt11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2">
    <w:name w:val="Основной текст (2) + 82"/>
    <w:aliases w:val="5 pt10,Курсив6,Интервал 0 pt10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71">
    <w:name w:val="Основной текст (2) + 71"/>
    <w:aliases w:val="5 pt9,Полужирный,Интервал 0 pt9"/>
    <w:basedOn w:val="21"/>
    <w:uiPriority w:val="99"/>
    <w:rPr>
      <w:rFonts w:ascii="Arial" w:hAnsi="Arial" w:cs="Arial"/>
      <w:b/>
      <w:bCs/>
      <w:spacing w:val="0"/>
      <w:sz w:val="15"/>
      <w:szCs w:val="15"/>
      <w:u w:val="none"/>
    </w:rPr>
  </w:style>
  <w:style w:type="character" w:customStyle="1" w:styleId="7Exact0">
    <w:name w:val="Подпись к таблице (7) Exact"/>
    <w:basedOn w:val="a0"/>
    <w:uiPriority w:val="99"/>
    <w:rPr>
      <w:rFonts w:ascii="Arial" w:hAnsi="Arial" w:cs="Arial"/>
      <w:b/>
      <w:bCs/>
      <w:sz w:val="15"/>
      <w:szCs w:val="15"/>
      <w:u w:val="none"/>
    </w:rPr>
  </w:style>
  <w:style w:type="character" w:customStyle="1" w:styleId="8Exact0">
    <w:name w:val="Подпись к таблице (8) Exact"/>
    <w:basedOn w:val="a0"/>
    <w:link w:val="83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15Exact">
    <w:name w:val="Основной текст (15) Exact"/>
    <w:basedOn w:val="a0"/>
    <w:uiPriority w:val="99"/>
    <w:rPr>
      <w:rFonts w:ascii="Arial" w:hAnsi="Arial" w:cs="Arial"/>
      <w:b/>
      <w:bCs/>
      <w:sz w:val="15"/>
      <w:szCs w:val="15"/>
      <w:u w:val="none"/>
    </w:rPr>
  </w:style>
  <w:style w:type="character" w:customStyle="1" w:styleId="84">
    <w:name w:val="Основной текст (8)"/>
    <w:basedOn w:val="80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pt1">
    <w:name w:val="Подпись к таблице + Интервал 2 pt1"/>
    <w:basedOn w:val="a7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281">
    <w:name w:val="Основной текст (2) + 81"/>
    <w:aliases w:val="5 pt8,Курсив5,Малые прописные3,Интервал 0 pt8"/>
    <w:basedOn w:val="21"/>
    <w:uiPriority w:val="99"/>
    <w:rPr>
      <w:rFonts w:ascii="Arial" w:hAnsi="Arial" w:cs="Arial"/>
      <w:i/>
      <w:iCs/>
      <w:smallCaps/>
      <w:spacing w:val="0"/>
      <w:sz w:val="17"/>
      <w:szCs w:val="17"/>
      <w:u w:val="none"/>
      <w:lang w:val="en-US" w:eastAsia="en-US"/>
    </w:rPr>
  </w:style>
  <w:style w:type="character" w:customStyle="1" w:styleId="242">
    <w:name w:val="Основной текст (2) + 42"/>
    <w:aliases w:val="5 pt7,Курсив4,Интервал 0 pt7,Масштаб 75%"/>
    <w:basedOn w:val="21"/>
    <w:uiPriority w:val="99"/>
    <w:rPr>
      <w:rFonts w:ascii="Arial" w:hAnsi="Arial" w:cs="Arial"/>
      <w:i/>
      <w:iCs/>
      <w:spacing w:val="10"/>
      <w:w w:val="75"/>
      <w:sz w:val="9"/>
      <w:szCs w:val="9"/>
      <w:u w:val="none"/>
    </w:rPr>
  </w:style>
  <w:style w:type="character" w:customStyle="1" w:styleId="26pt">
    <w:name w:val="Основной текст (2) + 6 pt"/>
    <w:basedOn w:val="21"/>
    <w:uiPriority w:val="99"/>
    <w:rPr>
      <w:rFonts w:ascii="Arial" w:hAnsi="Arial" w:cs="Arial"/>
      <w:spacing w:val="-10"/>
      <w:sz w:val="12"/>
      <w:szCs w:val="12"/>
      <w:u w:val="none"/>
    </w:rPr>
  </w:style>
  <w:style w:type="character" w:customStyle="1" w:styleId="28pt1">
    <w:name w:val="Основной текст (2) + 8 pt1"/>
    <w:aliases w:val="Интервал 0 pt6"/>
    <w:basedOn w:val="21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50">
    <w:name w:val="Основной текст (2) + 5"/>
    <w:aliases w:val="5 pt6,Интервал 0 pt5"/>
    <w:basedOn w:val="21"/>
    <w:uiPriority w:val="99"/>
    <w:rPr>
      <w:rFonts w:ascii="Arial" w:hAnsi="Arial" w:cs="Arial"/>
      <w:spacing w:val="0"/>
      <w:sz w:val="11"/>
      <w:szCs w:val="11"/>
      <w:u w:val="none"/>
      <w:lang w:val="en-US" w:eastAsia="en-US"/>
    </w:rPr>
  </w:style>
  <w:style w:type="character" w:customStyle="1" w:styleId="241">
    <w:name w:val="Основной текст (2) + 41"/>
    <w:aliases w:val="5 pt5,Интервал 0 pt4"/>
    <w:basedOn w:val="21"/>
    <w:uiPriority w:val="99"/>
    <w:rPr>
      <w:rFonts w:ascii="Arial" w:hAnsi="Arial" w:cs="Arial"/>
      <w:spacing w:val="0"/>
      <w:sz w:val="9"/>
      <w:szCs w:val="9"/>
      <w:u w:val="none"/>
    </w:rPr>
  </w:style>
  <w:style w:type="character" w:customStyle="1" w:styleId="251">
    <w:name w:val="Основной текст (2) + 51"/>
    <w:aliases w:val="5 pt4,Малые прописные2,Интервал 0 pt3"/>
    <w:basedOn w:val="21"/>
    <w:uiPriority w:val="99"/>
    <w:rPr>
      <w:rFonts w:ascii="Arial" w:hAnsi="Arial" w:cs="Arial"/>
      <w:smallCaps/>
      <w:spacing w:val="0"/>
      <w:sz w:val="11"/>
      <w:szCs w:val="11"/>
      <w:u w:val="none"/>
      <w:lang w:val="en-US" w:eastAsia="en-US"/>
    </w:rPr>
  </w:style>
  <w:style w:type="character" w:customStyle="1" w:styleId="8pt1">
    <w:name w:val="Колонтитул + 8 pt1"/>
    <w:aliases w:val="Не полужирный4,Курсив3"/>
    <w:basedOn w:val="a6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810">
    <w:name w:val="Колонтитул + 81"/>
    <w:aliases w:val="5 pt3,Не полужирный3,Интервал 1 pt1"/>
    <w:basedOn w:val="a6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2b">
    <w:name w:val="Подпись к таблице (2)"/>
    <w:basedOn w:val="25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158">
    <w:name w:val="Основной текст (15) + 8"/>
    <w:aliases w:val="5 pt2,Не полужирный2,Курсив2"/>
    <w:basedOn w:val="15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73">
    <w:name w:val="Подпись к таблице (7)_"/>
    <w:basedOn w:val="a0"/>
    <w:link w:val="74"/>
    <w:uiPriority w:val="99"/>
    <w:rPr>
      <w:rFonts w:ascii="Arial" w:hAnsi="Arial" w:cs="Arial"/>
      <w:b/>
      <w:bCs/>
      <w:sz w:val="15"/>
      <w:szCs w:val="15"/>
      <w:u w:val="none"/>
    </w:rPr>
  </w:style>
  <w:style w:type="character" w:customStyle="1" w:styleId="78">
    <w:name w:val="Подпись к таблице (7) + 8"/>
    <w:aliases w:val="5 pt1,Не полужирный1,Курсив1"/>
    <w:basedOn w:val="73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26pt1">
    <w:name w:val="Основной текст (2) + 6 pt1"/>
    <w:aliases w:val="Интервал 0 pt2"/>
    <w:basedOn w:val="21"/>
    <w:uiPriority w:val="99"/>
    <w:rPr>
      <w:rFonts w:ascii="Arial" w:hAnsi="Arial" w:cs="Arial"/>
      <w:spacing w:val="0"/>
      <w:sz w:val="12"/>
      <w:szCs w:val="12"/>
      <w:u w:val="none"/>
    </w:rPr>
  </w:style>
  <w:style w:type="character" w:customStyle="1" w:styleId="25pt1">
    <w:name w:val="Основной текст (2) + 5 pt1"/>
    <w:aliases w:val="Интервал 0 pt1"/>
    <w:basedOn w:val="21"/>
    <w:uiPriority w:val="99"/>
    <w:rPr>
      <w:rFonts w:ascii="Arial" w:hAnsi="Arial" w:cs="Arial"/>
      <w:spacing w:val="0"/>
      <w:sz w:val="10"/>
      <w:szCs w:val="10"/>
      <w:u w:val="none"/>
    </w:rPr>
  </w:style>
  <w:style w:type="character" w:customStyle="1" w:styleId="67">
    <w:name w:val="Основной текст (6)"/>
    <w:basedOn w:val="6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2pt">
    <w:name w:val="Подпись к картинке (2) + Интервал 2 pt"/>
    <w:basedOn w:val="23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610">
    <w:name w:val="Основной текст (6) + Курсив1"/>
    <w:aliases w:val="Малые прописные1"/>
    <w:basedOn w:val="6"/>
    <w:uiPriority w:val="99"/>
    <w:rPr>
      <w:rFonts w:ascii="Arial" w:hAnsi="Arial" w:cs="Arial"/>
      <w:i/>
      <w:iCs/>
      <w:smallCaps/>
      <w:spacing w:val="0"/>
      <w:sz w:val="17"/>
      <w:szCs w:val="17"/>
      <w:u w:val="none"/>
      <w:lang w:val="en-US" w:eastAsia="en-US"/>
    </w:rPr>
  </w:style>
  <w:style w:type="character" w:customStyle="1" w:styleId="94">
    <w:name w:val="Подпись к таблице (9)_"/>
    <w:basedOn w:val="a0"/>
    <w:link w:val="95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after="240" w:line="240" w:lineRule="atLeas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before="240" w:line="211" w:lineRule="exac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after="180" w:line="240" w:lineRule="atLeas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before="600" w:after="900" w:line="240" w:lineRule="atLeast"/>
      <w:outlineLvl w:val="3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7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00" w:line="240" w:lineRule="atLeast"/>
      <w:outlineLvl w:val="0"/>
    </w:pPr>
    <w:rPr>
      <w:rFonts w:ascii="Arial" w:hAnsi="Arial" w:cs="Arial"/>
      <w:b/>
      <w:bCs/>
      <w:color w:val="auto"/>
      <w:spacing w:val="-30"/>
      <w:sz w:val="40"/>
      <w:szCs w:val="4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900" w:after="762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410">
    <w:name w:val="Основной текст (4)1"/>
    <w:basedOn w:val="a"/>
    <w:link w:val="41"/>
    <w:uiPriority w:val="99"/>
    <w:pPr>
      <w:shd w:val="clear" w:color="auto" w:fill="FFFFFF"/>
      <w:spacing w:before="7620" w:line="226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101">
    <w:name w:val="Заголовок №10"/>
    <w:basedOn w:val="a"/>
    <w:link w:val="100"/>
    <w:uiPriority w:val="99"/>
    <w:pPr>
      <w:shd w:val="clear" w:color="auto" w:fill="FFFFFF"/>
      <w:spacing w:after="600" w:line="240" w:lineRule="atLeast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437" w:lineRule="exact"/>
    </w:pPr>
    <w:rPr>
      <w:rFonts w:ascii="Arial" w:hAnsi="Arial" w:cs="Arial"/>
      <w:color w:val="auto"/>
      <w:sz w:val="17"/>
      <w:szCs w:val="17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240" w:line="230" w:lineRule="exact"/>
      <w:jc w:val="both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ab">
    <w:name w:val="Подпись к картинке"/>
    <w:basedOn w:val="a"/>
    <w:link w:val="aa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4">
    <w:name w:val="Подпись к картинк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211">
    <w:name w:val="Подпись к таблице (2)1"/>
    <w:basedOn w:val="a"/>
    <w:link w:val="25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81">
    <w:name w:val="Основной текст (8)1"/>
    <w:basedOn w:val="a"/>
    <w:link w:val="80"/>
    <w:uiPriority w:val="99"/>
    <w:pPr>
      <w:shd w:val="clear" w:color="auto" w:fill="FFFFFF"/>
      <w:spacing w:after="360" w:line="240" w:lineRule="atLeast"/>
      <w:ind w:hanging="80"/>
      <w:jc w:val="righ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310">
    <w:name w:val="Подпись к таблице (3)1"/>
    <w:basedOn w:val="a"/>
    <w:link w:val="33"/>
    <w:uiPriority w:val="99"/>
    <w:pPr>
      <w:shd w:val="clear" w:color="auto" w:fill="FFFFFF"/>
      <w:spacing w:line="226" w:lineRule="exact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240" w:line="245" w:lineRule="exact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44">
    <w:name w:val="Подпись к таблице (4)"/>
    <w:basedOn w:val="a"/>
    <w:link w:val="4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1010">
    <w:name w:val="Основной текст (10)1"/>
    <w:basedOn w:val="a"/>
    <w:link w:val="10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82">
    <w:name w:val="Заголовок №8"/>
    <w:basedOn w:val="a"/>
    <w:link w:val="8Exact"/>
    <w:uiPriority w:val="99"/>
    <w:pPr>
      <w:shd w:val="clear" w:color="auto" w:fill="FFFFFF"/>
      <w:spacing w:line="240" w:lineRule="atLeast"/>
      <w:outlineLvl w:val="7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50">
    <w:name w:val="Заголовок №5"/>
    <w:basedOn w:val="a"/>
    <w:link w:val="5Exact0"/>
    <w:uiPriority w:val="99"/>
    <w:pPr>
      <w:shd w:val="clear" w:color="auto" w:fill="FFFFFF"/>
      <w:spacing w:line="240" w:lineRule="atLeast"/>
      <w:jc w:val="both"/>
      <w:outlineLvl w:val="4"/>
    </w:pPr>
    <w:rPr>
      <w:rFonts w:ascii="Arial" w:hAnsi="Arial" w:cs="Arial"/>
      <w:color w:val="auto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40" w:lineRule="atLeast"/>
      <w:ind w:hanging="160"/>
      <w:jc w:val="right"/>
    </w:pPr>
    <w:rPr>
      <w:rFonts w:ascii="Arial" w:hAnsi="Arial" w:cs="Arial"/>
      <w:i/>
      <w:iCs/>
      <w:color w:val="auto"/>
      <w:sz w:val="17"/>
      <w:szCs w:val="17"/>
      <w:lang w:val="en-US" w:eastAsia="en-US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92">
    <w:name w:val="Заголовок №9"/>
    <w:basedOn w:val="a"/>
    <w:link w:val="9Exact"/>
    <w:uiPriority w:val="99"/>
    <w:pPr>
      <w:shd w:val="clear" w:color="auto" w:fill="FFFFFF"/>
      <w:spacing w:line="240" w:lineRule="atLeast"/>
      <w:outlineLvl w:val="8"/>
    </w:pPr>
    <w:rPr>
      <w:rFonts w:ascii="Arial" w:hAnsi="Arial" w:cs="Arial"/>
      <w:color w:val="auto"/>
      <w:sz w:val="17"/>
      <w:szCs w:val="17"/>
    </w:rPr>
  </w:style>
  <w:style w:type="paragraph" w:customStyle="1" w:styleId="62">
    <w:name w:val="Заголовок №6"/>
    <w:basedOn w:val="a"/>
    <w:link w:val="6Exact0"/>
    <w:uiPriority w:val="99"/>
    <w:pPr>
      <w:shd w:val="clear" w:color="auto" w:fill="FFFFFF"/>
      <w:spacing w:before="60" w:line="240" w:lineRule="atLeast"/>
      <w:outlineLvl w:val="5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920">
    <w:name w:val="Заголовок №9 (2)"/>
    <w:basedOn w:val="a"/>
    <w:link w:val="92Exact"/>
    <w:uiPriority w:val="99"/>
    <w:pPr>
      <w:shd w:val="clear" w:color="auto" w:fill="FFFFFF"/>
      <w:spacing w:line="240" w:lineRule="atLeast"/>
      <w:outlineLvl w:val="8"/>
    </w:pPr>
    <w:rPr>
      <w:rFonts w:ascii="Arial" w:hAnsi="Arial" w:cs="Arial"/>
      <w:color w:val="auto"/>
      <w:sz w:val="20"/>
      <w:szCs w:val="20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93">
    <w:name w:val="Заголовок №9 (3)"/>
    <w:basedOn w:val="a"/>
    <w:link w:val="93Exact"/>
    <w:uiPriority w:val="99"/>
    <w:pPr>
      <w:shd w:val="clear" w:color="auto" w:fill="FFFFFF"/>
      <w:spacing w:line="240" w:lineRule="atLeast"/>
      <w:outlineLvl w:val="8"/>
    </w:pPr>
    <w:rPr>
      <w:rFonts w:ascii="Arial" w:hAnsi="Arial" w:cs="Arial"/>
      <w:color w:val="auto"/>
      <w:sz w:val="20"/>
      <w:szCs w:val="20"/>
    </w:rPr>
  </w:style>
  <w:style w:type="paragraph" w:customStyle="1" w:styleId="820">
    <w:name w:val="Заголовок №8 (2)"/>
    <w:basedOn w:val="a"/>
    <w:link w:val="82Exact"/>
    <w:uiPriority w:val="99"/>
    <w:pPr>
      <w:shd w:val="clear" w:color="auto" w:fill="FFFFFF"/>
      <w:spacing w:after="60" w:line="163" w:lineRule="exact"/>
      <w:outlineLvl w:val="7"/>
    </w:pPr>
    <w:rPr>
      <w:rFonts w:ascii="Arial" w:hAnsi="Arial" w:cs="Arial"/>
      <w:color w:val="auto"/>
      <w:sz w:val="17"/>
      <w:szCs w:val="17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4"/>
      <w:szCs w:val="14"/>
    </w:rPr>
  </w:style>
  <w:style w:type="paragraph" w:customStyle="1" w:styleId="620">
    <w:name w:val="Заголовок №6 (2)"/>
    <w:basedOn w:val="a"/>
    <w:link w:val="62Exact"/>
    <w:uiPriority w:val="99"/>
    <w:pPr>
      <w:shd w:val="clear" w:color="auto" w:fill="FFFFFF"/>
      <w:spacing w:line="240" w:lineRule="atLeast"/>
      <w:outlineLvl w:val="5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36">
    <w:name w:val="Подпись к картинке (3)"/>
    <w:basedOn w:val="a"/>
    <w:link w:val="3Exact"/>
    <w:uiPriority w:val="99"/>
    <w:pPr>
      <w:shd w:val="clear" w:color="auto" w:fill="FFFFFF"/>
      <w:spacing w:line="177" w:lineRule="exact"/>
      <w:jc w:val="right"/>
    </w:pPr>
    <w:rPr>
      <w:rFonts w:ascii="Arial" w:hAnsi="Arial" w:cs="Arial"/>
      <w:i/>
      <w:iCs/>
      <w:color w:val="auto"/>
      <w:spacing w:val="-10"/>
      <w:sz w:val="14"/>
      <w:szCs w:val="14"/>
    </w:rPr>
  </w:style>
  <w:style w:type="paragraph" w:customStyle="1" w:styleId="45">
    <w:name w:val="Подпись к картинке (4)"/>
    <w:basedOn w:val="a"/>
    <w:link w:val="4Exact0"/>
    <w:uiPriority w:val="99"/>
    <w:pPr>
      <w:shd w:val="clear" w:color="auto" w:fill="FFFFFF"/>
      <w:spacing w:line="226" w:lineRule="exact"/>
      <w:jc w:val="both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71">
    <w:name w:val="Заголовок №71"/>
    <w:basedOn w:val="a"/>
    <w:link w:val="70"/>
    <w:uiPriority w:val="99"/>
    <w:pPr>
      <w:shd w:val="clear" w:color="auto" w:fill="FFFFFF"/>
      <w:spacing w:line="240" w:lineRule="atLeast"/>
      <w:outlineLvl w:val="6"/>
    </w:pPr>
    <w:rPr>
      <w:rFonts w:ascii="Arial" w:hAnsi="Arial" w:cs="Arial"/>
      <w:color w:val="auto"/>
      <w:sz w:val="17"/>
      <w:szCs w:val="17"/>
    </w:rPr>
  </w:style>
  <w:style w:type="paragraph" w:customStyle="1" w:styleId="2a">
    <w:name w:val="Заголовок №2"/>
    <w:basedOn w:val="a"/>
    <w:link w:val="29"/>
    <w:uiPriority w:val="99"/>
    <w:pPr>
      <w:shd w:val="clear" w:color="auto" w:fill="FFFFFF"/>
      <w:spacing w:line="249" w:lineRule="exact"/>
      <w:outlineLvl w:val="1"/>
    </w:pPr>
    <w:rPr>
      <w:rFonts w:ascii="Arial" w:hAnsi="Arial" w:cs="Arial"/>
      <w:b/>
      <w:bCs/>
      <w:i/>
      <w:iCs/>
      <w:color w:val="auto"/>
      <w:spacing w:val="-10"/>
      <w:sz w:val="14"/>
      <w:szCs w:val="14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z w:val="20"/>
      <w:szCs w:val="20"/>
      <w:lang w:val="en-US" w:eastAsia="en-US"/>
    </w:rPr>
  </w:style>
  <w:style w:type="paragraph" w:customStyle="1" w:styleId="65">
    <w:name w:val="Подпись к таблице (6)"/>
    <w:basedOn w:val="a"/>
    <w:link w:val="64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3540" w:line="202" w:lineRule="exact"/>
      <w:jc w:val="both"/>
    </w:pPr>
    <w:rPr>
      <w:rFonts w:ascii="Arial" w:hAnsi="Arial" w:cs="Arial"/>
      <w:b/>
      <w:bCs/>
      <w:color w:val="auto"/>
      <w:sz w:val="15"/>
      <w:szCs w:val="15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before="240" w:after="120" w:line="240" w:lineRule="atLeast"/>
      <w:jc w:val="both"/>
    </w:pPr>
    <w:rPr>
      <w:rFonts w:ascii="Arial" w:hAnsi="Arial" w:cs="Arial"/>
      <w:color w:val="auto"/>
      <w:spacing w:val="-10"/>
      <w:w w:val="150"/>
      <w:sz w:val="9"/>
      <w:szCs w:val="9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before="60" w:after="60" w:line="240" w:lineRule="atLeast"/>
      <w:jc w:val="both"/>
    </w:pPr>
    <w:rPr>
      <w:rFonts w:ascii="Arial" w:hAnsi="Arial" w:cs="Arial"/>
      <w:color w:val="auto"/>
      <w:sz w:val="13"/>
      <w:szCs w:val="13"/>
    </w:rPr>
  </w:style>
  <w:style w:type="paragraph" w:customStyle="1" w:styleId="39">
    <w:name w:val="Заголовок №3"/>
    <w:basedOn w:val="a"/>
    <w:link w:val="37"/>
    <w:uiPriority w:val="99"/>
    <w:pPr>
      <w:shd w:val="clear" w:color="auto" w:fill="FFFFFF"/>
      <w:spacing w:before="180" w:after="60" w:line="178" w:lineRule="exact"/>
      <w:outlineLvl w:val="2"/>
    </w:pPr>
    <w:rPr>
      <w:rFonts w:ascii="Arial" w:hAnsi="Arial" w:cs="Arial"/>
      <w:color w:val="auto"/>
      <w:sz w:val="20"/>
      <w:szCs w:val="20"/>
    </w:rPr>
  </w:style>
  <w:style w:type="paragraph" w:customStyle="1" w:styleId="74">
    <w:name w:val="Подпись к таблице (7)"/>
    <w:basedOn w:val="a"/>
    <w:link w:val="73"/>
    <w:uiPriority w:val="99"/>
    <w:pPr>
      <w:shd w:val="clear" w:color="auto" w:fill="FFFFFF"/>
      <w:spacing w:line="173" w:lineRule="exact"/>
    </w:pPr>
    <w:rPr>
      <w:rFonts w:ascii="Arial" w:hAnsi="Arial" w:cs="Arial"/>
      <w:b/>
      <w:bCs/>
      <w:color w:val="auto"/>
      <w:sz w:val="15"/>
      <w:szCs w:val="15"/>
    </w:rPr>
  </w:style>
  <w:style w:type="paragraph" w:customStyle="1" w:styleId="83">
    <w:name w:val="Подпись к таблице (8)"/>
    <w:basedOn w:val="a"/>
    <w:link w:val="8Exact0"/>
    <w:uiPriority w:val="99"/>
    <w:pPr>
      <w:shd w:val="clear" w:color="auto" w:fill="FFFFFF"/>
      <w:spacing w:line="173" w:lineRule="exact"/>
      <w:jc w:val="center"/>
    </w:pPr>
    <w:rPr>
      <w:rFonts w:ascii="Arial" w:hAnsi="Arial" w:cs="Arial"/>
      <w:i/>
      <w:iCs/>
      <w:color w:val="auto"/>
      <w:sz w:val="17"/>
      <w:szCs w:val="17"/>
      <w:lang w:val="en-US" w:eastAsia="en-US"/>
    </w:rPr>
  </w:style>
  <w:style w:type="paragraph" w:customStyle="1" w:styleId="95">
    <w:name w:val="Подпись к таблице (9)"/>
    <w:basedOn w:val="a"/>
    <w:link w:val="9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9" Type="http://schemas.openxmlformats.org/officeDocument/2006/relationships/header" Target="header24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34" Type="http://schemas.openxmlformats.org/officeDocument/2006/relationships/header" Target="header20.xml"/><Relationship Id="rId42" Type="http://schemas.openxmlformats.org/officeDocument/2006/relationships/image" Target="media/image9.png"/><Relationship Id="rId47" Type="http://schemas.openxmlformats.org/officeDocument/2006/relationships/hyperlink" Target="mailto:info@standards.ru" TargetMode="External"/><Relationship Id="rId50" Type="http://schemas.openxmlformats.org/officeDocument/2006/relationships/header" Target="header3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19.xml"/><Relationship Id="rId38" Type="http://schemas.openxmlformats.org/officeDocument/2006/relationships/image" Target="media/image8.png"/><Relationship Id="rId46" Type="http://schemas.openxmlformats.org/officeDocument/2006/relationships/hyperlink" Target="http://www.standards.ru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image" Target="media/image5.png"/><Relationship Id="rId41" Type="http://schemas.openxmlformats.org/officeDocument/2006/relationships/header" Target="header2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3.xml"/><Relationship Id="rId32" Type="http://schemas.openxmlformats.org/officeDocument/2006/relationships/header" Target="header18.xml"/><Relationship Id="rId37" Type="http://schemas.openxmlformats.org/officeDocument/2006/relationships/header" Target="header23.xml"/><Relationship Id="rId40" Type="http://schemas.openxmlformats.org/officeDocument/2006/relationships/header" Target="header25.xml"/><Relationship Id="rId45" Type="http://schemas.openxmlformats.org/officeDocument/2006/relationships/header" Target="header2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2.xml"/><Relationship Id="rId49" Type="http://schemas.openxmlformats.org/officeDocument/2006/relationships/header" Target="header31.xml"/><Relationship Id="rId10" Type="http://schemas.openxmlformats.org/officeDocument/2006/relationships/image" Target="media/image1.png"/><Relationship Id="rId19" Type="http://schemas.openxmlformats.org/officeDocument/2006/relationships/header" Target="header8.xml"/><Relationship Id="rId31" Type="http://schemas.openxmlformats.org/officeDocument/2006/relationships/image" Target="media/image7.png"/><Relationship Id="rId44" Type="http://schemas.openxmlformats.org/officeDocument/2006/relationships/header" Target="header2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image" Target="media/image6.png"/><Relationship Id="rId35" Type="http://schemas.openxmlformats.org/officeDocument/2006/relationships/header" Target="header21.xml"/><Relationship Id="rId43" Type="http://schemas.openxmlformats.org/officeDocument/2006/relationships/header" Target="header27.xml"/><Relationship Id="rId48" Type="http://schemas.openxmlformats.org/officeDocument/2006/relationships/header" Target="header30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13655</Words>
  <Characters>77837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3</cp:revision>
  <dcterms:created xsi:type="dcterms:W3CDTF">2019-03-27T16:18:00Z</dcterms:created>
  <dcterms:modified xsi:type="dcterms:W3CDTF">2019-03-27T16:18:00Z</dcterms:modified>
</cp:coreProperties>
</file>