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37E4">
      <w:pPr>
        <w:pStyle w:val="Bodytext30"/>
        <w:shd w:val="clear" w:color="auto" w:fill="auto"/>
        <w:spacing w:after="754" w:line="300" w:lineRule="exact"/>
      </w:pPr>
      <w:bookmarkStart w:id="0" w:name="_GoBack"/>
      <w:bookmarkEnd w:id="0"/>
      <w:r>
        <w:rPr>
          <w:rStyle w:val="Bodytext3"/>
          <w:b/>
          <w:bCs/>
          <w:color w:val="000000"/>
        </w:rPr>
        <w:t>ГОСТ 20700-75</w:t>
      </w:r>
    </w:p>
    <w:p w:rsidR="00000000" w:rsidRDefault="00F837E4">
      <w:pPr>
        <w:pStyle w:val="Bodytext40"/>
        <w:shd w:val="clear" w:color="auto" w:fill="auto"/>
        <w:spacing w:before="0" w:after="1642" w:line="240" w:lineRule="exact"/>
      </w:pPr>
      <w:r>
        <w:rPr>
          <w:rStyle w:val="Bodytext4"/>
          <w:b/>
          <w:bCs/>
          <w:color w:val="000000"/>
        </w:rPr>
        <w:t>МЕЖГОСУД</w:t>
      </w:r>
      <w:r>
        <w:rPr>
          <w:rStyle w:val="Bodytext4"/>
          <w:b/>
          <w:bCs/>
          <w:color w:val="000000"/>
        </w:rPr>
        <w:t>АРСТВЕННЫЙ СТАНДАРТ</w:t>
      </w:r>
    </w:p>
    <w:p w:rsidR="00000000" w:rsidRDefault="00F837E4">
      <w:pPr>
        <w:pStyle w:val="Bodytext50"/>
        <w:shd w:val="clear" w:color="auto" w:fill="auto"/>
        <w:spacing w:before="0" w:after="429"/>
        <w:ind w:left="80"/>
      </w:pPr>
      <w:r>
        <w:rPr>
          <w:rStyle w:val="Bodytext5"/>
          <w:b/>
          <w:bCs/>
          <w:color w:val="000000"/>
        </w:rPr>
        <w:t>БОЛТЫ, ШПИЛЬКИ, ГАЙКИ И ШАЙБЫ</w:t>
      </w:r>
      <w:r>
        <w:rPr>
          <w:rStyle w:val="Bodytext5"/>
          <w:b/>
          <w:bCs/>
          <w:color w:val="000000"/>
        </w:rPr>
        <w:br/>
        <w:t>ДЛЯ ФЛАНЦЕВЫХ И АНКЕРНЫХ</w:t>
      </w:r>
      <w:r>
        <w:rPr>
          <w:rStyle w:val="Bodytext5"/>
          <w:b/>
          <w:bCs/>
          <w:color w:val="000000"/>
        </w:rPr>
        <w:br/>
        <w:t>СОЕДИНЕНИЙ, ПРОБКИ И ХОМУТЫ</w:t>
      </w:r>
      <w:r>
        <w:rPr>
          <w:rStyle w:val="Bodytext5"/>
          <w:b/>
          <w:bCs/>
          <w:color w:val="000000"/>
        </w:rPr>
        <w:br/>
        <w:t>С ТЕМПЕРАТУРОЙ СРЕДЫ ОТ 0 ДО 650 С</w:t>
      </w:r>
    </w:p>
    <w:p w:rsidR="00000000" w:rsidRDefault="00F837E4">
      <w:pPr>
        <w:pStyle w:val="Bodytext30"/>
        <w:shd w:val="clear" w:color="auto" w:fill="auto"/>
        <w:spacing w:after="1197" w:line="300" w:lineRule="exact"/>
        <w:ind w:left="80"/>
        <w:jc w:val="center"/>
      </w:pPr>
      <w:r>
        <w:rPr>
          <w:rStyle w:val="Bodytext3"/>
          <w:b/>
          <w:bCs/>
          <w:color w:val="000000"/>
        </w:rPr>
        <w:t>ТЕХНИЧЕСКИЕ УСЛОВИЯ</w:t>
      </w:r>
    </w:p>
    <w:p w:rsidR="00000000" w:rsidRDefault="00F837E4">
      <w:pPr>
        <w:pStyle w:val="Bodytext60"/>
        <w:shd w:val="clear" w:color="auto" w:fill="auto"/>
        <w:spacing w:before="0" w:after="6241" w:line="190" w:lineRule="exact"/>
        <w:ind w:left="80"/>
      </w:pPr>
      <w:r>
        <w:rPr>
          <w:rStyle w:val="Bodytext6"/>
          <w:b/>
          <w:bCs/>
          <w:color w:val="000000"/>
        </w:rPr>
        <w:t>Издание официальное</w:t>
      </w:r>
    </w:p>
    <w:p w:rsidR="00000000" w:rsidRDefault="00F837E4">
      <w:pPr>
        <w:pStyle w:val="Bodytext71"/>
        <w:shd w:val="clear" w:color="auto" w:fill="auto"/>
        <w:spacing w:before="0"/>
        <w:ind w:left="80"/>
        <w:sectPr w:rsidR="00000000">
          <w:headerReference w:type="even" r:id="rId8"/>
          <w:headerReference w:type="default" r:id="rId9"/>
          <w:footnotePr>
            <w:numRestart w:val="eachPage"/>
          </w:footnotePr>
          <w:pgSz w:w="11900" w:h="16840"/>
          <w:pgMar w:top="831" w:right="1124" w:bottom="831" w:left="1172" w:header="0" w:footer="3" w:gutter="0"/>
          <w:cols w:space="720"/>
          <w:noEndnote/>
          <w:titlePg/>
          <w:docGrid w:linePitch="360"/>
        </w:sectPr>
      </w:pPr>
      <w:r>
        <w:rPr>
          <w:rStyle w:val="Bodytext7"/>
          <w:b/>
          <w:bCs/>
          <w:color w:val="000000"/>
        </w:rPr>
        <w:t>ИПК ИЗДАТЕЛЬСТВО СТАНДАРТОВ</w:t>
      </w:r>
      <w:r>
        <w:rPr>
          <w:rStyle w:val="Bodytext7"/>
          <w:b/>
          <w:bCs/>
          <w:color w:val="000000"/>
        </w:rPr>
        <w:br/>
      </w:r>
      <w:r>
        <w:rPr>
          <w:rStyle w:val="Bodytext7Spacing2pt"/>
          <w:b/>
          <w:bCs/>
          <w:color w:val="000000"/>
        </w:rPr>
        <w:t>Москва</w:t>
      </w:r>
    </w:p>
    <w:p w:rsidR="00000000" w:rsidRDefault="00F837E4">
      <w:pPr>
        <w:pStyle w:val="Heading20"/>
        <w:keepNext/>
        <w:keepLines/>
        <w:shd w:val="clear" w:color="auto" w:fill="auto"/>
        <w:spacing w:after="394" w:line="190" w:lineRule="exact"/>
      </w:pPr>
      <w:bookmarkStart w:id="1" w:name="bookmark0"/>
      <w:r>
        <w:rPr>
          <w:rStyle w:val="Heading2Spacing10pt"/>
          <w:b/>
          <w:bCs/>
          <w:color w:val="000000"/>
        </w:rPr>
        <w:lastRenderedPageBreak/>
        <w:t>МЕЖГО</w:t>
      </w:r>
      <w:r>
        <w:rPr>
          <w:rStyle w:val="Heading2Spacing10pt"/>
          <w:b/>
          <w:bCs/>
          <w:color w:val="000000"/>
        </w:rPr>
        <w:t>СУДАРСТВЕННЫЙ СТАНДАРТ</w:t>
      </w:r>
      <w:bookmarkEnd w:id="1"/>
    </w:p>
    <w:p w:rsidR="00000000" w:rsidRDefault="00F837E4">
      <w:pPr>
        <w:pStyle w:val="Bodytext40"/>
        <w:framePr w:w="1301" w:h="567" w:hSpace="1387" w:vSpace="446" w:wrap="around" w:vAnchor="text" w:hAnchor="margin" w:x="7818" w:y="533"/>
        <w:shd w:val="clear" w:color="auto" w:fill="auto"/>
        <w:spacing w:before="0" w:after="7" w:line="240" w:lineRule="exact"/>
        <w:ind w:left="320"/>
        <w:jc w:val="left"/>
      </w:pPr>
      <w:r>
        <w:rPr>
          <w:rStyle w:val="Bodytext4Spacing0ptExact"/>
          <w:b/>
          <w:bCs/>
          <w:color w:val="000000"/>
        </w:rPr>
        <w:t>ГОСТ</w:t>
      </w:r>
    </w:p>
    <w:p w:rsidR="00000000" w:rsidRDefault="00F837E4">
      <w:pPr>
        <w:pStyle w:val="Bodytext11"/>
        <w:framePr w:w="1301" w:h="567" w:hSpace="1387" w:vSpace="446" w:wrap="around" w:vAnchor="text" w:hAnchor="margin" w:x="7818" w:y="533"/>
        <w:shd w:val="clear" w:color="auto" w:fill="auto"/>
        <w:spacing w:before="0" w:line="240" w:lineRule="exact"/>
      </w:pPr>
      <w:r>
        <w:rPr>
          <w:rStyle w:val="Bodytext11Exact"/>
          <w:b/>
          <w:bCs/>
          <w:color w:val="000000"/>
        </w:rPr>
        <w:t>20700</w:t>
      </w:r>
      <w:r>
        <w:rPr>
          <w:rStyle w:val="Bodytext114"/>
          <w:b w:val="0"/>
          <w:bCs w:val="0"/>
          <w:color w:val="000000"/>
        </w:rPr>
        <w:t>—</w:t>
      </w:r>
      <w:r>
        <w:rPr>
          <w:rStyle w:val="Bodytext11Exact"/>
          <w:b/>
          <w:bCs/>
          <w:color w:val="000000"/>
        </w:rPr>
        <w:t>75</w:t>
      </w:r>
      <w:r>
        <w:rPr>
          <w:rStyle w:val="Bodytext114"/>
          <w:b w:val="0"/>
          <w:bCs w:val="0"/>
          <w:color w:val="000000"/>
        </w:rPr>
        <w:t>*</w:t>
      </w:r>
    </w:p>
    <w:p w:rsidR="00000000" w:rsidRDefault="00F837E4">
      <w:pPr>
        <w:pStyle w:val="Bodytext60"/>
        <w:shd w:val="clear" w:color="auto" w:fill="auto"/>
        <w:spacing w:before="0" w:after="269" w:line="226" w:lineRule="exact"/>
        <w:ind w:left="280" w:firstLine="1160"/>
        <w:jc w:val="left"/>
      </w:pPr>
      <w:r>
        <w:rPr>
          <w:rStyle w:val="Bodytext6"/>
          <w:b/>
          <w:bCs/>
          <w:color w:val="000000"/>
        </w:rPr>
        <w:t>БОЛТЫ, ШПИЛЬКИ, ГАЙКИ И ШАЙБЫ</w:t>
      </w:r>
      <w:r>
        <w:rPr>
          <w:rStyle w:val="Bodytext6"/>
          <w:b/>
          <w:bCs/>
          <w:color w:val="000000"/>
        </w:rPr>
        <w:br/>
        <w:t>ДЛЯ ФЛАНЦЕВЫХ И АНКЕРНЫХ СОЕДИНЕНИЙ, ПРОБКИ И</w:t>
      </w:r>
      <w:r>
        <w:rPr>
          <w:rStyle w:val="Bodytext6"/>
          <w:b/>
          <w:bCs/>
          <w:color w:val="000000"/>
        </w:rPr>
        <w:br/>
        <w:t>ХОМУТЫ С ТЕМПЕРАТУРОЙ СРЕДЫ ОТ 0 ДО 650 С</w:t>
      </w:r>
    </w:p>
    <w:p w:rsidR="00000000" w:rsidRDefault="00F837E4">
      <w:pPr>
        <w:pStyle w:val="Heading20"/>
        <w:keepNext/>
        <w:keepLines/>
        <w:shd w:val="clear" w:color="auto" w:fill="auto"/>
        <w:spacing w:after="212" w:line="190" w:lineRule="exact"/>
        <w:ind w:left="2580"/>
        <w:jc w:val="left"/>
      </w:pPr>
      <w:bookmarkStart w:id="2" w:name="bookmark1"/>
      <w:r>
        <w:rPr>
          <w:rStyle w:val="Heading2"/>
          <w:b/>
          <w:bCs/>
          <w:color w:val="000000"/>
        </w:rPr>
        <w:t>Технические условия</w:t>
      </w:r>
      <w:bookmarkEnd w:id="2"/>
    </w:p>
    <w:p w:rsidR="00000000" w:rsidRDefault="00F837E4">
      <w:pPr>
        <w:pStyle w:val="Bodytext80"/>
        <w:shd w:val="clear" w:color="auto" w:fill="auto"/>
        <w:spacing w:before="0" w:after="567"/>
      </w:pPr>
      <w:r>
        <w:rPr>
          <w:rStyle w:val="Bodytext8"/>
          <w:color w:val="000000"/>
          <w:lang w:val="en-US" w:eastAsia="en-US"/>
        </w:rPr>
        <w:t>Bolts, studs, nuts and washers</w:t>
      </w:r>
      <w:r>
        <w:rPr>
          <w:rStyle w:val="Bodytext8"/>
          <w:color w:val="000000"/>
          <w:lang w:val="en-US" w:eastAsia="en-US"/>
        </w:rPr>
        <w:t xml:space="preserve"> for flanged and anchor connections,</w:t>
      </w:r>
      <w:r>
        <w:rPr>
          <w:rStyle w:val="Bodytext8"/>
          <w:color w:val="000000"/>
          <w:lang w:val="en-US" w:eastAsia="en-US"/>
        </w:rPr>
        <w:br/>
        <w:t>corks and yokes with medium temperature from 0 to 650 °C. Specifications</w:t>
      </w:r>
    </w:p>
    <w:p w:rsidR="00000000" w:rsidRDefault="00F837E4">
      <w:pPr>
        <w:pStyle w:val="Bodytext71"/>
        <w:shd w:val="clear" w:color="auto" w:fill="auto"/>
        <w:spacing w:before="0" w:line="197" w:lineRule="exact"/>
        <w:jc w:val="both"/>
      </w:pPr>
      <w:r>
        <w:rPr>
          <w:rStyle w:val="Bodytext7"/>
          <w:b/>
          <w:bCs/>
          <w:color w:val="000000"/>
        </w:rPr>
        <w:t>Постановлением Государственного комитета стандартов Совета Министров СССР от 28.03.75 № 794 дата введения</w:t>
      </w:r>
      <w:r>
        <w:rPr>
          <w:rStyle w:val="Bodytext7"/>
          <w:b/>
          <w:bCs/>
          <w:color w:val="000000"/>
        </w:rPr>
        <w:br/>
        <w:t>установлена</w:t>
      </w:r>
    </w:p>
    <w:p w:rsidR="00000000" w:rsidRDefault="00F837E4">
      <w:pPr>
        <w:pStyle w:val="Bodytext71"/>
        <w:shd w:val="clear" w:color="auto" w:fill="auto"/>
        <w:spacing w:before="0" w:after="60" w:line="197" w:lineRule="exact"/>
        <w:jc w:val="right"/>
      </w:pPr>
      <w:r>
        <w:rPr>
          <w:rStyle w:val="Bodytext70"/>
          <w:b/>
          <w:bCs/>
          <w:color w:val="000000"/>
        </w:rPr>
        <w:t>01.01.76</w:t>
      </w:r>
    </w:p>
    <w:p w:rsidR="00000000" w:rsidRDefault="00F837E4">
      <w:pPr>
        <w:pStyle w:val="Bodytext71"/>
        <w:shd w:val="clear" w:color="auto" w:fill="auto"/>
        <w:spacing w:before="0" w:after="397" w:line="197" w:lineRule="exact"/>
        <w:jc w:val="both"/>
      </w:pPr>
      <w:r>
        <w:rPr>
          <w:rStyle w:val="Bodytext7"/>
          <w:b/>
          <w:bCs/>
          <w:color w:val="000000"/>
        </w:rPr>
        <w:t>Ограничение срока д</w:t>
      </w:r>
      <w:r>
        <w:rPr>
          <w:rStyle w:val="Bodytext7"/>
          <w:b/>
          <w:bCs/>
          <w:color w:val="000000"/>
        </w:rPr>
        <w:t>ействия снято по протоколу № 5—94 Межгосударственного Совета по стандартизации,</w:t>
      </w:r>
      <w:r>
        <w:rPr>
          <w:rStyle w:val="Bodytext7"/>
          <w:b/>
          <w:bCs/>
          <w:color w:val="000000"/>
        </w:rPr>
        <w:br/>
        <w:t>метрологии и сертификации (ИУС 11-12—94)</w:t>
      </w:r>
    </w:p>
    <w:p w:rsidR="00000000" w:rsidRDefault="00F837E4">
      <w:pPr>
        <w:pStyle w:val="Bodytext20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>Настоящий стандарт распространяется на болты, шпильки, гайки и шайбы для фланцевых и</w:t>
      </w:r>
      <w:r>
        <w:rPr>
          <w:rStyle w:val="Bodytext2"/>
          <w:color w:val="000000"/>
        </w:rPr>
        <w:br/>
        <w:t xml:space="preserve">анкерных соединений паровых котлов, трубопроводов </w:t>
      </w:r>
      <w:r>
        <w:rPr>
          <w:rStyle w:val="Bodytext2"/>
          <w:color w:val="000000"/>
        </w:rPr>
        <w:t>и соединительных частей, паровых и газовых</w:t>
      </w:r>
      <w:r>
        <w:rPr>
          <w:rStyle w:val="Bodytext2"/>
          <w:color w:val="000000"/>
        </w:rPr>
        <w:br/>
        <w:t>турбин, арматуры, приборов, аппаратов и резервуаров, пробки для турбин и трубопроводов, хомуты</w:t>
      </w:r>
      <w:r>
        <w:rPr>
          <w:rStyle w:val="Bodytext2"/>
          <w:color w:val="000000"/>
        </w:rPr>
        <w:br/>
        <w:t>круглого сечения для опор и подвесок трубопроводов с температурой среды от 0 до 650 °С и</w:t>
      </w:r>
      <w:r>
        <w:rPr>
          <w:rStyle w:val="Bodytext2"/>
          <w:color w:val="000000"/>
        </w:rPr>
        <w:br/>
        <w:t>водогрейных котлов с температ</w:t>
      </w:r>
      <w:r>
        <w:rPr>
          <w:rStyle w:val="Bodytext2"/>
          <w:color w:val="000000"/>
        </w:rPr>
        <w:t>урой воды свыше 115 °С.</w:t>
      </w:r>
    </w:p>
    <w:p w:rsidR="00000000" w:rsidRDefault="00F837E4">
      <w:pPr>
        <w:pStyle w:val="Bodytext20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>Стандарт не распространяется на фланцевые соединения объектов, подведомственных Гос-</w:t>
      </w:r>
      <w:r>
        <w:rPr>
          <w:rStyle w:val="Bodytext2"/>
          <w:color w:val="000000"/>
        </w:rPr>
        <w:br/>
        <w:t>гортехнадзору СССР, с условным давлением менее 0,07 МПа (0,7 кгс/см</w:t>
      </w:r>
      <w:r>
        <w:rPr>
          <w:rStyle w:val="Bodytext2"/>
          <w:color w:val="000000"/>
          <w:vertAlign w:val="superscript"/>
        </w:rPr>
        <w:t>2</w:t>
      </w:r>
      <w:r>
        <w:rPr>
          <w:rStyle w:val="Bodytext2"/>
          <w:color w:val="000000"/>
        </w:rPr>
        <w:t>).</w:t>
      </w:r>
    </w:p>
    <w:p w:rsidR="00000000" w:rsidRDefault="00F837E4">
      <w:pPr>
        <w:pStyle w:val="Bodytext20"/>
        <w:shd w:val="clear" w:color="auto" w:fill="auto"/>
        <w:spacing w:before="0"/>
        <w:ind w:firstLine="560"/>
      </w:pPr>
      <w:r>
        <w:rPr>
          <w:rStyle w:val="Bodytext2"/>
          <w:color w:val="000000"/>
        </w:rPr>
        <w:t>Стандарт полностью соответствует СТ СЭВ 1066—85.</w:t>
      </w:r>
    </w:p>
    <w:p w:rsidR="00000000" w:rsidRDefault="00F837E4">
      <w:pPr>
        <w:pStyle w:val="Bodytext60"/>
        <w:shd w:val="clear" w:color="auto" w:fill="auto"/>
        <w:spacing w:before="0" w:after="269" w:line="226" w:lineRule="exact"/>
        <w:ind w:firstLine="560"/>
        <w:jc w:val="both"/>
      </w:pPr>
      <w:r>
        <w:rPr>
          <w:rStyle w:val="Bodytext6"/>
          <w:b/>
          <w:bCs/>
          <w:color w:val="000000"/>
        </w:rPr>
        <w:t xml:space="preserve">(Измененная редакция, Изм. </w:t>
      </w:r>
      <w:r>
        <w:rPr>
          <w:rStyle w:val="Bodytext6"/>
          <w:b/>
          <w:bCs/>
          <w:color w:val="000000"/>
        </w:rPr>
        <w:t>№ 1, 2).</w:t>
      </w:r>
    </w:p>
    <w:p w:rsidR="00000000" w:rsidRDefault="00F837E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390"/>
        </w:tabs>
        <w:spacing w:after="171" w:line="190" w:lineRule="exact"/>
        <w:ind w:left="3100"/>
        <w:jc w:val="both"/>
      </w:pPr>
      <w:bookmarkStart w:id="3" w:name="bookmark2"/>
      <w:r>
        <w:rPr>
          <w:rStyle w:val="Heading2"/>
          <w:b/>
          <w:bCs/>
          <w:color w:val="000000"/>
        </w:rPr>
        <w:t>ТЕХНИЧЕСКИЕ ТРЕБОВАНИЯ</w:t>
      </w:r>
      <w:bookmarkEnd w:id="3"/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962"/>
        </w:tabs>
        <w:spacing w:before="0"/>
        <w:ind w:firstLine="560"/>
      </w:pPr>
      <w:r>
        <w:rPr>
          <w:rStyle w:val="Bodytext2"/>
          <w:color w:val="000000"/>
        </w:rPr>
        <w:t>Болты, шпильки, гайки, пробки, хомуты и шайбы (далее — крепежные изделия) следует</w:t>
      </w:r>
      <w:r>
        <w:rPr>
          <w:rStyle w:val="Bodytext2"/>
          <w:color w:val="000000"/>
        </w:rPr>
        <w:br/>
        <w:t>изготовлять по ГОСТ 9064—75, ГОСТ 9065—75, ГОСТ 9066—75 или по рабочим чертежам из стали</w:t>
      </w:r>
      <w:r>
        <w:rPr>
          <w:rStyle w:val="Bodytext2"/>
          <w:color w:val="000000"/>
        </w:rPr>
        <w:br/>
        <w:t>марок, указанных в табл</w:t>
      </w:r>
      <w:r>
        <w:rPr>
          <w:rStyle w:val="Bodytext2"/>
          <w:color w:val="000000"/>
        </w:rPr>
        <w:t>. 1.</w:t>
      </w:r>
    </w:p>
    <w:p w:rsidR="00000000" w:rsidRDefault="00F837E4">
      <w:pPr>
        <w:pStyle w:val="Bodytext60"/>
        <w:shd w:val="clear" w:color="auto" w:fill="auto"/>
        <w:spacing w:before="0" w:after="0" w:line="226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2).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966"/>
        </w:tabs>
        <w:spacing w:before="0"/>
        <w:ind w:firstLine="560"/>
      </w:pPr>
      <w:r>
        <w:rPr>
          <w:rStyle w:val="Bodytext2"/>
          <w:color w:val="000000"/>
        </w:rPr>
        <w:t>Условия применения марок стали, указанные в табл. 1, по температуре и давлению рабочей</w:t>
      </w:r>
      <w:r>
        <w:rPr>
          <w:rStyle w:val="Bodytext2"/>
          <w:color w:val="000000"/>
        </w:rPr>
        <w:br/>
        <w:t>среды для болтов, шпилек и гаек фланцевых соединений объектов, подведомственных Госгортехнадзору</w:t>
      </w:r>
      <w:r>
        <w:rPr>
          <w:rStyle w:val="Bodytext2"/>
          <w:color w:val="000000"/>
        </w:rPr>
        <w:br/>
        <w:t>СССР, должны соответствовать</w:t>
      </w:r>
      <w:r>
        <w:rPr>
          <w:rStyle w:val="Bodytext2"/>
          <w:color w:val="000000"/>
        </w:rPr>
        <w:t xml:space="preserve"> «Правилам устройства и безопасной эксплуатации паровых и водо-</w:t>
      </w:r>
      <w:r>
        <w:rPr>
          <w:rStyle w:val="Bodytext2"/>
          <w:color w:val="000000"/>
        </w:rPr>
        <w:br/>
        <w:t>грейных котлов» (утверждены 30 августа 1966 г.), «Правилам устройства и безопасной эксплуатации</w:t>
      </w:r>
      <w:r>
        <w:rPr>
          <w:rStyle w:val="Bodytext2"/>
          <w:color w:val="000000"/>
        </w:rPr>
        <w:br/>
        <w:t>трубопроводов пара и горячей воды» (утверждены 10 марта 1970 г.), «Правилам устройства и безопас</w:t>
      </w:r>
      <w:r>
        <w:rPr>
          <w:rStyle w:val="Bodytext2"/>
          <w:color w:val="000000"/>
        </w:rPr>
        <w:t>ной</w:t>
      </w:r>
      <w:r>
        <w:rPr>
          <w:rStyle w:val="Bodytext2"/>
          <w:color w:val="000000"/>
        </w:rPr>
        <w:br/>
        <w:t>эксплуатации сосудов, работающих под давлением» (утверждены 19 мая 1970 г.).</w:t>
      </w:r>
    </w:p>
    <w:p w:rsidR="00000000" w:rsidRDefault="00F837E4">
      <w:pPr>
        <w:pStyle w:val="Bodytext60"/>
        <w:shd w:val="clear" w:color="auto" w:fill="auto"/>
        <w:spacing w:before="0" w:after="0" w:line="226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1).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971"/>
        </w:tabs>
        <w:spacing w:before="0"/>
        <w:ind w:firstLine="560"/>
      </w:pPr>
      <w:r>
        <w:rPr>
          <w:rStyle w:val="Bodytext2"/>
          <w:color w:val="000000"/>
        </w:rPr>
        <w:t>Для изготовления крепежных деталей необходимо применять стали, выплавленные в</w:t>
      </w:r>
      <w:r>
        <w:rPr>
          <w:rStyle w:val="Bodytext2"/>
          <w:color w:val="000000"/>
        </w:rPr>
        <w:br/>
        <w:t>мартеновских печах, электропечах, методами электрошлаковог</w:t>
      </w:r>
      <w:r>
        <w:rPr>
          <w:rStyle w:val="Bodytext2"/>
          <w:color w:val="000000"/>
        </w:rPr>
        <w:t>о и вакуумно-дугового переплава или</w:t>
      </w:r>
      <w:r>
        <w:rPr>
          <w:rStyle w:val="Bodytext2"/>
          <w:color w:val="000000"/>
        </w:rPr>
        <w:br/>
        <w:t>по другим, как минимум, равноценным технологическим процессам. Не допускается использование</w:t>
      </w:r>
      <w:r>
        <w:rPr>
          <w:rStyle w:val="Bodytext2"/>
          <w:color w:val="000000"/>
        </w:rPr>
        <w:br/>
        <w:t>для крепежных деталей кипящей, полуспокойной и автоматной стали.</w:t>
      </w:r>
    </w:p>
    <w:p w:rsidR="00000000" w:rsidRDefault="00F837E4">
      <w:pPr>
        <w:pStyle w:val="Bodytext60"/>
        <w:shd w:val="clear" w:color="auto" w:fill="auto"/>
        <w:spacing w:before="0" w:after="679" w:line="226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71"/>
        <w:shd w:val="clear" w:color="auto" w:fill="auto"/>
        <w:tabs>
          <w:tab w:val="left" w:pos="7416"/>
        </w:tabs>
        <w:spacing w:before="0" w:line="202" w:lineRule="exact"/>
        <w:jc w:val="both"/>
      </w:pPr>
      <w:r>
        <w:rPr>
          <w:rStyle w:val="Bodytext7"/>
          <w:b/>
          <w:bCs/>
          <w:color w:val="000000"/>
        </w:rPr>
        <w:t>Издание официальное</w:t>
      </w:r>
      <w:r>
        <w:rPr>
          <w:rStyle w:val="Bodytext7"/>
          <w:b/>
          <w:bCs/>
          <w:color w:val="000000"/>
        </w:rPr>
        <w:tab/>
        <w:t>Перепечатк</w:t>
      </w:r>
      <w:r>
        <w:rPr>
          <w:rStyle w:val="Bodytext7"/>
          <w:b/>
          <w:bCs/>
          <w:color w:val="000000"/>
        </w:rPr>
        <w:t>а воспрещена</w:t>
      </w:r>
    </w:p>
    <w:p w:rsidR="00000000" w:rsidRDefault="00F837E4">
      <w:pPr>
        <w:pStyle w:val="Bodytext90"/>
        <w:shd w:val="clear" w:color="auto" w:fill="auto"/>
        <w:ind w:left="780"/>
      </w:pPr>
      <w:r>
        <w:rPr>
          <w:rStyle w:val="Bodytext9"/>
          <w:rFonts w:ascii="MS Gothic" w:eastAsia="MS Gothic" w:hAnsi="MS Gothic" w:cs="MS Gothic" w:hint="eastAsia"/>
          <w:color w:val="000000"/>
        </w:rPr>
        <w:t>★</w:t>
      </w:r>
    </w:p>
    <w:p w:rsidR="00000000" w:rsidRDefault="00F837E4">
      <w:pPr>
        <w:pStyle w:val="Bodytext100"/>
        <w:shd w:val="clear" w:color="auto" w:fill="auto"/>
        <w:spacing w:after="34" w:line="160" w:lineRule="exact"/>
        <w:ind w:left="860"/>
      </w:pPr>
      <w:r>
        <w:rPr>
          <w:rStyle w:val="Bodytext10Bold"/>
          <w:i w:val="0"/>
          <w:iCs w:val="0"/>
          <w:color w:val="000000"/>
        </w:rPr>
        <w:t xml:space="preserve">* </w:t>
      </w:r>
      <w:r>
        <w:rPr>
          <w:rStyle w:val="Bodytext10"/>
          <w:i/>
          <w:iCs/>
          <w:color w:val="000000"/>
        </w:rPr>
        <w:t>Издание (март 2001 г.) с Изменениями № 1, 2, 3, утвержденными в июне 1980 г., декабре 1985 г.,</w:t>
      </w:r>
    </w:p>
    <w:p w:rsidR="00000000" w:rsidRDefault="00F837E4">
      <w:pPr>
        <w:pStyle w:val="Bodytext100"/>
        <w:shd w:val="clear" w:color="auto" w:fill="auto"/>
        <w:spacing w:after="230" w:line="160" w:lineRule="exact"/>
        <w:ind w:left="3180"/>
      </w:pPr>
      <w:r>
        <w:rPr>
          <w:rStyle w:val="Bodytext10"/>
          <w:i/>
          <w:iCs/>
          <w:color w:val="000000"/>
        </w:rPr>
        <w:t>марте 1987 г. (ИУС № 9- 80, 4- 86, 6- 87)</w:t>
      </w:r>
    </w:p>
    <w:p w:rsidR="00000000" w:rsidRDefault="00F837E4">
      <w:pPr>
        <w:pStyle w:val="Bodytext20"/>
        <w:shd w:val="clear" w:color="auto" w:fill="auto"/>
        <w:spacing w:before="0" w:line="240" w:lineRule="exact"/>
        <w:jc w:val="right"/>
        <w:sectPr w:rsidR="00000000">
          <w:pgSz w:w="11900" w:h="16840"/>
          <w:pgMar w:top="1315" w:right="939" w:bottom="1746" w:left="1101" w:header="0" w:footer="3" w:gutter="0"/>
          <w:cols w:space="720"/>
          <w:noEndnote/>
          <w:docGrid w:linePitch="360"/>
        </w:sectPr>
      </w:pPr>
      <w:r>
        <w:rPr>
          <w:rStyle w:val="Bodytext2"/>
          <w:color w:val="000000"/>
        </w:rPr>
        <w:t>© Издательство стандартов, 1975</w:t>
      </w:r>
      <w:r>
        <w:rPr>
          <w:rStyle w:val="Bodytext2"/>
          <w:color w:val="000000"/>
        </w:rPr>
        <w:br/>
        <w:t>© И ПК Издательство стандартов, 2001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960"/>
        </w:tabs>
        <w:spacing w:before="0" w:line="216" w:lineRule="exact"/>
        <w:ind w:firstLine="560"/>
      </w:pPr>
      <w:r>
        <w:rPr>
          <w:rStyle w:val="Bodytext2"/>
          <w:color w:val="000000"/>
        </w:rPr>
        <w:lastRenderedPageBreak/>
        <w:t>Материалы для изготовления крепежных деталей должны выбираться в зависимости от</w:t>
      </w:r>
      <w:r>
        <w:rPr>
          <w:rStyle w:val="Bodytext2"/>
          <w:color w:val="000000"/>
        </w:rPr>
        <w:br/>
        <w:t>расчетной температуры металла и разделяются по качеству на:</w:t>
      </w:r>
    </w:p>
    <w:p w:rsidR="00000000" w:rsidRDefault="00F837E4">
      <w:pPr>
        <w:pStyle w:val="Bodytext20"/>
        <w:shd w:val="clear" w:color="auto" w:fill="auto"/>
        <w:spacing w:before="0" w:line="216" w:lineRule="exact"/>
        <w:ind w:firstLine="560"/>
      </w:pPr>
      <w:r>
        <w:rPr>
          <w:rStyle w:val="Bodytext2"/>
          <w:color w:val="000000"/>
        </w:rPr>
        <w:t>категорию I — углерод</w:t>
      </w:r>
      <w:r>
        <w:rPr>
          <w:rStyle w:val="Bodytext2"/>
          <w:color w:val="000000"/>
        </w:rPr>
        <w:t>истые стали с техническими требованиями к изделиям общего назна-</w:t>
      </w:r>
      <w:r>
        <w:rPr>
          <w:rStyle w:val="Bodytext2"/>
          <w:color w:val="000000"/>
        </w:rPr>
        <w:br/>
        <w:t>чения класса точности В с номинальным диаметром резьбы до 48 мм расчетной температурой</w:t>
      </w:r>
      <w:r>
        <w:rPr>
          <w:rStyle w:val="Bodytext2"/>
          <w:color w:val="000000"/>
        </w:rPr>
        <w:br/>
        <w:t>металла изделия до 200 °С;</w:t>
      </w:r>
    </w:p>
    <w:p w:rsidR="00000000" w:rsidRDefault="00F837E4">
      <w:pPr>
        <w:pStyle w:val="Bodytext20"/>
        <w:shd w:val="clear" w:color="auto" w:fill="auto"/>
        <w:spacing w:before="0" w:line="216" w:lineRule="exact"/>
        <w:ind w:firstLine="560"/>
      </w:pPr>
      <w:r>
        <w:rPr>
          <w:rStyle w:val="Bodytext2"/>
          <w:color w:val="000000"/>
        </w:rPr>
        <w:t>категорию II — углеродистые стали, применяемые для болтов, шпилек, пробок, хо</w:t>
      </w:r>
      <w:r>
        <w:rPr>
          <w:rStyle w:val="Bodytext2"/>
          <w:color w:val="000000"/>
        </w:rPr>
        <w:t>мутов и гаек</w:t>
      </w:r>
      <w:r>
        <w:rPr>
          <w:rStyle w:val="Bodytext2"/>
          <w:color w:val="000000"/>
        </w:rPr>
        <w:br/>
        <w:t>класса точности А с номинальным диаметром резьбы до 48 мм и шайб всех размеров с расчетной</w:t>
      </w:r>
      <w:r>
        <w:rPr>
          <w:rStyle w:val="Bodytext2"/>
          <w:color w:val="000000"/>
        </w:rPr>
        <w:br/>
        <w:t>температурой металла изделия до 300 °С. Углеродистые стали обыкновенного качества по</w:t>
      </w:r>
      <w:r>
        <w:rPr>
          <w:rStyle w:val="Bodytext2"/>
          <w:color w:val="000000"/>
        </w:rPr>
        <w:br/>
        <w:t>ГОСТ 380—94, поставляемые с контролем ударной вязкости после механи</w:t>
      </w:r>
      <w:r>
        <w:rPr>
          <w:rStyle w:val="Bodytext2"/>
          <w:color w:val="000000"/>
        </w:rPr>
        <w:t>ческого старения, для</w:t>
      </w:r>
      <w:r>
        <w:rPr>
          <w:rStyle w:val="Bodytext2"/>
          <w:color w:val="000000"/>
        </w:rPr>
        <w:br/>
        <w:t>изделий класса точности А с предельными параметрами по табл. 1;</w:t>
      </w:r>
    </w:p>
    <w:p w:rsidR="00000000" w:rsidRDefault="00F837E4">
      <w:pPr>
        <w:pStyle w:val="Bodytext20"/>
        <w:shd w:val="clear" w:color="auto" w:fill="auto"/>
        <w:spacing w:before="0" w:line="216" w:lineRule="exact"/>
        <w:ind w:firstLine="560"/>
      </w:pPr>
      <w:r>
        <w:rPr>
          <w:rStyle w:val="Bodytext2"/>
          <w:color w:val="000000"/>
        </w:rPr>
        <w:t>категорию III — качественные углеродистые стали в улучшенном состоянии, применяемые для</w:t>
      </w:r>
      <w:r>
        <w:rPr>
          <w:rStyle w:val="Bodytext2"/>
          <w:color w:val="000000"/>
        </w:rPr>
        <w:br/>
        <w:t>болтов, шпилек, пробок, хомутов и гаек всех размеров с расчетной температурой мета</w:t>
      </w:r>
      <w:r>
        <w:rPr>
          <w:rStyle w:val="Bodytext2"/>
          <w:color w:val="000000"/>
        </w:rPr>
        <w:t>лла изделия</w:t>
      </w:r>
      <w:r>
        <w:rPr>
          <w:rStyle w:val="Bodytext2"/>
          <w:color w:val="000000"/>
        </w:rPr>
        <w:br/>
        <w:t>до 400 °С в случаях, если температура отпуска выше этой температуры не менее чем на 100 °С.</w:t>
      </w:r>
    </w:p>
    <w:p w:rsidR="00000000" w:rsidRDefault="00F837E4">
      <w:pPr>
        <w:pStyle w:val="Tablecaption20"/>
        <w:framePr w:w="9682" w:wrap="notBeside" w:vAnchor="text" w:hAnchor="text" w:xAlign="center" w:y="1"/>
        <w:shd w:val="clear" w:color="auto" w:fill="auto"/>
        <w:spacing w:line="160" w:lineRule="exact"/>
      </w:pPr>
      <w:r>
        <w:rPr>
          <w:rStyle w:val="Tablecaption2"/>
          <w:color w:val="000000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416"/>
        <w:gridCol w:w="1013"/>
        <w:gridCol w:w="1013"/>
        <w:gridCol w:w="1013"/>
        <w:gridCol w:w="1013"/>
        <w:gridCol w:w="1013"/>
        <w:gridCol w:w="1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Предельные параметры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7"/>
                <w:color w:val="000000"/>
              </w:rPr>
              <w:t>Обозначение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7"/>
                <w:color w:val="000000"/>
              </w:rPr>
              <w:t>стандарта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Болты, шпильки, пробки</w:t>
            </w:r>
            <w:r>
              <w:rPr>
                <w:rStyle w:val="Bodytext27"/>
                <w:color w:val="000000"/>
              </w:rPr>
              <w:br/>
              <w:t>и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хомуты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Гайки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Шайбы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Bodytext27"/>
                <w:color w:val="000000"/>
              </w:rPr>
              <w:t>Температура</w:t>
            </w:r>
            <w:r>
              <w:rPr>
                <w:rStyle w:val="Bodytext27"/>
                <w:color w:val="000000"/>
              </w:rPr>
              <w:br/>
              <w:t>среды, °С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87" w:lineRule="exact"/>
              <w:ind w:right="200"/>
              <w:jc w:val="right"/>
            </w:pPr>
            <w:r>
              <w:rPr>
                <w:rStyle w:val="Bodytext27"/>
                <w:color w:val="000000"/>
              </w:rPr>
              <w:t>Условное</w:t>
            </w:r>
            <w:r>
              <w:rPr>
                <w:rStyle w:val="Bodytext27"/>
                <w:color w:val="000000"/>
              </w:rPr>
              <w:br/>
              <w:t>давлен</w:t>
            </w:r>
            <w:r>
              <w:rPr>
                <w:rStyle w:val="Bodytext27"/>
                <w:color w:val="000000"/>
              </w:rPr>
              <w:t>ие</w:t>
            </w:r>
            <w:r>
              <w:rPr>
                <w:rStyle w:val="Bodytext27"/>
                <w:color w:val="000000"/>
              </w:rPr>
              <w:br/>
              <w:t>/&gt;„, МПа</w:t>
            </w:r>
            <w:r>
              <w:rPr>
                <w:rStyle w:val="Bodytext27"/>
                <w:color w:val="000000"/>
              </w:rPr>
              <w:br/>
              <w:t>(кгс/см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Bodytext27"/>
                <w:color w:val="000000"/>
              </w:rPr>
              <w:t>Температура</w:t>
            </w:r>
            <w:r>
              <w:rPr>
                <w:rStyle w:val="Bodytext27"/>
                <w:color w:val="000000"/>
              </w:rPr>
              <w:br/>
              <w:t>среды, °С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87" w:lineRule="exact"/>
              <w:ind w:right="200"/>
              <w:jc w:val="right"/>
            </w:pPr>
            <w:r>
              <w:rPr>
                <w:rStyle w:val="Bodytext27"/>
                <w:color w:val="000000"/>
              </w:rPr>
              <w:t>Условное</w:t>
            </w:r>
            <w:r>
              <w:rPr>
                <w:rStyle w:val="Bodytext27"/>
                <w:color w:val="000000"/>
              </w:rPr>
              <w:br/>
              <w:t>давление</w:t>
            </w:r>
            <w:r>
              <w:rPr>
                <w:rStyle w:val="Bodytext27"/>
                <w:color w:val="000000"/>
              </w:rPr>
              <w:br/>
              <w:t>/&gt;„, МПа</w:t>
            </w:r>
            <w:r>
              <w:rPr>
                <w:rStyle w:val="Bodytext27"/>
                <w:color w:val="000000"/>
              </w:rPr>
              <w:br/>
              <w:t>(кгс/см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Bodytext27"/>
                <w:color w:val="000000"/>
              </w:rPr>
              <w:t>Температура</w:t>
            </w:r>
            <w:r>
              <w:rPr>
                <w:rStyle w:val="Bodytext27"/>
                <w:color w:val="000000"/>
              </w:rPr>
              <w:br/>
              <w:t>среды, °С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Bodytext27"/>
                <w:color w:val="000000"/>
              </w:rPr>
              <w:t>Условное</w:t>
            </w:r>
            <w:r>
              <w:rPr>
                <w:rStyle w:val="Bodytext27"/>
                <w:color w:val="000000"/>
              </w:rPr>
              <w:br/>
              <w:t>давление</w:t>
            </w:r>
            <w:r>
              <w:rPr>
                <w:rStyle w:val="Bodytext27"/>
                <w:color w:val="000000"/>
              </w:rPr>
              <w:br/>
              <w:t>/&gt;„, МПа</w:t>
            </w:r>
            <w:r>
              <w:rPr>
                <w:rStyle w:val="Bodytext27"/>
                <w:color w:val="000000"/>
              </w:rPr>
              <w:br/>
              <w:t>(кгс/см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ВСтЗспЗ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ВСтЗсп5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ВСт4спЗ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380-94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1,6(16)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2,5(25)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350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ВСт4сп5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ВСт5сп2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ВСт5сп5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2,5(25)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5pt"/>
                <w:color w:val="000000"/>
              </w:rPr>
              <w:t>10</w:t>
            </w: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100</w:t>
            </w:r>
            <w:r>
              <w:rPr>
                <w:rStyle w:val="Bodytext27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 xml:space="preserve">ГОСТ 1050 </w:t>
            </w:r>
            <w:r>
              <w:rPr>
                <w:rStyle w:val="Bodytext25pt"/>
                <w:color w:val="000000"/>
              </w:rPr>
              <w:t>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350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2,5(25)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450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1,6(16)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400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5pt"/>
                <w:color w:val="000000"/>
              </w:rPr>
              <w:t>10</w:t>
            </w: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100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  <w:jc w:val="center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30, 35, 40</w:t>
            </w:r>
            <w:r>
              <w:rPr>
                <w:rStyle w:val="Bodytext27"/>
                <w:color w:val="000000"/>
              </w:rPr>
              <w:br/>
              <w:t>45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</w:pPr>
            <w:r>
              <w:rPr>
                <w:rStyle w:val="Bodytext27"/>
                <w:color w:val="000000"/>
              </w:rPr>
              <w:t>ГОСТ 1050-88</w:t>
            </w:r>
            <w:r>
              <w:rPr>
                <w:rStyle w:val="Bodytext27"/>
                <w:color w:val="000000"/>
              </w:rPr>
              <w:br/>
              <w:t>ГОСТ 10702-78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5pt"/>
                <w:color w:val="000000"/>
              </w:rPr>
              <w:t>10</w:t>
            </w: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100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425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200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425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35Х, 40Х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10702-78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200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200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30ХМА, 35ХМ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4543-71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Не ограни-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Не ограни-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  <w:lang w:val="en-US" w:eastAsia="en-US"/>
              </w:rPr>
              <w:t>20X13 (2X13)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18968-73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чено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450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Не ограни-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15ХМ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4543-71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545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чено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25Х1МФ (ЭИ10)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20072-74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  <w:lang w:val="en-US" w:eastAsia="en-US"/>
              </w:rPr>
              <w:t>13X1</w:t>
            </w:r>
            <w:r>
              <w:rPr>
                <w:rStyle w:val="Bodytext27"/>
                <w:color w:val="000000"/>
              </w:rPr>
              <w:t>1Н2В2МФ (ЭИ961)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</w:t>
            </w:r>
            <w:r>
              <w:rPr>
                <w:rStyle w:val="Bodytext27"/>
                <w:color w:val="000000"/>
              </w:rPr>
              <w:t>ОСТ 5949-75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25Х2М1Ф (ЭИ723)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20072-74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535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Не ограни-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565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Не ограни-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15Х11МФ (1Х11МФ)</w:t>
            </w:r>
            <w:r>
              <w:rPr>
                <w:rStyle w:val="Bodytext27"/>
                <w:color w:val="000000"/>
              </w:rPr>
              <w:br/>
              <w:t>20Х12ВНМФ (ЭП428)</w:t>
            </w:r>
            <w:r>
              <w:rPr>
                <w:rStyle w:val="Bodytext27"/>
                <w:color w:val="000000"/>
              </w:rPr>
              <w:br/>
            </w:r>
            <w:r>
              <w:rPr>
                <w:rStyle w:val="Bodytext27"/>
                <w:color w:val="000000"/>
                <w:lang w:val="en-US" w:eastAsia="en-US"/>
              </w:rPr>
              <w:t>18X1</w:t>
            </w:r>
            <w:r>
              <w:rPr>
                <w:rStyle w:val="Bodytext27"/>
                <w:color w:val="000000"/>
              </w:rPr>
              <w:t>1МНФБ (ЭП291)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18968-73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560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560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7"/>
                <w:color w:val="000000"/>
              </w:rPr>
              <w:t>Не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Bodytext27"/>
                <w:color w:val="000000"/>
              </w:rPr>
              <w:t>ограничено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18Х12ВМБФР (ЭИ993)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5949-75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12Х1МФ (12ХМФ)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20072 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20Х1М1Ф1ТР (ЭП182)</w:t>
            </w:r>
            <w:r>
              <w:rPr>
                <w:rStyle w:val="Bodytext27"/>
                <w:color w:val="000000"/>
              </w:rPr>
              <w:br/>
              <w:t>20Х1М1Ф1БР (ЭП44)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580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08Х16Н13М2Б (ЭИ680)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625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7"/>
                <w:color w:val="000000"/>
              </w:rPr>
              <w:t>Не</w:t>
            </w:r>
          </w:p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Bodytext27"/>
                <w:color w:val="000000"/>
              </w:rPr>
              <w:t>ограничено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31Х19Н9МВБТ (ЭИ572)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ГОСТ 5949-75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ХН35ВТ (ЭИ612)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</w:t>
            </w:r>
            <w:r>
              <w:rPr>
                <w:rStyle w:val="Bodytext27"/>
                <w:color w:val="000000"/>
              </w:rPr>
              <w:t>о 650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650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82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</w:tr>
    </w:tbl>
    <w:p w:rsidR="00000000" w:rsidRDefault="00F837E4">
      <w:pPr>
        <w:framePr w:w="9682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Tablecaption3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3"/>
          <w:i/>
          <w:iCs/>
          <w:color w:val="000000"/>
        </w:rPr>
        <w:lastRenderedPageBreak/>
        <w:t>Продолжение табл.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416"/>
        <w:gridCol w:w="1013"/>
        <w:gridCol w:w="1013"/>
        <w:gridCol w:w="1013"/>
        <w:gridCol w:w="1013"/>
        <w:gridCol w:w="1013"/>
        <w:gridCol w:w="10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Bodytext27"/>
                <w:color w:val="000000"/>
              </w:rPr>
              <w:t>Обозначение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7"/>
                <w:color w:val="000000"/>
              </w:rPr>
              <w:t>стандарта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Предельные параметры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Болты, шпильки, пробки</w:t>
            </w:r>
            <w:r>
              <w:rPr>
                <w:rStyle w:val="Bodytext27"/>
                <w:color w:val="000000"/>
              </w:rPr>
              <w:br/>
              <w:t>и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хомуты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Гайки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Шайбы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9"/>
          <w:jc w:val="center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Температура</w:t>
            </w:r>
            <w:r>
              <w:rPr>
                <w:rStyle w:val="Bodytext27"/>
                <w:color w:val="000000"/>
              </w:rPr>
              <w:br/>
              <w:t>среды, °С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Bodytext27"/>
                <w:color w:val="000000"/>
              </w:rPr>
              <w:t>Условное</w:t>
            </w:r>
            <w:r>
              <w:rPr>
                <w:rStyle w:val="Bodytext27"/>
                <w:color w:val="000000"/>
              </w:rPr>
              <w:br/>
              <w:t>давление</w:t>
            </w:r>
            <w:r>
              <w:rPr>
                <w:rStyle w:val="Bodytext27"/>
                <w:color w:val="000000"/>
              </w:rPr>
              <w:br/>
              <w:t>/&gt;„, МПа</w:t>
            </w:r>
            <w:r>
              <w:rPr>
                <w:rStyle w:val="Bodytext27"/>
                <w:color w:val="000000"/>
              </w:rPr>
              <w:br/>
              <w:t>(кгс/см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Температура</w:t>
            </w:r>
            <w:r>
              <w:rPr>
                <w:rStyle w:val="Bodytext27"/>
                <w:color w:val="000000"/>
              </w:rPr>
              <w:br/>
              <w:t>среды, °С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Bodytext27"/>
                <w:color w:val="000000"/>
              </w:rPr>
              <w:t>Условное</w:t>
            </w:r>
            <w:r>
              <w:rPr>
                <w:rStyle w:val="Bodytext27"/>
                <w:color w:val="000000"/>
              </w:rPr>
              <w:br/>
              <w:t>давление</w:t>
            </w:r>
            <w:r>
              <w:rPr>
                <w:rStyle w:val="Bodytext27"/>
                <w:color w:val="000000"/>
              </w:rPr>
              <w:br/>
              <w:t>/&gt;„, МПа</w:t>
            </w:r>
            <w:r>
              <w:rPr>
                <w:rStyle w:val="Bodytext27"/>
                <w:color w:val="000000"/>
              </w:rPr>
              <w:br/>
              <w:t>(</w:t>
            </w:r>
            <w:r>
              <w:rPr>
                <w:rStyle w:val="Bodytext27"/>
                <w:color w:val="000000"/>
              </w:rPr>
              <w:t>кгс/см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Температура</w:t>
            </w:r>
            <w:r>
              <w:rPr>
                <w:rStyle w:val="Bodytext27"/>
                <w:color w:val="000000"/>
              </w:rPr>
              <w:br/>
              <w:t>среды, °С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Bodytext27"/>
                <w:color w:val="000000"/>
              </w:rPr>
              <w:t>Условное</w:t>
            </w:r>
            <w:r>
              <w:rPr>
                <w:rStyle w:val="Bodytext27"/>
                <w:color w:val="000000"/>
              </w:rPr>
              <w:br/>
              <w:t>давление</w:t>
            </w:r>
            <w:r>
              <w:rPr>
                <w:rStyle w:val="Bodytext27"/>
                <w:color w:val="000000"/>
              </w:rPr>
              <w:br/>
              <w:t>/&gt;„, МПа</w:t>
            </w:r>
            <w:r>
              <w:rPr>
                <w:rStyle w:val="Bodytext27"/>
                <w:color w:val="000000"/>
              </w:rPr>
              <w:br/>
              <w:t>(кгс/см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7"/>
                <w:color w:val="000000"/>
                <w:lang w:val="en-US" w:eastAsia="en-US"/>
              </w:rPr>
              <w:t>10X1</w:t>
            </w:r>
            <w:r>
              <w:rPr>
                <w:rStyle w:val="Bodytext27"/>
                <w:color w:val="000000"/>
              </w:rPr>
              <w:t>1Н22ТЗМР</w:t>
            </w:r>
            <w:r>
              <w:rPr>
                <w:rStyle w:val="Bodytext27"/>
                <w:color w:val="000000"/>
              </w:rPr>
              <w:br/>
              <w:t>(ЭИ696М)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12Х18Н10Т (Х18Н10Т)</w:t>
            </w:r>
            <w:r>
              <w:rPr>
                <w:rStyle w:val="Bodytext27"/>
                <w:color w:val="000000"/>
              </w:rPr>
              <w:br/>
              <w:t>08Х18Н10Т (0Х18Н10Т)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ГОСТ 5949-75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До 650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Bodytext27"/>
                <w:color w:val="000000"/>
              </w:rPr>
              <w:t>Не ограни-</w:t>
            </w:r>
            <w:r>
              <w:rPr>
                <w:rStyle w:val="Bodytext27"/>
                <w:color w:val="000000"/>
              </w:rPr>
              <w:br/>
              <w:t>чено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Bodytext80"/>
        <w:shd w:val="clear" w:color="auto" w:fill="auto"/>
        <w:spacing w:before="37" w:after="0" w:line="197" w:lineRule="exact"/>
        <w:ind w:firstLine="560"/>
        <w:jc w:val="both"/>
      </w:pPr>
      <w:r>
        <w:rPr>
          <w:rStyle w:val="Bodytext8"/>
          <w:color w:val="000000"/>
        </w:rPr>
        <w:t>Примечания:</w:t>
      </w:r>
    </w:p>
    <w:p w:rsidR="00000000" w:rsidRDefault="00F837E4">
      <w:pPr>
        <w:pStyle w:val="Bodytext8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197" w:lineRule="exact"/>
        <w:ind w:firstLine="560"/>
        <w:jc w:val="both"/>
      </w:pPr>
      <w:r>
        <w:rPr>
          <w:rStyle w:val="Bodytext8"/>
          <w:color w:val="000000"/>
        </w:rPr>
        <w:t>По согла</w:t>
      </w:r>
      <w:r>
        <w:rPr>
          <w:rStyle w:val="Bodytext8"/>
          <w:color w:val="000000"/>
        </w:rPr>
        <w:t>шению между потребителем и изготовителем допускается изготовление крепежных изделий</w:t>
      </w:r>
      <w:r>
        <w:rPr>
          <w:rStyle w:val="Bodytext8"/>
          <w:color w:val="000000"/>
        </w:rPr>
        <w:br/>
        <w:t>из других марок стали, обеспечивающих получение изделий в соответствии с требованиями настоящего</w:t>
      </w:r>
      <w:r>
        <w:rPr>
          <w:rStyle w:val="Bodytext8"/>
          <w:color w:val="000000"/>
        </w:rPr>
        <w:br/>
        <w:t>стандарта.</w:t>
      </w:r>
    </w:p>
    <w:p w:rsidR="00000000" w:rsidRDefault="00F837E4">
      <w:pPr>
        <w:pStyle w:val="Bodytext80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 w:line="197" w:lineRule="exact"/>
        <w:ind w:firstLine="560"/>
        <w:jc w:val="both"/>
      </w:pPr>
      <w:r>
        <w:rPr>
          <w:rStyle w:val="Bodytext8"/>
          <w:color w:val="000000"/>
        </w:rPr>
        <w:t>Предельные температуры металла крепежных изделий — по и</w:t>
      </w:r>
      <w:r>
        <w:rPr>
          <w:rStyle w:val="Bodytext8"/>
          <w:color w:val="000000"/>
        </w:rPr>
        <w:t>. 1.4.</w:t>
      </w:r>
    </w:p>
    <w:p w:rsidR="00000000" w:rsidRDefault="00F837E4">
      <w:pPr>
        <w:pStyle w:val="Bodytext80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0" w:line="197" w:lineRule="exact"/>
        <w:ind w:firstLine="560"/>
        <w:jc w:val="both"/>
      </w:pPr>
      <w:r>
        <w:rPr>
          <w:rStyle w:val="Bodytext8"/>
          <w:color w:val="000000"/>
        </w:rPr>
        <w:t>Допускается изготовление гаек и шайб из калиброванной стали по ГОСТ 1051—73 и ГОСТ 20072—74,</w:t>
      </w:r>
      <w:r>
        <w:rPr>
          <w:rStyle w:val="Bodytext8"/>
          <w:color w:val="000000"/>
        </w:rPr>
        <w:br/>
        <w:t>шайб из листовой стали по нормативно-технической документации, утвержденной в установленном порядке,</w:t>
      </w:r>
      <w:r>
        <w:rPr>
          <w:rStyle w:val="Bodytext8"/>
          <w:color w:val="000000"/>
        </w:rPr>
        <w:br/>
        <w:t>при условии соблюдения технических требований насто</w:t>
      </w:r>
      <w:r>
        <w:rPr>
          <w:rStyle w:val="Bodytext8"/>
          <w:color w:val="000000"/>
        </w:rPr>
        <w:t>ящего стандарта.</w:t>
      </w:r>
    </w:p>
    <w:p w:rsidR="00000000" w:rsidRDefault="00F837E4">
      <w:pPr>
        <w:pStyle w:val="Bodytext8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33" w:line="197" w:lineRule="exact"/>
        <w:ind w:firstLine="560"/>
        <w:jc w:val="both"/>
      </w:pPr>
      <w:r>
        <w:rPr>
          <w:rStyle w:val="Bodytext8"/>
          <w:color w:val="000000"/>
        </w:rPr>
        <w:t>Допускается применять стали марки 25Х2М1Ф (ЭИ723) до 1 января 1988 г.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Допускается применение сталей III категории до расчетной температуры металла 425 °С при</w:t>
      </w:r>
      <w:r>
        <w:rPr>
          <w:rStyle w:val="Bodytext2"/>
          <w:color w:val="000000"/>
        </w:rPr>
        <w:br/>
        <w:t>наличии данных по длительной прочности при соответствующей расчетной температ</w:t>
      </w:r>
      <w:r>
        <w:rPr>
          <w:rStyle w:val="Bodytext2"/>
          <w:color w:val="000000"/>
        </w:rPr>
        <w:t>уре;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категорию IV — теплоустойчивые, жаропрочные легированные стали в термически обработан-</w:t>
      </w:r>
      <w:r>
        <w:rPr>
          <w:rStyle w:val="Bodytext2"/>
          <w:color w:val="000000"/>
        </w:rPr>
        <w:br/>
        <w:t>ном состоянии, применяемые для крепежных изделий всех размеров с расчетной температурой</w:t>
      </w:r>
      <w:r>
        <w:rPr>
          <w:rStyle w:val="Bodytext2"/>
          <w:color w:val="000000"/>
        </w:rPr>
        <w:br/>
        <w:t>металла изделия не более температуры среды (табл. 1 и п. 1.2) в случаях, есл</w:t>
      </w:r>
      <w:r>
        <w:rPr>
          <w:rStyle w:val="Bodytext2"/>
          <w:color w:val="000000"/>
        </w:rPr>
        <w:t>и температура отпуска</w:t>
      </w:r>
      <w:r>
        <w:rPr>
          <w:rStyle w:val="Bodytext2"/>
          <w:color w:val="000000"/>
        </w:rPr>
        <w:br/>
        <w:t>выше этой температуры не менее чем на 100 °С, а последняя ступень старения для сплавов выше</w:t>
      </w:r>
      <w:r>
        <w:rPr>
          <w:rStyle w:val="Bodytext2"/>
          <w:color w:val="000000"/>
        </w:rPr>
        <w:br/>
        <w:t>этой температуры не менее чем на 50 °С.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20"/>
        <w:numPr>
          <w:ilvl w:val="0"/>
          <w:numId w:val="3"/>
        </w:numPr>
        <w:shd w:val="clear" w:color="auto" w:fill="auto"/>
        <w:tabs>
          <w:tab w:val="left" w:pos="1132"/>
        </w:tabs>
        <w:spacing w:before="0" w:line="211" w:lineRule="exact"/>
        <w:ind w:firstLine="560"/>
      </w:pPr>
      <w:r>
        <w:rPr>
          <w:rStyle w:val="Bodytext2"/>
          <w:color w:val="000000"/>
        </w:rPr>
        <w:t>Заготовки болтов, шпилек, гаек, пробок и хомутов всех категор</w:t>
      </w:r>
      <w:r>
        <w:rPr>
          <w:rStyle w:val="Bodytext2"/>
          <w:color w:val="000000"/>
        </w:rPr>
        <w:t>ий качества после</w:t>
      </w:r>
      <w:r>
        <w:rPr>
          <w:rStyle w:val="Bodytext2"/>
          <w:color w:val="000000"/>
        </w:rPr>
        <w:br/>
        <w:t>холодного и горячего деформирования должны подвергаться окончательной термообработке. После</w:t>
      </w:r>
      <w:r>
        <w:rPr>
          <w:rStyle w:val="Bodytext2"/>
          <w:color w:val="000000"/>
        </w:rPr>
        <w:br/>
        <w:t>накатки резьбы термообработка не требуется.</w:t>
      </w:r>
    </w:p>
    <w:p w:rsidR="00000000" w:rsidRDefault="00F837E4">
      <w:pPr>
        <w:pStyle w:val="Heading20"/>
        <w:keepNext/>
        <w:keepLines/>
        <w:numPr>
          <w:ilvl w:val="0"/>
          <w:numId w:val="4"/>
        </w:numPr>
        <w:shd w:val="clear" w:color="auto" w:fill="auto"/>
        <w:tabs>
          <w:tab w:val="left" w:pos="1137"/>
        </w:tabs>
        <w:spacing w:after="0" w:line="211" w:lineRule="exact"/>
        <w:ind w:firstLine="560"/>
        <w:jc w:val="both"/>
      </w:pPr>
      <w:bookmarkStart w:id="4" w:name="bookmark3"/>
      <w:r>
        <w:rPr>
          <w:rStyle w:val="Heading2"/>
          <w:b/>
          <w:bCs/>
          <w:color w:val="000000"/>
        </w:rPr>
        <w:t>(Введен дополнительно, Изм. № 3).</w:t>
      </w:r>
      <w:bookmarkEnd w:id="4"/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960"/>
        </w:tabs>
        <w:spacing w:before="0" w:line="211" w:lineRule="exact"/>
        <w:ind w:firstLine="560"/>
      </w:pPr>
      <w:r>
        <w:rPr>
          <w:rStyle w:val="Bodytext2"/>
          <w:color w:val="000000"/>
        </w:rPr>
        <w:t>Марки стали II—IV категорий должны п</w:t>
      </w:r>
      <w:r>
        <w:rPr>
          <w:rStyle w:val="Bodytext2"/>
          <w:color w:val="000000"/>
        </w:rPr>
        <w:t>одвергаться сплошному визуальному и выбороч-</w:t>
      </w:r>
      <w:r>
        <w:rPr>
          <w:rStyle w:val="Bodytext2"/>
          <w:color w:val="000000"/>
        </w:rPr>
        <w:br/>
        <w:t>ному входному контролю на твердость и макроструктуру предприятием — изготовителем крепежных</w:t>
      </w:r>
      <w:r>
        <w:rPr>
          <w:rStyle w:val="Bodytext2"/>
          <w:color w:val="000000"/>
        </w:rPr>
        <w:br/>
        <w:t>изделий. Объем контроля по твердости должен быть не менее 2 % от партии заготовок.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Контроль макроструктуры следует пров</w:t>
      </w:r>
      <w:r>
        <w:rPr>
          <w:rStyle w:val="Bodytext2"/>
          <w:color w:val="000000"/>
        </w:rPr>
        <w:t>одить на двух темплетах от партии, только для</w:t>
      </w:r>
      <w:r>
        <w:rPr>
          <w:rStyle w:val="Bodytext2"/>
          <w:color w:val="000000"/>
        </w:rPr>
        <w:br/>
        <w:t>легированных марок стали. Макроструктура стали и твердость в исходном состоянии должны</w:t>
      </w:r>
      <w:r>
        <w:rPr>
          <w:rStyle w:val="Bodytext2"/>
          <w:color w:val="000000"/>
        </w:rPr>
        <w:br/>
        <w:t>соответствовать стандартам на поставку материала.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При неудовлетворительных результатах контроля на твердость сталь III и IV</w:t>
      </w:r>
      <w:r>
        <w:rPr>
          <w:rStyle w:val="Bodytext2"/>
          <w:color w:val="000000"/>
        </w:rPr>
        <w:t xml:space="preserve"> категорий должна</w:t>
      </w:r>
      <w:r>
        <w:rPr>
          <w:rStyle w:val="Bodytext2"/>
          <w:color w:val="000000"/>
        </w:rPr>
        <w:br/>
        <w:t>быть подвергнута высокому отпуску или отжигу. Рекомендуемые режимы высокого отпуска или</w:t>
      </w:r>
      <w:r>
        <w:rPr>
          <w:rStyle w:val="Bodytext2"/>
          <w:color w:val="000000"/>
        </w:rPr>
        <w:br/>
        <w:t>отжига и твердость — по приложению 5.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Допускается дополнительный химический анализ материала заготовок проводить предприяти-</w:t>
      </w:r>
      <w:r>
        <w:rPr>
          <w:rStyle w:val="Bodytext2"/>
          <w:color w:val="000000"/>
        </w:rPr>
        <w:br/>
        <w:t>ям — изготовителям крепеж</w:t>
      </w:r>
      <w:r>
        <w:rPr>
          <w:rStyle w:val="Bodytext2"/>
          <w:color w:val="000000"/>
        </w:rPr>
        <w:t>ных изделий.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Допускается дополнительный сплошной ультразвуковой контроль (УЗК) заготовок.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960"/>
        </w:tabs>
        <w:spacing w:before="0" w:line="211" w:lineRule="exact"/>
        <w:ind w:firstLine="560"/>
      </w:pPr>
      <w:r>
        <w:rPr>
          <w:rStyle w:val="Bodytext2"/>
          <w:color w:val="000000"/>
        </w:rPr>
        <w:t>В зависимости от назначения и условий работы крепежных деталей устанавливается пять</w:t>
      </w:r>
      <w:r>
        <w:rPr>
          <w:rStyle w:val="Bodytext2"/>
          <w:color w:val="000000"/>
        </w:rPr>
        <w:br/>
        <w:t>групп качества готовых изделий, указанных в</w:t>
      </w:r>
      <w:r>
        <w:rPr>
          <w:rStyle w:val="Bodytext2"/>
          <w:color w:val="000000"/>
        </w:rPr>
        <w:t xml:space="preserve"> табл. 2.</w:t>
      </w:r>
    </w:p>
    <w:p w:rsidR="00000000" w:rsidRDefault="00F837E4">
      <w:pPr>
        <w:pStyle w:val="Bodytext80"/>
        <w:shd w:val="clear" w:color="auto" w:fill="auto"/>
        <w:spacing w:before="0" w:after="0" w:line="170" w:lineRule="exact"/>
      </w:pPr>
      <w:r>
        <w:rPr>
          <w:rStyle w:val="Bodytext8"/>
          <w:color w:val="000000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870"/>
        <w:gridCol w:w="1699"/>
        <w:gridCol w:w="2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8"/>
                <w:color w:val="000000"/>
              </w:rPr>
              <w:t>Группа качества готовых</w:t>
            </w:r>
            <w:r>
              <w:rPr>
                <w:rStyle w:val="Bodytext28"/>
                <w:color w:val="000000"/>
              </w:rPr>
              <w:br/>
              <w:t>изделий и заготовок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Вид испытания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8"/>
                <w:color w:val="000000"/>
              </w:rPr>
              <w:t>Количество</w:t>
            </w:r>
            <w:r>
              <w:rPr>
                <w:rStyle w:val="Bodytext28"/>
                <w:color w:val="000000"/>
              </w:rPr>
              <w:br/>
              <w:t>изделий от партии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8"/>
                <w:color w:val="000000"/>
              </w:rPr>
              <w:t>Номенклатура сдаточных</w:t>
            </w:r>
            <w:r>
              <w:rPr>
                <w:rStyle w:val="Bodytext28"/>
                <w:color w:val="000000"/>
              </w:rPr>
              <w:br/>
              <w:t>характеристик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firstLine="380"/>
              <w:jc w:val="left"/>
            </w:pPr>
            <w:r>
              <w:rPr>
                <w:rStyle w:val="Bodytext28"/>
                <w:color w:val="000000"/>
              </w:rPr>
              <w:t>Определение механических</w:t>
            </w:r>
            <w:r>
              <w:rPr>
                <w:rStyle w:val="Bodytext28"/>
                <w:color w:val="000000"/>
              </w:rPr>
              <w:br/>
              <w:t>свойств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100 %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6" w:lineRule="exact"/>
              <w:jc w:val="right"/>
            </w:pPr>
            <w:r>
              <w:rPr>
                <w:rStyle w:val="Bodytext28"/>
                <w:color w:val="000000"/>
              </w:rPr>
              <w:t>Значение предела текучести</w:t>
            </w:r>
            <w:r>
              <w:rPr>
                <w:rStyle w:val="Bodytext28"/>
                <w:color w:val="000000"/>
              </w:rPr>
              <w:br/>
            </w:r>
            <w:r>
              <w:rPr>
                <w:rStyle w:val="Bodytext28"/>
                <w:color w:val="000000"/>
                <w:lang w:val="en-US" w:eastAsia="en-US"/>
              </w:rPr>
              <w:t xml:space="preserve">Go </w:t>
            </w:r>
            <w:r>
              <w:rPr>
                <w:rStyle w:val="Bodytext24"/>
                <w:color w:val="000000"/>
                <w:lang w:val="ru-RU" w:eastAsia="ru-RU"/>
              </w:rPr>
              <w:t>2</w:t>
            </w:r>
            <w:r>
              <w:rPr>
                <w:rStyle w:val="Bodytext28"/>
                <w:color w:val="000000"/>
              </w:rPr>
              <w:t>, сужения поперечного се-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firstLine="380"/>
              <w:jc w:val="left"/>
            </w:pPr>
            <w:r>
              <w:rPr>
                <w:rStyle w:val="Bodytext28"/>
                <w:color w:val="000000"/>
              </w:rPr>
              <w:t>Определение</w:t>
            </w:r>
            <w:r>
              <w:rPr>
                <w:rStyle w:val="Bodytext28"/>
                <w:color w:val="000000"/>
              </w:rPr>
              <w:t xml:space="preserve"> твердости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100 %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Bodytext28"/>
                <w:color w:val="000000"/>
              </w:rPr>
              <w:t>чения \[/, ударной вязкости</w:t>
            </w:r>
            <w:r>
              <w:rPr>
                <w:rStyle w:val="Bodytext28"/>
                <w:color w:val="000000"/>
              </w:rPr>
              <w:br/>
              <w:t xml:space="preserve">КС </w:t>
            </w:r>
            <w:r>
              <w:rPr>
                <w:rStyle w:val="Bodytext28"/>
                <w:color w:val="000000"/>
                <w:lang w:val="en-US" w:eastAsia="en-US"/>
              </w:rPr>
              <w:t xml:space="preserve">U </w:t>
            </w:r>
            <w:r>
              <w:rPr>
                <w:rStyle w:val="Bodytext28"/>
                <w:color w:val="000000"/>
              </w:rPr>
              <w:t>(а</w:t>
            </w:r>
            <w:r>
              <w:rPr>
                <w:rStyle w:val="Bodytext28"/>
                <w:color w:val="000000"/>
                <w:vertAlign w:val="subscript"/>
              </w:rPr>
              <w:t>н</w:t>
            </w:r>
            <w:r>
              <w:rPr>
                <w:rStyle w:val="Bodytext28"/>
                <w:color w:val="000000"/>
              </w:rPr>
              <w:t>) и твердости НВ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Tablecaption3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3"/>
          <w:i/>
          <w:iCs/>
          <w:color w:val="000000"/>
        </w:rPr>
        <w:lastRenderedPageBreak/>
        <w:t>Продолжение табл.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870"/>
        <w:gridCol w:w="1699"/>
        <w:gridCol w:w="29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8"/>
                <w:color w:val="000000"/>
              </w:rPr>
              <w:t>Группа качества готовых</w:t>
            </w:r>
            <w:r>
              <w:rPr>
                <w:rStyle w:val="Bodytext28"/>
                <w:color w:val="000000"/>
              </w:rPr>
              <w:br/>
              <w:t>изделий и заготовок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Вид испытания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8"/>
                <w:color w:val="000000"/>
              </w:rPr>
              <w:t>Количество</w:t>
            </w:r>
            <w:r>
              <w:rPr>
                <w:rStyle w:val="Bodytext28"/>
                <w:color w:val="000000"/>
              </w:rPr>
              <w:br/>
              <w:t>изделий от партии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8"/>
                <w:color w:val="000000"/>
              </w:rPr>
              <w:t>Номенклатура сдаточных</w:t>
            </w:r>
            <w:r>
              <w:rPr>
                <w:rStyle w:val="Bodytext28"/>
                <w:color w:val="000000"/>
              </w:rPr>
              <w:br/>
              <w:t>характеристик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firstLine="400"/>
              <w:jc w:val="left"/>
            </w:pPr>
            <w:r>
              <w:rPr>
                <w:rStyle w:val="Bodytext28"/>
                <w:color w:val="000000"/>
              </w:rPr>
              <w:t>Определение механических</w:t>
            </w:r>
            <w:r>
              <w:rPr>
                <w:rStyle w:val="Bodytext28"/>
                <w:color w:val="000000"/>
              </w:rPr>
              <w:br/>
              <w:t>свойств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Bodytext28"/>
                <w:color w:val="000000"/>
              </w:rPr>
              <w:t>2 %, но не менее</w:t>
            </w:r>
            <w:r>
              <w:rPr>
                <w:rStyle w:val="Bodytext28"/>
                <w:color w:val="000000"/>
              </w:rPr>
              <w:br/>
              <w:t>2 шт.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jc w:val="right"/>
            </w:pPr>
            <w:r>
              <w:rPr>
                <w:rStyle w:val="Bodytext28"/>
                <w:color w:val="000000"/>
              </w:rPr>
              <w:t>Значение предела текучести</w:t>
            </w:r>
            <w:r>
              <w:rPr>
                <w:rStyle w:val="Bodytext28"/>
                <w:color w:val="000000"/>
              </w:rPr>
              <w:br/>
            </w:r>
            <w:r>
              <w:rPr>
                <w:rStyle w:val="Bodytext281"/>
                <w:color w:val="000000"/>
              </w:rPr>
              <w:t>Gq</w:t>
            </w:r>
            <w:r>
              <w:rPr>
                <w:rStyle w:val="Bodytext24"/>
                <w:color w:val="000000"/>
              </w:rPr>
              <w:t>2</w:t>
            </w:r>
            <w:r>
              <w:rPr>
                <w:rStyle w:val="Bodytext28"/>
                <w:color w:val="000000"/>
                <w:lang w:val="en-US" w:eastAsia="en-US"/>
              </w:rPr>
              <w:t xml:space="preserve">, </w:t>
            </w:r>
            <w:r>
              <w:rPr>
                <w:rStyle w:val="Bodytext28"/>
                <w:color w:val="000000"/>
              </w:rPr>
              <w:t>сужения поперечного се-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left"/>
            </w:pPr>
            <w:r>
              <w:rPr>
                <w:rStyle w:val="Bodytext28"/>
                <w:color w:val="000000"/>
              </w:rPr>
              <w:t>Определение твердости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100 %</w:t>
            </w: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Bodytext28"/>
                <w:color w:val="000000"/>
              </w:rPr>
              <w:t>чения \[/ и ударной вязкости</w:t>
            </w:r>
            <w:r>
              <w:rPr>
                <w:rStyle w:val="Bodytext28"/>
                <w:color w:val="000000"/>
              </w:rPr>
              <w:br/>
              <w:t>КС и (а</w:t>
            </w:r>
            <w:r>
              <w:rPr>
                <w:rStyle w:val="Bodytext28"/>
                <w:color w:val="000000"/>
                <w:vertAlign w:val="subscript"/>
              </w:rPr>
              <w:t>н</w:t>
            </w:r>
            <w:r>
              <w:rPr>
                <w:rStyle w:val="Bodytext28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left"/>
            </w:pPr>
            <w:r>
              <w:rPr>
                <w:rStyle w:val="Bodytext28"/>
                <w:color w:val="000000"/>
              </w:rPr>
              <w:t>Определение твердости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100 %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Значение твердости НВ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left"/>
            </w:pPr>
            <w:r>
              <w:rPr>
                <w:rStyle w:val="Bodytext28"/>
                <w:color w:val="000000"/>
              </w:rPr>
              <w:t>Определение твердости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</w:pPr>
            <w:r>
              <w:rPr>
                <w:rStyle w:val="Bodytext28"/>
                <w:color w:val="000000"/>
              </w:rPr>
              <w:t>2 %, но не менее</w:t>
            </w:r>
            <w:r>
              <w:rPr>
                <w:rStyle w:val="Bodytext28"/>
                <w:color w:val="000000"/>
              </w:rPr>
              <w:br/>
              <w:t>2 шт.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Значени</w:t>
            </w:r>
            <w:r>
              <w:rPr>
                <w:rStyle w:val="Bodytext28"/>
                <w:color w:val="000000"/>
              </w:rPr>
              <w:t>е твердости НВ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firstLine="400"/>
              <w:jc w:val="left"/>
            </w:pPr>
            <w:r>
              <w:rPr>
                <w:rStyle w:val="Bodytext28"/>
                <w:color w:val="000000"/>
              </w:rPr>
              <w:t>Без испытаний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</w:tr>
    </w:tbl>
    <w:p w:rsidR="00000000" w:rsidRDefault="00F837E4">
      <w:pPr>
        <w:pStyle w:val="Tablecaption0"/>
        <w:framePr w:w="9658" w:wrap="notBeside" w:vAnchor="text" w:hAnchor="text" w:xAlign="center" w:y="1"/>
        <w:shd w:val="clear" w:color="auto" w:fill="auto"/>
      </w:pPr>
      <w:r>
        <w:rPr>
          <w:rStyle w:val="Tablecaption"/>
          <w:color w:val="000000"/>
        </w:rPr>
        <w:t>Примечания: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78"/>
        </w:tabs>
      </w:pPr>
      <w:r>
        <w:rPr>
          <w:rStyle w:val="Tablecaption"/>
          <w:color w:val="000000"/>
        </w:rPr>
        <w:t>При определении механических свойств по группе 2 отбирают заготовки с крайними значениями</w:t>
      </w:r>
      <w:r>
        <w:rPr>
          <w:rStyle w:val="Tablecaption"/>
          <w:color w:val="000000"/>
        </w:rPr>
        <w:br/>
        <w:t>твердости. Допускается для изделий группы 2, подвергаемых химико-термической обработке, отбирать</w:t>
      </w:r>
      <w:r>
        <w:rPr>
          <w:rStyle w:val="Tablecaption"/>
          <w:color w:val="000000"/>
        </w:rPr>
        <w:br/>
        <w:t>заготовки с твер</w:t>
      </w:r>
      <w:r>
        <w:rPr>
          <w:rStyle w:val="Tablecaption"/>
          <w:color w:val="000000"/>
        </w:rPr>
        <w:t>достью в пределах марки стали для заданной категории прочности.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800"/>
        </w:tabs>
      </w:pPr>
      <w:r>
        <w:rPr>
          <w:rStyle w:val="Tablecaption"/>
          <w:color w:val="000000"/>
        </w:rPr>
        <w:t>Для шайб устанавливаются только 3, 4 и 5-я группы качества.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73"/>
        </w:tabs>
      </w:pPr>
      <w:r>
        <w:rPr>
          <w:rStyle w:val="Tablecaption"/>
          <w:color w:val="000000"/>
        </w:rPr>
        <w:t>Группа качества 1 назначается конструктором для крепежных изделий с особыми техническими</w:t>
      </w:r>
      <w:r>
        <w:rPr>
          <w:rStyle w:val="Tablecaption"/>
          <w:color w:val="000000"/>
        </w:rPr>
        <w:br/>
        <w:t>требованиями. Не допускается примен</w:t>
      </w:r>
      <w:r>
        <w:rPr>
          <w:rStyle w:val="Tablecaption"/>
          <w:color w:val="000000"/>
        </w:rPr>
        <w:t>ение группы качества 5 для болтов, шпилек и гаек фланцевых</w:t>
      </w:r>
      <w:r>
        <w:rPr>
          <w:rStyle w:val="Tablecaption"/>
          <w:color w:val="000000"/>
        </w:rPr>
        <w:br/>
        <w:t>соединений, пробок и хомутов, подведомственных Госгортехнадзору СССР.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49"/>
        </w:tabs>
      </w:pPr>
      <w:r>
        <w:rPr>
          <w:rStyle w:val="Tablecaption"/>
          <w:color w:val="000000"/>
        </w:rPr>
        <w:t>Допускается отбирать 2 изделия или заготовки от партии для определения механических свойств по</w:t>
      </w:r>
      <w:r>
        <w:rPr>
          <w:rStyle w:val="Tablecaption"/>
          <w:color w:val="000000"/>
        </w:rPr>
        <w:br/>
        <w:t>группе 2 для крепежных издел</w:t>
      </w:r>
      <w:r>
        <w:rPr>
          <w:rStyle w:val="Tablecaption"/>
          <w:color w:val="000000"/>
        </w:rPr>
        <w:t>ий диаметром резьбы до 24 мм.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73"/>
        </w:tabs>
      </w:pPr>
      <w:r>
        <w:rPr>
          <w:rStyle w:val="Tablecaption"/>
          <w:color w:val="000000"/>
        </w:rPr>
        <w:t>Виды испытаний и номенклатура сдаточных характеристик углеродистых сталей I категории и</w:t>
      </w:r>
      <w:r>
        <w:rPr>
          <w:rStyle w:val="Tablecaption"/>
          <w:color w:val="000000"/>
        </w:rPr>
        <w:br/>
        <w:t>углеродистых сталей обыкновенного качества II категории — по стандартам на металлопродукцию.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763"/>
        </w:tabs>
      </w:pPr>
      <w:r>
        <w:rPr>
          <w:rStyle w:val="Tablecaption"/>
          <w:color w:val="000000"/>
        </w:rPr>
        <w:t xml:space="preserve">По согласованию между потребителем и </w:t>
      </w:r>
      <w:r>
        <w:rPr>
          <w:rStyle w:val="Tablecaption"/>
          <w:color w:val="000000"/>
        </w:rPr>
        <w:t>изготовителем для изделий 1—3 групп качества проводится</w:t>
      </w:r>
      <w:r>
        <w:rPr>
          <w:rStyle w:val="Tablecaption"/>
          <w:color w:val="000000"/>
        </w:rPr>
        <w:br/>
        <w:t>УЗК заготовок после окончательной термической обработки или готовых изделий.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819"/>
        </w:tabs>
      </w:pPr>
      <w:r>
        <w:rPr>
          <w:rStyle w:val="Tablecaption"/>
          <w:color w:val="000000"/>
        </w:rPr>
        <w:t>Группа качества назначается конструктором и должна быть указана в рабочем чертеже изделия.</w:t>
      </w:r>
    </w:p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13"/>
        </w:tabs>
        <w:spacing w:before="100" w:line="211" w:lineRule="exact"/>
        <w:ind w:firstLine="560"/>
      </w:pPr>
      <w:r>
        <w:rPr>
          <w:rStyle w:val="Bodytext2"/>
          <w:color w:val="000000"/>
        </w:rPr>
        <w:t>Для болтов, шпилек и</w:t>
      </w:r>
      <w:r>
        <w:rPr>
          <w:rStyle w:val="Bodytext2"/>
          <w:color w:val="000000"/>
        </w:rPr>
        <w:t xml:space="preserve"> гаек из стали I и II категорий классы прочности, механические</w:t>
      </w:r>
      <w:r>
        <w:rPr>
          <w:rStyle w:val="Bodytext2"/>
          <w:color w:val="000000"/>
        </w:rPr>
        <w:br/>
        <w:t>свойства, напряжения от пробной и испытательной нагрузок — по ГОСТ 1759.4—87, ГОСТ 1759.5—87.</w:t>
      </w:r>
    </w:p>
    <w:p w:rsidR="00000000" w:rsidRDefault="00F837E4">
      <w:pPr>
        <w:pStyle w:val="Bodytext20"/>
        <w:shd w:val="clear" w:color="auto" w:fill="auto"/>
        <w:spacing w:before="0" w:line="211" w:lineRule="exact"/>
        <w:ind w:firstLine="560"/>
      </w:pPr>
      <w:r>
        <w:rPr>
          <w:rStyle w:val="Bodytext2"/>
          <w:color w:val="000000"/>
        </w:rPr>
        <w:t>Допускается изготовлять болты, шпильки, гайки, пробки и хомуты из стали I и II категорий</w:t>
      </w:r>
      <w:r>
        <w:rPr>
          <w:rStyle w:val="Bodytext2"/>
          <w:color w:val="000000"/>
        </w:rPr>
        <w:br/>
        <w:t>с механиче</w:t>
      </w:r>
      <w:r>
        <w:rPr>
          <w:rStyle w:val="Bodytext2"/>
          <w:color w:val="000000"/>
        </w:rPr>
        <w:t>скими свойствами или твердостью по ГОСТ 380—94, ГОСТ 1050—88, ГОСТ 1051—73,</w:t>
      </w:r>
      <w:r>
        <w:rPr>
          <w:rStyle w:val="Bodytext2"/>
          <w:color w:val="000000"/>
        </w:rPr>
        <w:br/>
        <w:t>ГОСТ 10702-78.</w:t>
      </w: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13"/>
        </w:tabs>
        <w:spacing w:before="0" w:line="211" w:lineRule="exact"/>
        <w:ind w:firstLine="560"/>
      </w:pPr>
      <w:r>
        <w:rPr>
          <w:rStyle w:val="Bodytext2"/>
          <w:color w:val="000000"/>
        </w:rPr>
        <w:t>При изготовлении гаек по 1 и 2-й группам качества нормы механических свойств</w:t>
      </w:r>
      <w:r>
        <w:rPr>
          <w:rStyle w:val="Bodytext2"/>
          <w:color w:val="000000"/>
        </w:rPr>
        <w:br/>
        <w:t>устанавливают по соглашению между изготовителем и потребителем.</w:t>
      </w:r>
    </w:p>
    <w:p w:rsidR="00000000" w:rsidRDefault="00F837E4">
      <w:pPr>
        <w:pStyle w:val="Bodytext20"/>
        <w:shd w:val="clear" w:color="auto" w:fill="auto"/>
        <w:spacing w:before="0" w:line="211" w:lineRule="exact"/>
        <w:ind w:firstLine="560"/>
      </w:pPr>
      <w:r>
        <w:rPr>
          <w:rStyle w:val="Bodytext2"/>
          <w:color w:val="000000"/>
        </w:rPr>
        <w:t>Для крепежных изде</w:t>
      </w:r>
      <w:r>
        <w:rPr>
          <w:rStyle w:val="Bodytext2"/>
          <w:color w:val="000000"/>
        </w:rPr>
        <w:t>лий из сталей III и IV категорий режимы термической обработки</w:t>
      </w:r>
      <w:r>
        <w:rPr>
          <w:rStyle w:val="Bodytext2"/>
          <w:color w:val="000000"/>
        </w:rPr>
        <w:br/>
        <w:t>заготовок, нормы механических свойств на продольных образцах при нормальной (20 °С) темпера-</w:t>
      </w:r>
      <w:r>
        <w:rPr>
          <w:rStyle w:val="Bodytext2"/>
          <w:color w:val="000000"/>
        </w:rPr>
        <w:br/>
        <w:t>туре и твердость для болтов, шпилек, пробок и хомутов 1, 2, 3 и 4-й групп качества и для гаек 3 и</w:t>
      </w:r>
      <w:r>
        <w:rPr>
          <w:rStyle w:val="Bodytext2"/>
          <w:color w:val="000000"/>
        </w:rPr>
        <w:br/>
        <w:t>4-й</w:t>
      </w:r>
      <w:r>
        <w:rPr>
          <w:rStyle w:val="Bodytext2"/>
          <w:color w:val="000000"/>
        </w:rPr>
        <w:t xml:space="preserve"> групп качества должны соответствовать указанным в табл. 3.</w:t>
      </w:r>
    </w:p>
    <w:p w:rsidR="00000000" w:rsidRDefault="00F837E4">
      <w:pPr>
        <w:pStyle w:val="Bodytext20"/>
        <w:shd w:val="clear" w:color="auto" w:fill="auto"/>
        <w:spacing w:before="0" w:line="211" w:lineRule="exact"/>
        <w:ind w:firstLine="560"/>
      </w:pPr>
      <w:r>
        <w:rPr>
          <w:rStyle w:val="Bodytext2"/>
          <w:color w:val="000000"/>
        </w:rPr>
        <w:t>Для шайб нормы твердости устанавливают в соответствии со стандартами на марки стали,</w:t>
      </w:r>
      <w:r>
        <w:rPr>
          <w:rStyle w:val="Bodytext2"/>
          <w:color w:val="000000"/>
        </w:rPr>
        <w:br/>
        <w:t>указанными в табл. 1.</w:t>
      </w:r>
    </w:p>
    <w:p w:rsidR="00000000" w:rsidRDefault="00F837E4">
      <w:pPr>
        <w:pStyle w:val="Bodytext20"/>
        <w:shd w:val="clear" w:color="auto" w:fill="auto"/>
        <w:spacing w:before="0" w:line="211" w:lineRule="exact"/>
        <w:ind w:firstLine="560"/>
      </w:pPr>
      <w:r>
        <w:rPr>
          <w:rStyle w:val="Bodytext2"/>
          <w:color w:val="000000"/>
        </w:rPr>
        <w:t>Допускается термическая обработка гнутых хомутов в готовом виде при условии защиты резьбы</w:t>
      </w:r>
      <w:r>
        <w:rPr>
          <w:rStyle w:val="Bodytext2"/>
          <w:color w:val="000000"/>
        </w:rPr>
        <w:br/>
        <w:t>от окисления.</w:t>
      </w: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13"/>
        </w:tabs>
        <w:spacing w:before="0" w:line="211" w:lineRule="exact"/>
        <w:ind w:firstLine="560"/>
      </w:pPr>
      <w:r>
        <w:rPr>
          <w:rStyle w:val="Bodytext2"/>
          <w:color w:val="000000"/>
        </w:rPr>
        <w:t>Крепежные изделия с рабочей температурой до 200 °С могут изготовляться с покрытием.</w:t>
      </w:r>
      <w:r>
        <w:rPr>
          <w:rStyle w:val="Bodytext2"/>
          <w:color w:val="000000"/>
        </w:rPr>
        <w:br/>
        <w:t>Вид, толщина, условные обозначения покрытий — по ГОСТ 1759.0—87.</w:t>
      </w:r>
    </w:p>
    <w:p w:rsidR="00000000" w:rsidRDefault="00F837E4">
      <w:pPr>
        <w:pStyle w:val="Bodytext20"/>
        <w:shd w:val="clear" w:color="auto" w:fill="auto"/>
        <w:spacing w:before="0" w:line="211" w:lineRule="exact"/>
        <w:ind w:firstLine="560"/>
      </w:pPr>
      <w:r>
        <w:rPr>
          <w:rStyle w:val="Bodytext2"/>
          <w:color w:val="000000"/>
        </w:rPr>
        <w:t>Для крепежных изделий с рабочей температурой металла выше 200 °С следует применять</w:t>
      </w:r>
      <w:r>
        <w:rPr>
          <w:rStyle w:val="Bodytext2"/>
          <w:color w:val="000000"/>
        </w:rPr>
        <w:br/>
        <w:t>пок</w:t>
      </w:r>
      <w:r>
        <w:rPr>
          <w:rStyle w:val="Bodytext2"/>
          <w:color w:val="000000"/>
        </w:rPr>
        <w:t>рытия, не снижающие прочности и работоспособности соединений.</w:t>
      </w:r>
    </w:p>
    <w:p w:rsidR="00000000" w:rsidRDefault="00F837E4">
      <w:pPr>
        <w:pStyle w:val="Heading20"/>
        <w:keepNext/>
        <w:keepLines/>
        <w:shd w:val="clear" w:color="auto" w:fill="auto"/>
        <w:spacing w:after="0" w:line="211" w:lineRule="exact"/>
        <w:ind w:firstLine="560"/>
        <w:jc w:val="both"/>
      </w:pPr>
      <w:bookmarkStart w:id="5" w:name="bookmark4"/>
      <w:r>
        <w:rPr>
          <w:rStyle w:val="Heading2NotBold"/>
          <w:b w:val="0"/>
          <w:bCs w:val="0"/>
          <w:color w:val="000000"/>
        </w:rPr>
        <w:t xml:space="preserve">1.4—1.9. </w:t>
      </w:r>
      <w:r>
        <w:rPr>
          <w:rStyle w:val="Heading2"/>
          <w:b/>
          <w:bCs/>
          <w:color w:val="000000"/>
        </w:rPr>
        <w:t xml:space="preserve">(Измененная редакция, Изм. </w:t>
      </w:r>
      <w:r>
        <w:rPr>
          <w:rStyle w:val="Heading2NotBold"/>
          <w:b w:val="0"/>
          <w:bCs w:val="0"/>
          <w:color w:val="000000"/>
        </w:rPr>
        <w:t xml:space="preserve">№ 1, </w:t>
      </w:r>
      <w:r>
        <w:rPr>
          <w:rStyle w:val="Heading2"/>
          <w:b/>
          <w:bCs/>
          <w:color w:val="000000"/>
        </w:rPr>
        <w:t>2).</w:t>
      </w:r>
      <w:bookmarkEnd w:id="5"/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79"/>
        </w:tabs>
        <w:spacing w:before="0" w:line="211" w:lineRule="exact"/>
        <w:ind w:firstLine="560"/>
      </w:pPr>
      <w:r>
        <w:rPr>
          <w:rStyle w:val="Bodytext2"/>
          <w:color w:val="000000"/>
        </w:rPr>
        <w:t>Защитные покрытия должны быть однородными, пузыри и отслаивания не допускаются.</w:t>
      </w: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62"/>
        </w:tabs>
        <w:spacing w:before="0" w:line="211" w:lineRule="exact"/>
        <w:ind w:firstLine="560"/>
      </w:pPr>
      <w:r>
        <w:rPr>
          <w:rStyle w:val="Bodytext2"/>
          <w:color w:val="000000"/>
        </w:rPr>
        <w:t>Нормы на глубину обезуглероженного сл</w:t>
      </w:r>
      <w:r>
        <w:rPr>
          <w:rStyle w:val="Bodytext2"/>
          <w:color w:val="000000"/>
        </w:rPr>
        <w:t>оя для крепежных изделий из стали I и II</w:t>
      </w:r>
      <w:r>
        <w:rPr>
          <w:rStyle w:val="Bodytext2"/>
          <w:color w:val="000000"/>
        </w:rPr>
        <w:br/>
        <w:t>категорий с номинальными диаметрами резьбы до 48 мм — по ГОСТ 1759.4—87. Обезуглероженный</w:t>
      </w:r>
      <w:r>
        <w:rPr>
          <w:rStyle w:val="Bodytext2"/>
          <w:color w:val="000000"/>
        </w:rPr>
        <w:br/>
        <w:t>слой для болтов, шпилек и резьбовой поверхности гаек и обработанных в готовом виде хомутов для</w:t>
      </w:r>
      <w:r>
        <w:rPr>
          <w:rStyle w:val="Bodytext2"/>
          <w:color w:val="000000"/>
        </w:rPr>
        <w:br/>
        <w:t>диаметров свыше 12 мм из стали</w:t>
      </w:r>
      <w:r>
        <w:rPr>
          <w:rStyle w:val="Bodytext2"/>
          <w:color w:val="000000"/>
        </w:rPr>
        <w:t xml:space="preserve"> III и IV категорий не допускается.</w:t>
      </w:r>
    </w:p>
    <w:p w:rsidR="00000000" w:rsidRDefault="00F837E4">
      <w:pPr>
        <w:pStyle w:val="Heading20"/>
        <w:keepNext/>
        <w:keepLines/>
        <w:shd w:val="clear" w:color="auto" w:fill="auto"/>
        <w:spacing w:after="0" w:line="211" w:lineRule="exact"/>
        <w:ind w:firstLine="560"/>
        <w:jc w:val="both"/>
      </w:pPr>
      <w:bookmarkStart w:id="6" w:name="bookmark5"/>
      <w:r>
        <w:rPr>
          <w:rStyle w:val="Heading2"/>
          <w:b/>
          <w:bCs/>
          <w:color w:val="000000"/>
        </w:rPr>
        <w:t>(Измененная редакция, Изм. № 1, 2).</w:t>
      </w:r>
      <w:bookmarkEnd w:id="6"/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52"/>
        </w:tabs>
        <w:spacing w:before="0" w:line="211" w:lineRule="exact"/>
        <w:ind w:firstLine="560"/>
      </w:pPr>
      <w:r>
        <w:rPr>
          <w:rStyle w:val="Bodytext2"/>
          <w:color w:val="000000"/>
        </w:rPr>
        <w:t>При выборе марок стали крепежных деталей в зависимости от категории качества при</w:t>
      </w:r>
      <w:r>
        <w:rPr>
          <w:rStyle w:val="Bodytext2"/>
          <w:color w:val="000000"/>
        </w:rPr>
        <w:br/>
        <w:t>проведении расчетов на прочность крепежных изделий следует использовать следую</w:t>
      </w:r>
      <w:r>
        <w:rPr>
          <w:rStyle w:val="Bodytext2"/>
          <w:color w:val="000000"/>
        </w:rPr>
        <w:t>щие характе-</w:t>
      </w:r>
      <w:r>
        <w:rPr>
          <w:rStyle w:val="Bodytext2"/>
          <w:color w:val="000000"/>
        </w:rPr>
        <w:br/>
        <w:t>ристики механических свойств: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16"/>
        </w:tabs>
        <w:spacing w:before="0" w:line="211" w:lineRule="exact"/>
        <w:ind w:firstLine="560"/>
      </w:pPr>
      <w:r>
        <w:rPr>
          <w:rStyle w:val="Bodytext2"/>
          <w:color w:val="000000"/>
        </w:rPr>
        <w:t>для крепежных деталей из стали I и II категорий механические свойства или твердость при</w:t>
      </w:r>
      <w:r>
        <w:rPr>
          <w:rStyle w:val="Bodytext2"/>
          <w:color w:val="000000"/>
        </w:rPr>
        <w:br/>
        <w:t>20 °С - по ГОСТ 1759.4-87, ГОСТ 1759.5-87 или ГОСТ 380-94, ГОСТ 1050-88, ГОСТ 1051-73</w:t>
      </w:r>
      <w:r>
        <w:rPr>
          <w:rStyle w:val="Bodytext2"/>
          <w:color w:val="000000"/>
        </w:rPr>
        <w:br/>
        <w:t>и ГОСТ 10702-78;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11" w:lineRule="exact"/>
        <w:ind w:firstLine="560"/>
        <w:sectPr w:rsidR="00000000">
          <w:headerReference w:type="even" r:id="rId10"/>
          <w:headerReference w:type="default" r:id="rId11"/>
          <w:pgSz w:w="11900" w:h="16840"/>
          <w:pgMar w:top="1315" w:right="939" w:bottom="1746" w:left="1101" w:header="0" w:footer="3" w:gutter="0"/>
          <w:pgNumType w:start="2"/>
          <w:cols w:space="720"/>
          <w:noEndnote/>
          <w:docGrid w:linePitch="360"/>
        </w:sectPr>
      </w:pPr>
      <w:r>
        <w:rPr>
          <w:rStyle w:val="Bodytext2"/>
          <w:color w:val="000000"/>
        </w:rPr>
        <w:t>для крепежных де</w:t>
      </w:r>
      <w:r>
        <w:rPr>
          <w:rStyle w:val="Bodytext2"/>
          <w:color w:val="000000"/>
        </w:rPr>
        <w:t>талей из стали III категории механические свойства и твердость — по табл. 3.</w:t>
      </w:r>
      <w:r>
        <w:rPr>
          <w:rStyle w:val="Bodytext2"/>
          <w:color w:val="000000"/>
        </w:rPr>
        <w:br/>
        <w:t>Гарантируемые значения предела текучести при 350 °С — по ГОСТ 23304—78;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125"/>
        <w:gridCol w:w="922"/>
        <w:gridCol w:w="962"/>
        <w:gridCol w:w="569"/>
        <w:gridCol w:w="569"/>
        <w:gridCol w:w="569"/>
        <w:gridCol w:w="562"/>
        <w:gridCol w:w="576"/>
        <w:gridCol w:w="569"/>
        <w:gridCol w:w="562"/>
        <w:gridCol w:w="569"/>
        <w:gridCol w:w="569"/>
        <w:gridCol w:w="6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Bodytext211pt"/>
                <w:color w:val="000000"/>
              </w:rPr>
              <w:lastRenderedPageBreak/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По ГОСТ 1050-88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Bodytext211pt"/>
                <w:color w:val="000000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60" w:firstLine="100"/>
              <w:jc w:val="left"/>
            </w:pPr>
            <w:r>
              <w:rPr>
                <w:rStyle w:val="Bodytext211pt4"/>
                <w:color w:val="000000"/>
              </w:rPr>
              <w:t>Н. 870-890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620 680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11pt"/>
                <w:color w:val="000000"/>
              </w:rPr>
              <w:t>143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Bodytext211pt"/>
                <w:color w:val="000000"/>
              </w:rPr>
              <w:t>3</w:t>
            </w:r>
            <w:r>
              <w:rPr>
                <w:rStyle w:val="Bodytext211pt"/>
                <w:color w:val="00000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60" w:firstLine="100"/>
              <w:jc w:val="left"/>
            </w:pPr>
            <w:r>
              <w:rPr>
                <w:rStyle w:val="Bodytext211pt4"/>
                <w:color w:val="000000"/>
              </w:rPr>
              <w:t>Н. 860-890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60" w:firstLine="10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Bodytext24pt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4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11pt"/>
                <w:color w:val="000000"/>
              </w:rPr>
              <w:t>149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Bodytext211pt"/>
                <w:color w:val="000000"/>
              </w:rPr>
              <w:t>35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60" w:firstLine="100"/>
              <w:jc w:val="left"/>
            </w:pPr>
            <w:r>
              <w:rPr>
                <w:rStyle w:val="Bodytext211pt"/>
                <w:color w:val="000000"/>
              </w:rPr>
              <w:t>Н. 850-890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600-680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Bodytext211pt"/>
                <w:color w:val="000000"/>
              </w:rPr>
              <w:t>До 60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28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274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(28)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539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(54)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20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490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(5,0)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156...207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4,8-4,2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11pt"/>
                <w:color w:val="000000"/>
              </w:rPr>
              <w:t>149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4,9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60 до 100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441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(4,5)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  <w:jc w:val="center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100 до 300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343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(3,5)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340"/>
              <w:jc w:val="left"/>
            </w:pPr>
            <w:r>
              <w:rPr>
                <w:rStyle w:val="Bodytext211pt"/>
                <w:color w:val="000000"/>
              </w:rPr>
              <w:t>40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60" w:firstLine="100"/>
              <w:jc w:val="left"/>
            </w:pPr>
            <w:r>
              <w:rPr>
                <w:rStyle w:val="Bodytext211pt"/>
                <w:color w:val="000000"/>
              </w:rPr>
              <w:t>Н. 850-890</w:t>
            </w:r>
            <w:r>
              <w:rPr>
                <w:rStyle w:val="Bodytext211pt"/>
                <w:color w:val="000000"/>
              </w:rPr>
              <w:br/>
              <w:t>или 3.840-860</w:t>
            </w:r>
            <w:r>
              <w:rPr>
                <w:rStyle w:val="Bodytext211pt"/>
                <w:color w:val="000000"/>
              </w:rPr>
              <w:br/>
              <w:t>вода или масло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160" w:firstLine="10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Bodytext211pt"/>
                <w:color w:val="000000"/>
              </w:rPr>
              <w:t>До 60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294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(30)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549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(56)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18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499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(5,0)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  <w:lang w:val="en-US" w:eastAsia="en-US"/>
              </w:rPr>
              <w:t>163.J97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4"/>
                <w:color w:val="000000"/>
              </w:rPr>
              <w:t>4М 3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11pt"/>
                <w:color w:val="000000"/>
              </w:rPr>
              <w:t>156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4,8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60 до 100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392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(4,0)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  <w:jc w:val="center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100 до 300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343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(3,5)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right="300"/>
              <w:jc w:val="right"/>
            </w:pPr>
            <w:r>
              <w:rPr>
                <w:rStyle w:val="Bodytext211pt"/>
                <w:color w:val="000000"/>
              </w:rPr>
              <w:t>45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7" w:lineRule="exact"/>
              <w:jc w:val="center"/>
            </w:pPr>
            <w:r>
              <w:rPr>
                <w:rStyle w:val="Bodytext211pt"/>
                <w:color w:val="000000"/>
              </w:rPr>
              <w:t>Н. 830-870</w:t>
            </w:r>
            <w:r>
              <w:rPr>
                <w:rStyle w:val="Bodytext211pt"/>
                <w:color w:val="000000"/>
              </w:rPr>
              <w:br/>
              <w:t>или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7" w:lineRule="exact"/>
              <w:jc w:val="center"/>
            </w:pPr>
            <w:r>
              <w:rPr>
                <w:rStyle w:val="Bodytext211pt"/>
                <w:color w:val="000000"/>
              </w:rPr>
              <w:t>3.830-870,</w:t>
            </w:r>
            <w:r>
              <w:rPr>
                <w:rStyle w:val="Bodytext211pt"/>
                <w:color w:val="000000"/>
              </w:rPr>
              <w:br/>
              <w:t>вода или масло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7" w:lineRule="exact"/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320"/>
              <w:jc w:val="left"/>
            </w:pPr>
            <w:r>
              <w:rPr>
                <w:rStyle w:val="Bodytext211pt"/>
                <w:color w:val="000000"/>
              </w:rPr>
              <w:t>До 60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314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(32)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578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(58)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17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499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(5,0)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167...217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4,65-4,1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11pt"/>
                <w:color w:val="000000"/>
              </w:rPr>
              <w:t>163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4,7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  <w:jc w:val="center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60 до 100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392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(4,0)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  <w:jc w:val="center"/>
        </w:trPr>
        <w:tc>
          <w:tcPr>
            <w:tcW w:w="7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100 до 300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343</w:t>
            </w:r>
          </w:p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(3,5)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wrap="notBeside" w:vAnchor="text" w:hAnchor="text" w:xAlign="center" w:y="1"/>
              <w:shd w:val="clear" w:color="auto" w:fill="auto"/>
              <w:spacing w:before="0" w:line="220" w:lineRule="exact"/>
              <w:ind w:left="200"/>
              <w:jc w:val="left"/>
            </w:pPr>
          </w:p>
        </w:tc>
      </w:tr>
    </w:tbl>
    <w:p w:rsidR="00000000" w:rsidRDefault="00F837E4">
      <w:pPr>
        <w:pStyle w:val="Tablecaption40"/>
        <w:framePr w:w="9480" w:wrap="notBeside" w:vAnchor="text" w:hAnchor="text" w:xAlign="center" w:y="1"/>
        <w:shd w:val="clear" w:color="auto" w:fill="auto"/>
        <w:spacing w:line="220" w:lineRule="exact"/>
      </w:pPr>
      <w:r>
        <w:rPr>
          <w:rStyle w:val="Tablecaption4"/>
          <w:color w:val="000000"/>
        </w:rPr>
        <w:t>Категория IV. Легированные стали</w:t>
      </w:r>
    </w:p>
    <w:p w:rsidR="00000000" w:rsidRDefault="00F837E4">
      <w:pPr>
        <w:framePr w:w="948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1125"/>
        <w:gridCol w:w="922"/>
        <w:gridCol w:w="962"/>
        <w:gridCol w:w="569"/>
        <w:gridCol w:w="569"/>
        <w:gridCol w:w="569"/>
        <w:gridCol w:w="562"/>
        <w:gridCol w:w="576"/>
        <w:gridCol w:w="569"/>
        <w:gridCol w:w="562"/>
        <w:gridCol w:w="569"/>
        <w:gridCol w:w="569"/>
        <w:gridCol w:w="6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"/>
                <w:color w:val="000000"/>
              </w:rPr>
              <w:t>35Х, 40Х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3.840-870, масло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211pt"/>
                <w:color w:val="000000"/>
              </w:rPr>
              <w:t>500-620</w:t>
            </w:r>
            <w:r>
              <w:rPr>
                <w:rStyle w:val="Bodytext211pt"/>
                <w:color w:val="000000"/>
              </w:rPr>
              <w:br/>
              <w:t>вода или масло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Bodytext211pt"/>
                <w:color w:val="000000"/>
              </w:rPr>
              <w:t>До 100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60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588-735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(60-75)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735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4"/>
                <w:color w:val="000000"/>
              </w:rPr>
              <w:t>(75)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"/>
                <w:color w:val="000000"/>
              </w:rPr>
              <w:t>588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"/>
                <w:color w:val="000000"/>
              </w:rPr>
              <w:t>(6,0)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235..,285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3,95-3,6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217,„187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4,1-4,4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100 до 300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4"/>
                <w:color w:val="000000"/>
              </w:rPr>
              <w:t>499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4"/>
                <w:color w:val="000000"/>
              </w:rPr>
              <w:t>(5,0)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7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"/>
                <w:color w:val="000000"/>
              </w:rPr>
              <w:t>ЗОХМА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7" w:lineRule="exact"/>
              <w:jc w:val="center"/>
            </w:pPr>
            <w:r>
              <w:rPr>
                <w:rStyle w:val="Bodytext211pt"/>
                <w:color w:val="000000"/>
              </w:rPr>
              <w:t>3.870-890</w:t>
            </w:r>
            <w:r>
              <w:rPr>
                <w:rStyle w:val="Bodytext211pt"/>
                <w:color w:val="000000"/>
              </w:rPr>
              <w:br/>
              <w:t>вода или масло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540-620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300"/>
              <w:jc w:val="left"/>
            </w:pPr>
            <w:r>
              <w:rPr>
                <w:rStyle w:val="Bodytext211pt"/>
                <w:color w:val="000000"/>
              </w:rPr>
              <w:t>До 100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65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637-784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(65-80)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784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00"/>
              <w:jc w:val="left"/>
            </w:pPr>
            <w:r>
              <w:rPr>
                <w:rStyle w:val="Bodytext211pt"/>
                <w:color w:val="000000"/>
              </w:rPr>
              <w:t>(80)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4"/>
                <w:color w:val="000000"/>
              </w:rPr>
              <w:t>588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4"/>
                <w:color w:val="000000"/>
              </w:rPr>
              <w:t>(6,0)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3"/>
                <w:color w:val="000000"/>
              </w:rPr>
              <w:t>Ж,211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4,0-3,65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217,„187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4"/>
                <w:color w:val="000000"/>
              </w:rPr>
              <w:t>4,1-4,4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  <w:color w:val="000000"/>
              </w:rPr>
              <w:t>Св. 100 до 300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  <w:color w:val="000000"/>
              </w:rPr>
              <w:t>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"/>
                <w:color w:val="000000"/>
              </w:rPr>
              <w:t>490</w:t>
            </w:r>
          </w:p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Bodytext211pt"/>
                <w:color w:val="000000"/>
              </w:rPr>
              <w:t>(5,0)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480" w:h="2521" w:hSpace="190" w:wrap="notBeside" w:vAnchor="text" w:hAnchor="text" w:x="191" w:y="326"/>
              <w:shd w:val="clear" w:color="auto" w:fill="auto"/>
              <w:spacing w:before="0" w:line="220" w:lineRule="exact"/>
              <w:ind w:left="180"/>
              <w:jc w:val="left"/>
            </w:pPr>
          </w:p>
        </w:tc>
      </w:tr>
    </w:tbl>
    <w:p w:rsidR="00000000" w:rsidRDefault="00F837E4">
      <w:pPr>
        <w:pStyle w:val="Tablecaption50"/>
        <w:framePr w:w="163" w:h="621" w:hSpace="190" w:wrap="notBeside" w:vAnchor="text" w:hAnchor="text" w:x="9888" w:y="2345"/>
        <w:shd w:val="clear" w:color="auto" w:fill="auto"/>
        <w:spacing w:line="190" w:lineRule="exact"/>
      </w:pPr>
      <w:r>
        <w:rPr>
          <w:rStyle w:val="Tablecaption5"/>
          <w:color w:val="000000"/>
          <w:lang w:val="ru-RU" w:eastAsia="ru-RU"/>
        </w:rPr>
        <w:t>0</w:t>
      </w:r>
    </w:p>
    <w:p w:rsidR="00000000" w:rsidRDefault="00F837E4">
      <w:pPr>
        <w:pStyle w:val="Tablecaption60"/>
        <w:framePr w:w="163" w:h="621" w:hSpace="190" w:wrap="notBeside" w:vAnchor="text" w:hAnchor="text" w:x="9888" w:y="2345"/>
        <w:shd w:val="clear" w:color="auto" w:fill="auto"/>
        <w:spacing w:after="7" w:line="150" w:lineRule="exact"/>
      </w:pPr>
      <w:r>
        <w:rPr>
          <w:rStyle w:val="Tablecaption6"/>
          <w:color w:val="000000"/>
        </w:rPr>
        <w:t>1</w:t>
      </w:r>
    </w:p>
    <w:p w:rsidR="00000000" w:rsidRDefault="00F837E4">
      <w:pPr>
        <w:pStyle w:val="Tablecaption50"/>
        <w:framePr w:w="163" w:h="621" w:hSpace="190" w:wrap="notBeside" w:vAnchor="text" w:hAnchor="text" w:x="9888" w:y="2345"/>
        <w:shd w:val="clear" w:color="auto" w:fill="auto"/>
        <w:spacing w:line="190" w:lineRule="exact"/>
      </w:pPr>
      <w:r>
        <w:rPr>
          <w:rStyle w:val="Tablecaption5"/>
          <w:color w:val="000000"/>
        </w:rPr>
        <w:t>U1</w:t>
      </w:r>
    </w:p>
    <w:p w:rsidR="00000000" w:rsidRDefault="00F837E4">
      <w:pPr>
        <w:pStyle w:val="Tablecaption70"/>
        <w:framePr w:w="191" w:h="2277" w:hRule="exact" w:hSpace="190" w:wrap="notBeside" w:vAnchor="text" w:hAnchor="text" w:x="9860" w:y="1"/>
        <w:shd w:val="clear" w:color="auto" w:fill="auto"/>
        <w:tabs>
          <w:tab w:val="left" w:leader="hyphen" w:pos="1914"/>
        </w:tabs>
        <w:spacing w:line="140" w:lineRule="exact"/>
        <w:textDirection w:val="tbRl"/>
      </w:pPr>
      <w:r>
        <w:rPr>
          <w:rStyle w:val="Tablecaption7"/>
          <w:b/>
          <w:bCs/>
          <w:color w:val="000000"/>
        </w:rPr>
        <w:t>ГОСТ 20700</w:t>
      </w:r>
      <w:r>
        <w:rPr>
          <w:rStyle w:val="Tablecaption7"/>
          <w:b/>
          <w:bCs/>
          <w:color w:val="000000"/>
        </w:rPr>
        <w:tab/>
        <w:t>75</w:t>
      </w:r>
    </w:p>
    <w:p w:rsidR="00000000" w:rsidRDefault="00C2761A">
      <w:pPr>
        <w:rPr>
          <w:color w:val="auto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77470" distL="63500" distR="249555" simplePos="0" relativeHeight="251658240" behindDoc="1" locked="0" layoutInCell="1" allowOverlap="1">
                <wp:simplePos x="0" y="0"/>
                <wp:positionH relativeFrom="margin">
                  <wp:posOffset>17145</wp:posOffset>
                </wp:positionH>
                <wp:positionV relativeFrom="margin">
                  <wp:posOffset>0</wp:posOffset>
                </wp:positionV>
                <wp:extent cx="5985510" cy="2136140"/>
                <wp:effectExtent l="0" t="0" r="0" b="3810"/>
                <wp:wrapTopAndBottom/>
                <wp:docPr id="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Picturecaption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PicturecaptionSpacing1ptExact"/>
                                <w:color w:val="000000"/>
                              </w:rPr>
                              <w:t>Таблица 3</w:t>
                            </w:r>
                          </w:p>
                          <w:p w:rsidR="00000000" w:rsidRDefault="00C2761A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5981700" cy="2000250"/>
                                  <wp:effectExtent l="0" t="0" r="0" b="0"/>
                                  <wp:docPr id="1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35pt;margin-top:0;width:471.3pt;height:168.2pt;z-index:-251658240;visibility:visible;mso-wrap-style:square;mso-width-percent:0;mso-height-percent:0;mso-wrap-distance-left:5pt;mso-wrap-distance-top:0;mso-wrap-distance-right:19.65pt;mso-wrap-distance-bottom:6.1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wprgIAAKs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Picturecaption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PicturecaptionSpacing1ptExact"/>
                          <w:color w:val="000000"/>
                        </w:rPr>
                        <w:t>Таблица 3</w:t>
                      </w:r>
                    </w:p>
                    <w:p w:rsidR="00000000" w:rsidRDefault="00C2761A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5981700" cy="2000250"/>
                            <wp:effectExtent l="0" t="0" r="0" b="0"/>
                            <wp:docPr id="1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000000" w:rsidRDefault="00F837E4">
      <w:pPr>
        <w:rPr>
          <w:color w:val="auto"/>
          <w:sz w:val="2"/>
          <w:szCs w:val="2"/>
        </w:rPr>
        <w:sectPr w:rsidR="00000000">
          <w:headerReference w:type="even" r:id="rId13"/>
          <w:headerReference w:type="default" r:id="rId14"/>
          <w:pgSz w:w="11900" w:h="16840"/>
          <w:pgMar w:top="1315" w:right="939" w:bottom="1746" w:left="1101" w:header="0" w:footer="3" w:gutter="0"/>
          <w:pgNumType w:start="6"/>
          <w:cols w:space="720"/>
          <w:noEndnote/>
          <w:docGrid w:linePitch="360"/>
        </w:sectPr>
      </w:pPr>
    </w:p>
    <w:p w:rsidR="00000000" w:rsidRDefault="00C2761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843280</wp:posOffset>
                </wp:positionH>
                <wp:positionV relativeFrom="paragraph">
                  <wp:posOffset>387350</wp:posOffset>
                </wp:positionV>
                <wp:extent cx="701675" cy="139700"/>
                <wp:effectExtent l="0" t="0" r="0" b="0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 xml:space="preserve">Термообработка, </w:t>
                            </w:r>
                            <w:r>
                              <w:rPr>
                                <w:rStyle w:val="Bodytext12Exact"/>
                                <w:color w:val="000000"/>
                                <w:vertAlign w:val="superscript"/>
                              </w:rPr>
                              <w:t>С</w:t>
                            </w:r>
                            <w:r>
                              <w:rPr>
                                <w:rStyle w:val="Bodytext12Exact"/>
                                <w:color w:val="00000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6.4pt;margin-top:30.5pt;width:55.25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RWsA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 xml:space="preserve">Термообработка, </w:t>
                      </w:r>
                      <w:r>
                        <w:rPr>
                          <w:rStyle w:val="Bodytext12Exact"/>
                          <w:color w:val="000000"/>
                          <w:vertAlign w:val="superscript"/>
                        </w:rPr>
                        <w:t>С</w:t>
                      </w:r>
                      <w:r>
                        <w:rPr>
                          <w:rStyle w:val="Bodytext12Exact"/>
                          <w:color w:val="000000"/>
                        </w:rPr>
                        <w:t>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3434080</wp:posOffset>
                </wp:positionH>
                <wp:positionV relativeFrom="paragraph">
                  <wp:posOffset>391795</wp:posOffset>
                </wp:positionV>
                <wp:extent cx="154940" cy="139700"/>
                <wp:effectExtent l="0" t="1270" r="1905" b="1270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Бол'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0.4pt;margin-top:30.85pt;width:12.2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Qb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Бол'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421005</wp:posOffset>
                </wp:positionV>
                <wp:extent cx="925195" cy="127000"/>
                <wp:effectExtent l="2540" t="1905" r="0" b="3810"/>
                <wp:wrapNone/>
                <wp:docPr id="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Bodytext1310pt"/>
                                <w:b w:val="0"/>
                                <w:bCs w:val="0"/>
                                <w:color w:val="000000"/>
                              </w:rPr>
                              <w:t xml:space="preserve">шпильки </w:t>
                            </w:r>
                            <w:r>
                              <w:rPr>
                                <w:rStyle w:val="Bodytext13Exact"/>
                                <w:b/>
                                <w:bCs/>
                                <w:color w:val="000000"/>
                              </w:rPr>
                              <w:t xml:space="preserve">пробки </w:t>
                            </w:r>
                            <w:r>
                              <w:rPr>
                                <w:rStyle w:val="Bodytext1310pt"/>
                                <w:b w:val="0"/>
                                <w:bCs w:val="0"/>
                                <w:color w:val="000000"/>
                              </w:rPr>
                              <w:t xml:space="preserve">И </w:t>
                            </w:r>
                            <w:r>
                              <w:rPr>
                                <w:rStyle w:val="Bodytext13Exact"/>
                                <w:b/>
                                <w:bCs/>
                                <w:color w:val="000000"/>
                              </w:rPr>
                              <w:t>ХОМУТЫ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9.7pt;margin-top:33.15pt;width:72.85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xYsw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Bodytext1310pt"/>
                          <w:b w:val="0"/>
                          <w:bCs w:val="0"/>
                          <w:color w:val="000000"/>
                        </w:rPr>
                        <w:t xml:space="preserve">шпильки </w:t>
                      </w:r>
                      <w:r>
                        <w:rPr>
                          <w:rStyle w:val="Bodytext13Exact"/>
                          <w:b/>
                          <w:bCs/>
                          <w:color w:val="000000"/>
                        </w:rPr>
                        <w:t xml:space="preserve">пробки </w:t>
                      </w:r>
                      <w:r>
                        <w:rPr>
                          <w:rStyle w:val="Bodytext1310pt"/>
                          <w:b w:val="0"/>
                          <w:bCs w:val="0"/>
                          <w:color w:val="000000"/>
                        </w:rPr>
                        <w:t xml:space="preserve">И </w:t>
                      </w:r>
                      <w:r>
                        <w:rPr>
                          <w:rStyle w:val="Bodytext13Exact"/>
                          <w:b/>
                          <w:bCs/>
                          <w:color w:val="000000"/>
                        </w:rPr>
                        <w:t>ХОМУТЫ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5176520</wp:posOffset>
                </wp:positionH>
                <wp:positionV relativeFrom="paragraph">
                  <wp:posOffset>0</wp:posOffset>
                </wp:positionV>
                <wp:extent cx="1097280" cy="353060"/>
                <wp:effectExtent l="4445" t="0" r="3175" b="0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4"/>
                              <w:shd w:val="clear" w:color="auto" w:fill="auto"/>
                            </w:pPr>
                            <w:r>
                              <w:rPr>
                                <w:rStyle w:val="Bodytext14Exact"/>
                                <w:i/>
                                <w:iCs/>
                                <w:color w:val="000000"/>
                              </w:rPr>
                              <w:t>Продолжение та</w:t>
                            </w:r>
                            <w:r>
                              <w:rPr>
                                <w:rStyle w:val="Bodytext14Exact"/>
                                <w:i/>
                                <w:iCs/>
                                <w:color w:val="000000"/>
                              </w:rPr>
                              <w:t>к 3</w:t>
                            </w:r>
                            <w:r>
                              <w:rPr>
                                <w:rStyle w:val="Bodytext14NotItalic"/>
                                <w:i w:val="0"/>
                                <w:iCs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Bodytext1418pt"/>
                                <w:i w:val="0"/>
                                <w:iCs w:val="0"/>
                                <w:color w:val="000000"/>
                              </w:rPr>
                              <w:t>Р</w:t>
                            </w:r>
                            <w:r>
                              <w:rPr>
                                <w:rStyle w:val="Bodytext1418pt"/>
                                <w:i w:val="0"/>
                                <w:iCs w:val="0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149"/>
                                <w:i w:val="0"/>
                                <w:iCs w:val="0"/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7.6pt;margin-top:0;width:86.4pt;height:27.8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yX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4"/>
                        <w:shd w:val="clear" w:color="auto" w:fill="auto"/>
                      </w:pPr>
                      <w:r>
                        <w:rPr>
                          <w:rStyle w:val="Bodytext14Exact"/>
                          <w:i/>
                          <w:iCs/>
                          <w:color w:val="000000"/>
                        </w:rPr>
                        <w:t>Продолжение та</w:t>
                      </w:r>
                      <w:r>
                        <w:rPr>
                          <w:rStyle w:val="Bodytext14Exact"/>
                          <w:i/>
                          <w:iCs/>
                          <w:color w:val="000000"/>
                        </w:rPr>
                        <w:t>к 3</w:t>
                      </w:r>
                      <w:r>
                        <w:rPr>
                          <w:rStyle w:val="Bodytext14NotItalic"/>
                          <w:i w:val="0"/>
                          <w:iCs w:val="0"/>
                          <w:color w:val="000000"/>
                        </w:rPr>
                        <w:t xml:space="preserve"> </w:t>
                      </w:r>
                      <w:r>
                        <w:rPr>
                          <w:rStyle w:val="Bodytext1418pt"/>
                          <w:i w:val="0"/>
                          <w:iCs w:val="0"/>
                          <w:color w:val="000000"/>
                        </w:rPr>
                        <w:t>Р</w:t>
                      </w:r>
                      <w:r>
                        <w:rPr>
                          <w:rStyle w:val="Bodytext1418pt"/>
                          <w:i w:val="0"/>
                          <w:iCs w:val="0"/>
                          <w:color w:val="000000"/>
                        </w:rPr>
                        <w:br/>
                      </w:r>
                      <w:r>
                        <w:rPr>
                          <w:rStyle w:val="Bodytext149"/>
                          <w:i w:val="0"/>
                          <w:iCs w:val="0"/>
                          <w:color w:val="000000"/>
                        </w:rPr>
                        <w:t>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989965</wp:posOffset>
                </wp:positionV>
                <wp:extent cx="271145" cy="139700"/>
                <wp:effectExtent l="0" t="0" r="0" b="3175"/>
                <wp:wrapNone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Марка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2.55pt;margin-top:77.95pt;width:21.35pt;height:11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1vsQ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Марка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593725</wp:posOffset>
                </wp:positionH>
                <wp:positionV relativeFrom="paragraph">
                  <wp:posOffset>1316990</wp:posOffset>
                </wp:positionV>
                <wp:extent cx="615315" cy="139700"/>
                <wp:effectExtent l="3175" t="2540" r="635" b="0"/>
                <wp:wrapNone/>
                <wp:docPr id="7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нормализация (Н)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6.75pt;margin-top:103.7pt;width:48.45pt;height:1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S9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нормализация (Н)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2056765</wp:posOffset>
                </wp:positionH>
                <wp:positionV relativeFrom="paragraph">
                  <wp:posOffset>1290955</wp:posOffset>
                </wp:positionV>
                <wp:extent cx="159385" cy="139700"/>
                <wp:effectExtent l="0" t="0" r="3175" b="635"/>
                <wp:wrapNone/>
                <wp:docPr id="7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61.95pt;margin-top:101.65pt;width:12.55pt;height:1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2783840</wp:posOffset>
                </wp:positionH>
                <wp:positionV relativeFrom="paragraph">
                  <wp:posOffset>662940</wp:posOffset>
                </wp:positionV>
                <wp:extent cx="1433195" cy="1151255"/>
                <wp:effectExtent l="2540" t="0" r="2540" b="1905"/>
                <wp:wrapNone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562"/>
                              <w:gridCol w:w="556"/>
                              <w:gridCol w:w="57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3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предел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предел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относи-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относи-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текучести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проч-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тельное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тель-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0м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 xml:space="preserve">ности </w:t>
                                  </w: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о„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удлине-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ное суже-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МПа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МПа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ние !,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(кгс/мм 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190" w:lineRule="exact"/>
                                    <w:jc w:val="left"/>
                                  </w:pPr>
                                  <w:r>
                                    <w:rPr>
                                      <w:rStyle w:val="Bodytext2Bold"/>
                                      <w:color w:val="000000"/>
                                    </w:rPr>
                                    <w:t>(кгс/»й)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§,%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19.2pt;margin-top:52.2pt;width:112.85pt;height:90.6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Y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"/>
                        <w:gridCol w:w="562"/>
                        <w:gridCol w:w="556"/>
                        <w:gridCol w:w="57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3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предел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предел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относи-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относи-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текучести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проч-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тельное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тель-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0м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 xml:space="preserve">ности </w:t>
                            </w:r>
                            <w:r>
                              <w:rPr>
                                <w:rStyle w:val="Bodytext2Bold"/>
                                <w:color w:val="000000"/>
                              </w:rPr>
                              <w:t>о„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удлине-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ное суже-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МПа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МПа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ние !,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(кгс/мм 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Bodytext2Bold"/>
                                <w:color w:val="000000"/>
                              </w:rPr>
                              <w:t>(кгс/»й)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§,%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%</w:t>
                            </w:r>
                          </w:p>
                        </w:tc>
                      </w:tr>
                    </w:tbl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2439670</wp:posOffset>
                </wp:positionH>
                <wp:positionV relativeFrom="paragraph">
                  <wp:posOffset>921385</wp:posOffset>
                </wp:positionV>
                <wp:extent cx="344170" cy="139700"/>
                <wp:effectExtent l="1270" t="0" r="0" b="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Tablecaption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ablecaption4Exact"/>
                                <w:color w:val="000000"/>
                              </w:rPr>
                              <w:t>Категория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2.1pt;margin-top:72.55pt;width:27.1pt;height:11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pK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Tablecaption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ablecaption4Exact"/>
                          <w:color w:val="000000"/>
                        </w:rPr>
                        <w:t>Категория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4220845</wp:posOffset>
                </wp:positionH>
                <wp:positionV relativeFrom="paragraph">
                  <wp:posOffset>1084580</wp:posOffset>
                </wp:positionV>
                <wp:extent cx="322580" cy="139700"/>
                <wp:effectExtent l="1270" t="0" r="0" b="3175"/>
                <wp:wrapNone/>
                <wp:docPr id="7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Tablecaption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ablecaption4Exact"/>
                                <w:color w:val="000000"/>
                                <w:lang w:val="en-US" w:eastAsia="en-US"/>
                              </w:rPr>
                              <w:t>KCU(4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2.35pt;margin-top:85.4pt;width:25.4pt;height:11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I1sQ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Tablecaption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ablecaption4Exact"/>
                          <w:color w:val="000000"/>
                          <w:lang w:val="en-US" w:eastAsia="en-US"/>
                        </w:rPr>
                        <w:t>KCU(4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4212590</wp:posOffset>
                </wp:positionH>
                <wp:positionV relativeFrom="paragraph">
                  <wp:posOffset>1347470</wp:posOffset>
                </wp:positionV>
                <wp:extent cx="684530" cy="139700"/>
                <wp:effectExtent l="2540" t="4445" r="0" b="0"/>
                <wp:wrapNone/>
                <wp:docPr id="7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Tablecaption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ablecaption4Exact"/>
                                <w:color w:val="000000"/>
                              </w:rPr>
                              <w:t>(кгс-м/см</w:t>
                            </w:r>
                            <w:r>
                              <w:rPr>
                                <w:rStyle w:val="Tablecaption4Exact"/>
                                <w:color w:val="00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Tablecaption4Exact"/>
                                <w:color w:val="000000"/>
                              </w:rPr>
                              <w:t xml:space="preserve">) </w:t>
                            </w:r>
                            <w:r>
                              <w:rPr>
                                <w:rStyle w:val="Tablecaption4Exact"/>
                                <w:color w:val="000000"/>
                                <w:vertAlign w:val="superscript"/>
                              </w:rPr>
                              <w:t>гве</w:t>
                            </w:r>
                            <w:r>
                              <w:rPr>
                                <w:rStyle w:val="Tablecaption4Exact"/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rStyle w:val="Tablecaption4Exact"/>
                                <w:color w:val="000000"/>
                                <w:vertAlign w:val="superscript"/>
                              </w:rPr>
                              <w:t>с</w:t>
                            </w:r>
                            <w:r>
                              <w:rPr>
                                <w:rStyle w:val="Tablecaption4Exact"/>
                                <w:color w:val="000000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31.7pt;margin-top:106.1pt;width:53.9pt;height:11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7cs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Tablecaption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ablecaption4Exact"/>
                          <w:color w:val="000000"/>
                        </w:rPr>
                        <w:t>(кгс-м/см</w:t>
                      </w:r>
                      <w:r>
                        <w:rPr>
                          <w:rStyle w:val="Tablecaption4Exact"/>
                          <w:color w:val="000000"/>
                          <w:vertAlign w:val="superscript"/>
                        </w:rPr>
                        <w:t>2</w:t>
                      </w:r>
                      <w:r>
                        <w:rPr>
                          <w:rStyle w:val="Tablecaption4Exact"/>
                          <w:color w:val="000000"/>
                        </w:rPr>
                        <w:t xml:space="preserve">) </w:t>
                      </w:r>
                      <w:r>
                        <w:rPr>
                          <w:rStyle w:val="Tablecaption4Exact"/>
                          <w:color w:val="000000"/>
                          <w:vertAlign w:val="superscript"/>
                        </w:rPr>
                        <w:t>гве</w:t>
                      </w:r>
                      <w:r>
                        <w:rPr>
                          <w:rStyle w:val="Tablecaption4Exact"/>
                          <w:color w:val="000000"/>
                        </w:rPr>
                        <w:t>№</w:t>
                      </w:r>
                      <w:r>
                        <w:rPr>
                          <w:rStyle w:val="Tablecaption4Exact"/>
                          <w:color w:val="000000"/>
                          <w:vertAlign w:val="superscript"/>
                        </w:rPr>
                        <w:t>с</w:t>
                      </w:r>
                      <w:r>
                        <w:rPr>
                          <w:rStyle w:val="Tablecaption4Exact"/>
                          <w:color w:val="000000"/>
                        </w:rPr>
                        <w:t>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3502660</wp:posOffset>
                </wp:positionH>
                <wp:positionV relativeFrom="paragraph">
                  <wp:posOffset>1927860</wp:posOffset>
                </wp:positionV>
                <wp:extent cx="348615" cy="139700"/>
                <wp:effectExtent l="0" t="3810" r="0" b="0"/>
                <wp:wrapNone/>
                <wp:docPr id="6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Tablecaption4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Tablecaption4Exact"/>
                                <w:color w:val="000000"/>
                              </w:rPr>
                              <w:t>не менее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75.8pt;margin-top:151.8pt;width:27.45pt;height:11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Xwsw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Tablecaption4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Tablecaption4Exact"/>
                          <w:color w:val="000000"/>
                        </w:rPr>
                        <w:t>не менее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6135370</wp:posOffset>
                </wp:positionH>
                <wp:positionV relativeFrom="paragraph">
                  <wp:posOffset>434975</wp:posOffset>
                </wp:positionV>
                <wp:extent cx="121285" cy="1445895"/>
                <wp:effectExtent l="1270" t="0" r="1270" b="0"/>
                <wp:wrapNone/>
                <wp:docPr id="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5"/>
                              <w:shd w:val="clear" w:color="auto" w:fill="auto"/>
                              <w:tabs>
                                <w:tab w:val="left" w:leader="hyphen" w:pos="1918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15Exact"/>
                                <w:b/>
                                <w:bCs/>
                                <w:color w:val="000000"/>
                              </w:rPr>
                              <w:t>ГОСТ 20700</w:t>
                            </w:r>
                            <w:r>
                              <w:rPr>
                                <w:rStyle w:val="Bodytext15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Bodytext15Exact"/>
                                <w:b/>
                                <w:bCs/>
                                <w:color w:val="000000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83.1pt;margin-top:34.25pt;width:9.55pt;height:113.85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3esAIAALMFAAAOAAAAZHJzL2Uyb0RvYy54bWysVG1vmzAQ/j5p/8Hyd8pLIQVUUrUhTJO6&#10;F6ndD3DABGtgM9sJVFP/+84mpE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" filled="f" stroked="f">
                <v:textbox style="layout-flow:vertical" inset="0,0,0,0">
                  <w:txbxContent>
                    <w:p w:rsidR="00000000" w:rsidRDefault="00F837E4">
                      <w:pPr>
                        <w:pStyle w:val="Bodytext15"/>
                        <w:shd w:val="clear" w:color="auto" w:fill="auto"/>
                        <w:tabs>
                          <w:tab w:val="left" w:leader="hyphen" w:pos="1918"/>
                        </w:tabs>
                        <w:spacing w:line="140" w:lineRule="exact"/>
                      </w:pPr>
                      <w:r>
                        <w:rPr>
                          <w:rStyle w:val="Bodytext15Exact"/>
                          <w:b/>
                          <w:bCs/>
                          <w:color w:val="000000"/>
                        </w:rPr>
                        <w:t>ГОСТ 20700</w:t>
                      </w:r>
                      <w:r>
                        <w:rPr>
                          <w:rStyle w:val="Bodytext15Exact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Bodytext15Exact"/>
                          <w:b/>
                          <w:bCs/>
                          <w:color w:val="000000"/>
                        </w:rPr>
                        <w:t>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680085</wp:posOffset>
                </wp:positionH>
                <wp:positionV relativeFrom="paragraph">
                  <wp:posOffset>2323465</wp:posOffset>
                </wp:positionV>
                <wp:extent cx="331470" cy="139700"/>
                <wp:effectExtent l="3810" t="0" r="0" b="1270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6Exact"/>
                                <w:b/>
                                <w:bCs/>
                                <w:color w:val="000000"/>
                              </w:rPr>
                              <w:t>3.850-8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53.55pt;margin-top:182.95pt;width:26.1pt;height:11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7C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6Exact"/>
                          <w:b/>
                          <w:bCs/>
                          <w:color w:val="000000"/>
                        </w:rPr>
                        <w:t>3.850-8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2347595</wp:posOffset>
                </wp:positionV>
                <wp:extent cx="159385" cy="139700"/>
                <wp:effectExtent l="3175" t="4445" r="0" b="0"/>
                <wp:wrapNone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155.5pt;margin-top:184.85pt;width:12.55pt;height:11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До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2599055</wp:posOffset>
                </wp:positionV>
                <wp:extent cx="305435" cy="139700"/>
                <wp:effectExtent l="0" t="0" r="0" b="1905"/>
                <wp:wrapNone/>
                <wp:docPr id="6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6Exact"/>
                                <w:b/>
                                <w:bCs/>
                                <w:color w:val="000000"/>
                              </w:rPr>
                              <w:t>(65-80)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21.25pt;margin-top:204.65pt;width:24.05pt;height:11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txsw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6Exact"/>
                          <w:b/>
                          <w:bCs/>
                          <w:color w:val="000000"/>
                        </w:rPr>
                        <w:t>(65-80)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4961255</wp:posOffset>
                </wp:positionH>
                <wp:positionV relativeFrom="paragraph">
                  <wp:posOffset>2547620</wp:posOffset>
                </wp:positionV>
                <wp:extent cx="297180" cy="139700"/>
                <wp:effectExtent l="0" t="4445" r="0" b="1270"/>
                <wp:wrapNone/>
                <wp:docPr id="6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1,0-3,65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90.65pt;margin-top:200.6pt;width:23.4pt;height:11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kR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1,0-3,65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5658485</wp:posOffset>
                </wp:positionH>
                <wp:positionV relativeFrom="paragraph">
                  <wp:posOffset>2552065</wp:posOffset>
                </wp:positionV>
                <wp:extent cx="279400" cy="241300"/>
                <wp:effectExtent l="635" t="0" r="0" b="0"/>
                <wp:wrapNone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4,144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445.55pt;margin-top:200.95pt;width:22pt;height:19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RFrw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4,144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4281805</wp:posOffset>
                </wp:positionH>
                <wp:positionV relativeFrom="paragraph">
                  <wp:posOffset>2882900</wp:posOffset>
                </wp:positionV>
                <wp:extent cx="215265" cy="139700"/>
                <wp:effectExtent l="0" t="0" r="0" b="0"/>
                <wp:wrapNone/>
                <wp:docPr id="6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7" w:name="bookmark6"/>
                            <w:r>
                              <w:rPr>
                                <w:rStyle w:val="Heading1Exact"/>
                                <w:b/>
                                <w:bCs/>
                                <w:color w:val="000000"/>
                              </w:rPr>
                              <w:t>(5,0)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337.15pt;margin-top:227pt;width:16.95pt;height:11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8" w:name="bookmark6"/>
                      <w:r>
                        <w:rPr>
                          <w:rStyle w:val="Heading1Exact"/>
                          <w:b/>
                          <w:bCs/>
                          <w:color w:val="000000"/>
                        </w:rPr>
                        <w:t>(5,0)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680085</wp:posOffset>
                </wp:positionH>
                <wp:positionV relativeFrom="paragraph">
                  <wp:posOffset>3201670</wp:posOffset>
                </wp:positionV>
                <wp:extent cx="335915" cy="139700"/>
                <wp:effectExtent l="3810" t="1270" r="3175" b="0"/>
                <wp:wrapNone/>
                <wp:docPr id="6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6Exact"/>
                                <w:b/>
                                <w:bCs/>
                                <w:color w:val="000000"/>
                              </w:rPr>
                              <w:t>3.930-9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53.55pt;margin-top:252.1pt;width:26.45pt;height:11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ztsg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6Exact"/>
                          <w:b/>
                          <w:bCs/>
                          <w:color w:val="000000"/>
                        </w:rPr>
                        <w:t>3.930-9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3352165</wp:posOffset>
                </wp:positionV>
                <wp:extent cx="305435" cy="139700"/>
                <wp:effectExtent l="4445" t="0" r="4445" b="0"/>
                <wp:wrapNone/>
                <wp:docPr id="6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(ЭИ10)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.35pt;margin-top:263.95pt;width:24.05pt;height:11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JPsg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(ЭИ10)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3653155</wp:posOffset>
                </wp:positionV>
                <wp:extent cx="404495" cy="279400"/>
                <wp:effectExtent l="4445" t="0" r="635" b="2540"/>
                <wp:wrapNone/>
                <wp:docPr id="5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25Х2М1Ф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(ЭИ723)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.35pt;margin-top:287.65pt;width:31.85pt;height:22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rlsw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25Х2М1Ф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(ЭИ723)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3816985</wp:posOffset>
                </wp:positionV>
                <wp:extent cx="297180" cy="139700"/>
                <wp:effectExtent l="3175" t="0" r="4445" b="4445"/>
                <wp:wrapNone/>
                <wp:docPr id="5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До 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155.5pt;margin-top:300.55pt;width:23.4pt;height:11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WD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До 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4281805</wp:posOffset>
                </wp:positionH>
                <wp:positionV relativeFrom="paragraph">
                  <wp:posOffset>3795395</wp:posOffset>
                </wp:positionV>
                <wp:extent cx="215265" cy="139700"/>
                <wp:effectExtent l="0" t="4445" r="0" b="2540"/>
                <wp:wrapNone/>
                <wp:docPr id="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(5,0)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337.15pt;margin-top:298.85pt;width:16.95pt;height:11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(5,0)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>
                <wp:simplePos x="0" y="0"/>
                <wp:positionH relativeFrom="margin">
                  <wp:posOffset>4587240</wp:posOffset>
                </wp:positionH>
                <wp:positionV relativeFrom="paragraph">
                  <wp:posOffset>3820795</wp:posOffset>
                </wp:positionV>
                <wp:extent cx="314325" cy="139700"/>
                <wp:effectExtent l="0" t="1270" r="3810" b="127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241.„277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361.2pt;margin-top:300.85pt;width:24.75pt;height:11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241.„277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4864" behindDoc="0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3825240</wp:posOffset>
                </wp:positionV>
                <wp:extent cx="314325" cy="139700"/>
                <wp:effectExtent l="635" t="0" r="0" b="254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3,9-3,65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389.3pt;margin-top:301.2pt;width:24.75pt;height:11pt;z-index:251684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3,9-3,65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5888" behindDoc="0" locked="0" layoutInCell="1" allowOverlap="1">
                <wp:simplePos x="0" y="0"/>
                <wp:positionH relativeFrom="margin">
                  <wp:posOffset>5297170</wp:posOffset>
                </wp:positionH>
                <wp:positionV relativeFrom="paragraph">
                  <wp:posOffset>3825240</wp:posOffset>
                </wp:positionV>
                <wp:extent cx="318135" cy="139700"/>
                <wp:effectExtent l="1270" t="0" r="4445" b="0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229...197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417.1pt;margin-top:301.2pt;width:25.05pt;height:11pt;z-index:251685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xr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229...197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6912" behindDoc="0" locked="0" layoutInCell="1" allowOverlap="1">
                <wp:simplePos x="0" y="0"/>
                <wp:positionH relativeFrom="margin">
                  <wp:posOffset>5658485</wp:posOffset>
                </wp:positionH>
                <wp:positionV relativeFrom="paragraph">
                  <wp:posOffset>3820795</wp:posOffset>
                </wp:positionV>
                <wp:extent cx="318135" cy="139700"/>
                <wp:effectExtent l="635" t="1270" r="0" b="254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4,0-4,3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45.55pt;margin-top:300.85pt;width:25.05pt;height:11pt;z-index:251686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gt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4,0-4,3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79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4109720</wp:posOffset>
                </wp:positionV>
                <wp:extent cx="542290" cy="279400"/>
                <wp:effectExtent l="635" t="4445" r="0" b="4445"/>
                <wp:wrapNone/>
                <wp:docPr id="5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20Х1М1Ф1ТР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(ЭП.182)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.05pt;margin-top:323.6pt;width:42.7pt;height:22pt;z-index:251687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vIsgIAALI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20Х1М1Ф1ТР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(ЭП.182)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8960" behindDoc="0" locked="0" layoutInCell="1" allowOverlap="1">
                <wp:simplePos x="0" y="0"/>
                <wp:positionH relativeFrom="margin">
                  <wp:posOffset>680085</wp:posOffset>
                </wp:positionH>
                <wp:positionV relativeFrom="paragraph">
                  <wp:posOffset>4113530</wp:posOffset>
                </wp:positionV>
                <wp:extent cx="335915" cy="139700"/>
                <wp:effectExtent l="3810" t="0" r="3175" b="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6Exact"/>
                                <w:b/>
                                <w:bCs/>
                                <w:color w:val="000000"/>
                              </w:rPr>
                              <w:t>3.970-9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53.55pt;margin-top:323.9pt;width:26.45pt;height:11pt;z-index:251688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HTswIAALI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6Exact"/>
                          <w:b/>
                          <w:bCs/>
                          <w:color w:val="000000"/>
                        </w:rPr>
                        <w:t>3.970-9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99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4570095</wp:posOffset>
                </wp:positionV>
                <wp:extent cx="542290" cy="279400"/>
                <wp:effectExtent l="635" t="0" r="0" b="0"/>
                <wp:wrapNone/>
                <wp:docPr id="5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20Х1М1Ф1БР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(ЭП.44)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.05pt;margin-top:359.85pt;width:42.7pt;height:22pt;z-index:251689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wU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20Х1М1Ф1БР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(ЭП.44)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>
                <wp:simplePos x="0" y="0"/>
                <wp:positionH relativeFrom="margin">
                  <wp:posOffset>680085</wp:posOffset>
                </wp:positionH>
                <wp:positionV relativeFrom="paragraph">
                  <wp:posOffset>4578350</wp:posOffset>
                </wp:positionV>
                <wp:extent cx="331470" cy="139700"/>
                <wp:effectExtent l="3810" t="0" r="0" b="381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6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6Exact"/>
                                <w:b/>
                                <w:bCs/>
                                <w:color w:val="000000"/>
                              </w:rPr>
                              <w:t>3.970-9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53.55pt;margin-top:360.5pt;width:26.1pt;height:11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+EQ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6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6Exact"/>
                          <w:b/>
                          <w:bCs/>
                          <w:color w:val="000000"/>
                        </w:rPr>
                        <w:t>3.970-9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5069205</wp:posOffset>
                </wp:positionV>
                <wp:extent cx="370205" cy="139700"/>
                <wp:effectExtent l="3175" t="1905" r="0" b="635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7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7Exact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Style w:val="Bodytext178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Style w:val="Bodytext17Exact"/>
                                <w:color w:val="000000"/>
                              </w:rPr>
                              <w:t>1000-1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50.5pt;margin-top:399.15pt;width:29.15pt;height:11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Eosw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7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7Exact"/>
                          <w:color w:val="000000"/>
                        </w:rPr>
                        <w:t>3</w:t>
                      </w:r>
                      <w:r>
                        <w:rPr>
                          <w:rStyle w:val="Bodytext178"/>
                          <w:color w:val="000000"/>
                        </w:rPr>
                        <w:t>.</w:t>
                      </w:r>
                      <w:r>
                        <w:rPr>
                          <w:rStyle w:val="Bodytext17Exact"/>
                          <w:color w:val="000000"/>
                        </w:rPr>
                        <w:t>1000-1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3056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5034280</wp:posOffset>
                </wp:positionV>
                <wp:extent cx="314325" cy="279400"/>
                <wp:effectExtent l="0" t="0" r="0" b="3175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588-735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(60-75)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margin-left:221.25pt;margin-top:396.4pt;width:24.75pt;height:22pt;z-index:251693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588-735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(60-75)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5099050</wp:posOffset>
                </wp:positionV>
                <wp:extent cx="297180" cy="139700"/>
                <wp:effectExtent l="0" t="3175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4,0-3,6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margin-left:390pt;margin-top:401.5pt;width:23.4pt;height:11pt;z-index:251694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7j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4,0-3,6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5104" behindDoc="0" locked="0" layoutInCell="1" allowOverlap="1">
                <wp:simplePos x="0" y="0"/>
                <wp:positionH relativeFrom="margin">
                  <wp:posOffset>5297170</wp:posOffset>
                </wp:positionH>
                <wp:positionV relativeFrom="paragraph">
                  <wp:posOffset>5103495</wp:posOffset>
                </wp:positionV>
                <wp:extent cx="318135" cy="139700"/>
                <wp:effectExtent l="1270" t="0" r="4445" b="4445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217...269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417.1pt;margin-top:401.85pt;width:25.05pt;height:11pt;z-index:251695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qUsw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217...269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6128" behindDoc="0" locked="0" layoutInCell="1" allowOverlap="1">
                <wp:simplePos x="0" y="0"/>
                <wp:positionH relativeFrom="margin">
                  <wp:posOffset>5662930</wp:posOffset>
                </wp:positionH>
                <wp:positionV relativeFrom="paragraph">
                  <wp:posOffset>5099050</wp:posOffset>
                </wp:positionV>
                <wp:extent cx="254000" cy="139700"/>
                <wp:effectExtent l="0" t="3175" r="0" b="635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3,7-4,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margin-left:445.9pt;margin-top:401.5pt;width:20pt;height:11pt;z-index:251696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3,7-4,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7152" behindDoc="0" locked="0" layoutInCell="1" allowOverlap="1">
                <wp:simplePos x="0" y="0"/>
                <wp:positionH relativeFrom="margin">
                  <wp:posOffset>2805430</wp:posOffset>
                </wp:positionH>
                <wp:positionV relativeFrom="paragraph">
                  <wp:posOffset>5490845</wp:posOffset>
                </wp:positionV>
                <wp:extent cx="318135" cy="279400"/>
                <wp:effectExtent l="0" t="4445" r="635" b="381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539-686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(55-70)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220.9pt;margin-top:432.35pt;width:25.05pt;height:22pt;z-index:251697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J+sw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539-686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(55-70)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5559425</wp:posOffset>
                </wp:positionV>
                <wp:extent cx="219710" cy="139700"/>
                <wp:effectExtent l="0" t="0" r="3810" b="0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9,„217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368.65pt;margin-top:437.75pt;width:17.3pt;height:11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9,„217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99200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5554980</wp:posOffset>
                </wp:positionV>
                <wp:extent cx="297180" cy="139700"/>
                <wp:effectExtent l="0" t="1905" r="0" b="0"/>
                <wp:wrapNone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3,7-4,4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390pt;margin-top:437.4pt;width:23.4pt;height:11pt;z-index:251699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irs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3,7-4,4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5946775</wp:posOffset>
                </wp:positionV>
                <wp:extent cx="404495" cy="279400"/>
                <wp:effectExtent l="0" t="3175" r="0" b="0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15Х11МФ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(1Х11МФ)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.7pt;margin-top:468.25pt;width:31.85pt;height:22pt;z-index:251700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fNsQIAALI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15Х11МФ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(1Х11МФ)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1248" behindDoc="0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5946775</wp:posOffset>
                </wp:positionV>
                <wp:extent cx="370205" cy="139700"/>
                <wp:effectExtent l="3175" t="3175" r="0" b="381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3.1060-1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8" type="#_x0000_t202" style="position:absolute;margin-left:50.5pt;margin-top:468.25pt;width:29.15pt;height:11pt;z-index:251701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aW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3.1060-1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2272" behindDoc="0" locked="0" layoutInCell="1" allowOverlap="1">
                <wp:simplePos x="0" y="0"/>
                <wp:positionH relativeFrom="margin">
                  <wp:posOffset>5658485</wp:posOffset>
                </wp:positionH>
                <wp:positionV relativeFrom="paragraph">
                  <wp:posOffset>6028690</wp:posOffset>
                </wp:positionV>
                <wp:extent cx="279400" cy="139700"/>
                <wp:effectExtent l="635" t="0" r="0" b="0"/>
                <wp:wrapNone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4,1-4,4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9" type="#_x0000_t202" style="position:absolute;margin-left:445.55pt;margin-top:474.7pt;width:22pt;height:11pt;z-index:251702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xrrwIAALI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4,1-4,4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329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6402705</wp:posOffset>
                </wp:positionV>
                <wp:extent cx="516255" cy="279400"/>
                <wp:effectExtent l="0" t="1905" r="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1Х12Н2ВМФ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(ЭИ961)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0" type="#_x0000_t202" style="position:absolute;margin-left:.7pt;margin-top:504.15pt;width:40.65pt;height:22pt;z-index:251703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1Х12Н2ВМФ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(ЭИ961)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4320" behindDoc="0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6411595</wp:posOffset>
                </wp:positionV>
                <wp:extent cx="370205" cy="241300"/>
                <wp:effectExtent l="3175" t="1270" r="0" b="3810"/>
                <wp:wrapNone/>
                <wp:docPr id="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19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  <w:color w:val="000000"/>
                              </w:rPr>
                              <w:t>3.1000-1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50.5pt;margin-top:504.85pt;width:29.15pt;height:19pt;z-index:251704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20"/>
                        <w:shd w:val="clear" w:color="auto" w:fill="auto"/>
                        <w:spacing w:before="0" w:line="190" w:lineRule="exact"/>
                        <w:jc w:val="left"/>
                      </w:pPr>
                      <w:r>
                        <w:rPr>
                          <w:rStyle w:val="Bodytext2Exact"/>
                          <w:color w:val="000000"/>
                        </w:rPr>
                        <w:t>3.1000-1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5344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6475730</wp:posOffset>
                </wp:positionV>
                <wp:extent cx="201930" cy="139700"/>
                <wp:effectExtent l="0" t="0" r="2540" b="0"/>
                <wp:wrapNone/>
                <wp:docPr id="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8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8Exact"/>
                                <w:color w:val="000000"/>
                              </w:rPr>
                              <w:t>U21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2" type="#_x0000_t202" style="position:absolute;margin-left:368.65pt;margin-top:509.9pt;width:15.9pt;height:11pt;z-index:251705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YqsQ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8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8Exact"/>
                          <w:color w:val="000000"/>
                        </w:rPr>
                        <w:t>U21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6368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6471920</wp:posOffset>
                </wp:positionV>
                <wp:extent cx="300990" cy="139700"/>
                <wp:effectExtent l="0" t="4445" r="3810" b="0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3,7-3,4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3" type="#_x0000_t202" style="position:absolute;margin-left:390pt;margin-top:509.6pt;width:23.7pt;height:11pt;z-index:251706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0lsgIAALI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3,7-3,4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7392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6867525</wp:posOffset>
                </wp:positionV>
                <wp:extent cx="516255" cy="279400"/>
                <wp:effectExtent l="4445" t="0" r="3175" b="0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20Х12ВНМФ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(ЭП428)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4" type="#_x0000_t202" style="position:absolute;margin-left:.35pt;margin-top:540.75pt;width:40.65pt;height:22pt;z-index:251707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kF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20Х12ВНМФ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(ЭП428)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8416" behindDoc="0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6863080</wp:posOffset>
                </wp:positionV>
                <wp:extent cx="370205" cy="139700"/>
                <wp:effectExtent l="3175" t="0" r="0" b="0"/>
                <wp:wrapNone/>
                <wp:docPr id="3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3.1040-1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5" type="#_x0000_t202" style="position:absolute;margin-left:50.5pt;margin-top:540.4pt;width:29.15pt;height:11pt;z-index:251708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nY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3.1040-1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9440" behindDoc="0" locked="0" layoutInCell="1" allowOverlap="1">
                <wp:simplePos x="0" y="0"/>
                <wp:positionH relativeFrom="margin">
                  <wp:posOffset>5297170</wp:posOffset>
                </wp:positionH>
                <wp:positionV relativeFrom="paragraph">
                  <wp:posOffset>7117080</wp:posOffset>
                </wp:positionV>
                <wp:extent cx="318135" cy="139700"/>
                <wp:effectExtent l="1270" t="1905" r="4445" b="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229...197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6" type="#_x0000_t202" style="position:absolute;margin-left:417.1pt;margin-top:560.4pt;width:25.05pt;height:11pt;z-index:251709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2YsgIAALI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229...197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0464" behindDoc="0" locked="0" layoutInCell="1" allowOverlap="1">
                <wp:simplePos x="0" y="0"/>
                <wp:positionH relativeFrom="margin">
                  <wp:posOffset>5658485</wp:posOffset>
                </wp:positionH>
                <wp:positionV relativeFrom="paragraph">
                  <wp:posOffset>7117080</wp:posOffset>
                </wp:positionV>
                <wp:extent cx="318135" cy="139700"/>
                <wp:effectExtent l="635" t="1905" r="0" b="1905"/>
                <wp:wrapNone/>
                <wp:docPr id="3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4,0-4,3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7" type="#_x0000_t202" style="position:absolute;margin-left:445.55pt;margin-top:560.4pt;width:25.05pt;height:11pt;z-index:251710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DqsgIAALI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4,0-4,3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14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7324090</wp:posOffset>
                </wp:positionV>
                <wp:extent cx="533400" cy="139700"/>
                <wp:effectExtent l="3175" t="0" r="0" b="1270"/>
                <wp:wrapNone/>
                <wp:docPr id="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18Х12ВМБФР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8" type="#_x0000_t202" style="position:absolute;margin-left:1pt;margin-top:576.7pt;width:42pt;height:11pt;z-index:251711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9xrw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18Х12ВМБФР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2512" behindDoc="0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7319645</wp:posOffset>
                </wp:positionV>
                <wp:extent cx="370205" cy="139700"/>
                <wp:effectExtent l="3175" t="4445" r="0" b="0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3.1030-1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9" type="#_x0000_t202" style="position:absolute;margin-left:50.5pt;margin-top:576.35pt;width:29.15pt;height:11pt;z-index:251712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NBsw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3.1030-1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3536" behindDoc="0" locked="0" layoutInCell="1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7298055</wp:posOffset>
                </wp:positionV>
                <wp:extent cx="297180" cy="139700"/>
                <wp:effectExtent l="3175" t="1905" r="4445" b="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До 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0" type="#_x0000_t202" style="position:absolute;margin-left:155.5pt;margin-top:574.65pt;width:23.4pt;height:11pt;z-index:251713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x+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До 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4560" behindDoc="0" locked="0" layoutInCell="1" allowOverlap="1">
                <wp:simplePos x="0" y="0"/>
                <wp:positionH relativeFrom="margin">
                  <wp:posOffset>4587240</wp:posOffset>
                </wp:positionH>
                <wp:positionV relativeFrom="paragraph">
                  <wp:posOffset>7302500</wp:posOffset>
                </wp:positionV>
                <wp:extent cx="314325" cy="139700"/>
                <wp:effectExtent l="0" t="0" r="3810" b="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241 ...285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1" type="#_x0000_t202" style="position:absolute;margin-left:361.2pt;margin-top:575pt;width:24.75pt;height:11pt;z-index:251714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tAsgIAALIFAAAOAAAAZHJzL2Uyb0RvYy54bWysVG1vmzAQ/j5p/8Hyd8pLCA2opEpCmCZ1&#10;L1K7H+CACdbAZrYT6Kb9951NSZNWk6ZtfEBn+/z4nnvu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241 ...285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5584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7302500</wp:posOffset>
                </wp:positionV>
                <wp:extent cx="297180" cy="139700"/>
                <wp:effectExtent l="0" t="0" r="0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3,9-3,6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2" type="#_x0000_t202" style="position:absolute;margin-left:390pt;margin-top:575pt;width:23.4pt;height:11pt;z-index:251715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ebsgIAALI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3,9-3,6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66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7775575</wp:posOffset>
                </wp:positionV>
                <wp:extent cx="525145" cy="279400"/>
                <wp:effectExtent l="635" t="3175" r="0" b="127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18Х11МНФБ</w:t>
                            </w:r>
                          </w:p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(ЭП291)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3" type="#_x0000_t202" style="position:absolute;margin-left:.05pt;margin-top:612.25pt;width:41.35pt;height:22pt;z-index:251716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AP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18Х11МНФБ</w:t>
                      </w:r>
                    </w:p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(ЭП291)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7632" behindDoc="0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8279130</wp:posOffset>
                </wp:positionV>
                <wp:extent cx="527050" cy="146050"/>
                <wp:effectExtent l="635" t="1905" r="0" b="0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arcode0"/>
                              <w:shd w:val="clear" w:color="auto" w:fill="auto"/>
                            </w:pPr>
                            <w:r>
                              <w:rPr>
                                <w:rStyle w:val="Barcode"/>
                                <w:color w:val="00000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4" type="#_x0000_t202" style="position:absolute;margin-left:1.55pt;margin-top:651.9pt;width:41.5pt;height:11.5pt;z-index:251717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OYr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arcode0"/>
                        <w:shd w:val="clear" w:color="auto" w:fill="auto"/>
                      </w:pPr>
                      <w:r>
                        <w:rPr>
                          <w:rStyle w:val="Barcode"/>
                          <w:color w:val="000000"/>
                        </w:rPr>
                        <w:t>^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8656" behindDoc="0" locked="0" layoutInCell="1" allowOverlap="1">
                <wp:simplePos x="0" y="0"/>
                <wp:positionH relativeFrom="margin">
                  <wp:posOffset>1247775</wp:posOffset>
                </wp:positionH>
                <wp:positionV relativeFrom="paragraph">
                  <wp:posOffset>8399780</wp:posOffset>
                </wp:positionV>
                <wp:extent cx="421640" cy="139700"/>
                <wp:effectExtent l="0" t="0" r="0" b="3175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750+10; 10ч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5" type="#_x0000_t202" style="position:absolute;margin-left:98.25pt;margin-top:661.4pt;width:33.2pt;height:11pt;z-index:251718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s4sQ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750+10; 10ч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19680" behindDoc="0" locked="0" layoutInCell="1" allowOverlap="1">
                <wp:simplePos x="0" y="0"/>
                <wp:positionH relativeFrom="margin">
                  <wp:posOffset>1859280</wp:posOffset>
                </wp:positionH>
                <wp:positionV relativeFrom="paragraph">
                  <wp:posOffset>8238490</wp:posOffset>
                </wp:positionV>
                <wp:extent cx="529590" cy="139700"/>
                <wp:effectExtent l="1905" t="0" r="1905" b="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Не ограничи-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6" type="#_x0000_t202" style="position:absolute;margin-left:146.4pt;margin-top:648.7pt;width:41.7pt;height:11pt;z-index:251719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NysQIAALI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Не ограничи-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0704" behindDoc="0" locked="0" layoutInCell="1" allowOverlap="1">
                <wp:simplePos x="0" y="0"/>
                <wp:positionH relativeFrom="margin">
                  <wp:posOffset>5301615</wp:posOffset>
                </wp:positionH>
                <wp:positionV relativeFrom="paragraph">
                  <wp:posOffset>8317865</wp:posOffset>
                </wp:positionV>
                <wp:extent cx="314325" cy="139700"/>
                <wp:effectExtent l="0" t="2540" r="3810" b="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187...143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7" type="#_x0000_t202" style="position:absolute;margin-left:417.45pt;margin-top:654.95pt;width:24.75pt;height:11pt;z-index:251720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Tpsg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187...143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21728" behindDoc="0" locked="0" layoutInCell="1" allowOverlap="1">
                <wp:simplePos x="0" y="0"/>
                <wp:positionH relativeFrom="margin">
                  <wp:posOffset>5658485</wp:posOffset>
                </wp:positionH>
                <wp:positionV relativeFrom="paragraph">
                  <wp:posOffset>8317865</wp:posOffset>
                </wp:positionV>
                <wp:extent cx="318135" cy="139700"/>
                <wp:effectExtent l="635" t="2540" r="0" b="1270"/>
                <wp:wrapNone/>
                <wp:docPr id="1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2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Bodytext12Exact"/>
                                <w:color w:val="000000"/>
                              </w:rPr>
                              <w:t>4,4-5,0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8" type="#_x0000_t202" style="position:absolute;margin-left:445.55pt;margin-top:654.95pt;width:25.05pt;height:11pt;z-index:251721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npswIAALI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Bodytext12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Bodytext12Exact"/>
                          <w:color w:val="000000"/>
                        </w:rPr>
                        <w:t>4,4-5,0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360" w:lineRule="exact"/>
        <w:rPr>
          <w:color w:val="auto"/>
        </w:rPr>
      </w:pPr>
    </w:p>
    <w:p w:rsidR="00000000" w:rsidRDefault="00F837E4">
      <w:pPr>
        <w:spacing w:line="470" w:lineRule="exact"/>
        <w:rPr>
          <w:color w:val="auto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pgSz w:w="11900" w:h="16840"/>
          <w:pgMar w:top="1561" w:right="550" w:bottom="1561" w:left="1471" w:header="0" w:footer="3" w:gutter="0"/>
          <w:cols w:space="720"/>
          <w:noEndnote/>
          <w:docGrid w:linePitch="360"/>
        </w:sectPr>
      </w:pPr>
    </w:p>
    <w:p w:rsidR="00000000" w:rsidRDefault="00C2761A">
      <w:pPr>
        <w:pStyle w:val="Bodytext190"/>
        <w:shd w:val="clear" w:color="auto" w:fill="auto"/>
        <w:ind w:firstLine="400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63500" distR="241300" simplePos="0" relativeHeight="25172275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-4823460</wp:posOffset>
                </wp:positionV>
                <wp:extent cx="6019800" cy="4018280"/>
                <wp:effectExtent l="635" t="0" r="0" b="3175"/>
                <wp:wrapTopAndBottom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1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Tablecaption8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Tablecaption8Exact"/>
                                <w:i/>
                                <w:iCs/>
                                <w:color w:val="000000"/>
                              </w:rPr>
                              <w:t>Продолжение так 3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6"/>
                              <w:gridCol w:w="1118"/>
                              <w:gridCol w:w="962"/>
                              <w:gridCol w:w="847"/>
                              <w:gridCol w:w="549"/>
                              <w:gridCol w:w="556"/>
                              <w:gridCol w:w="549"/>
                              <w:gridCol w:w="556"/>
                              <w:gridCol w:w="556"/>
                              <w:gridCol w:w="549"/>
                              <w:gridCol w:w="556"/>
                              <w:gridCol w:w="549"/>
                              <w:gridCol w:w="549"/>
                              <w:gridCol w:w="59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Марка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стали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 xml:space="preserve">Термообработка, 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  <w:vertAlign w:val="superscript"/>
                                    </w:rPr>
                                    <w:t>С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Д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иаметр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(толщина)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заготовки,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Категория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проч-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ности</w:t>
                                  </w:r>
                                </w:p>
                              </w:tc>
                              <w:tc>
                                <w:tcPr>
                                  <w:tcW w:w="3871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Болты, шпильки, пробки и хомуты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Гайки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836"/>
                                <w:jc w:val="center"/>
                              </w:trPr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закалка (3)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нормализация (Н)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аустенизация (А)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отпуск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after="6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предел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текучести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6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0(12,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МПа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(кгс/мм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предел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проч-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ности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 xml:space="preserve">о,, 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МПа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относи-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тельное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удлине-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ние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б,%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относи-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тель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ное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суже-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ние !,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1pt3"/>
                                      <w:color w:val="000000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ударная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вязкость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2"/>
                                      <w:color w:val="000000"/>
                                    </w:rPr>
                                    <w:t>кси</w:t>
                                  </w:r>
                                  <w:r>
                                    <w:rPr>
                                      <w:rStyle w:val="Bodytext211pt1"/>
                                      <w:color w:val="000000"/>
                                    </w:rPr>
                                    <w:t>(4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кДж/м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(кгс-м/см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0pt"/>
                                      <w:color w:val="000000"/>
                                    </w:rPr>
                                    <w:t>ЧИСЛО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твердости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НВ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диаметр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отпечатка,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число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твердости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НВ,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диаметр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отпечатка,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240"/>
                                    <w:jc w:val="righ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8"/>
                                <w:jc w:val="center"/>
                              </w:trPr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24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24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62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24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24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ind w:right="24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766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10"/>
                                <w:jc w:val="center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  <w:lang w:val="en-US" w:eastAsia="en-US"/>
                                    </w:rPr>
                                    <w:t>10X1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1Н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22ТЗМР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(ЭИ696М)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51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780+10; 16ч+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+650+10; 16ч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Не ограни-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чивается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«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3"/>
                                      <w:color w:val="000000"/>
                                    </w:rPr>
                                    <w:t>(Щ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980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(100)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490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(5,0)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388,„302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3,1-3,5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0pt"/>
                                      <w:color w:val="00000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9"/>
                                <w:jc w:val="center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31Х19Н9МББТ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(ЭИ572)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А. 1140-1180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вода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Старение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750-800; 15ч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314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(32)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588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(60)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588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(КО)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Не ме-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нее 187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Небо-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лее 4,4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4" w:lineRule="exact"/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71"/>
                                <w:jc w:val="center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ХН35ВТ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(ЭИ612)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А. 1080-1100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1-1,5 ч вода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Старение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850-900; 10ч+</w:t>
                                  </w: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br/>
                                    <w:t>+700+10; 10-50ч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7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392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Bodytext211pt4"/>
                                      <w:color w:val="000000"/>
                                    </w:rPr>
                                    <w:t>(40)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735</w:t>
                                  </w:r>
                                </w:p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(75)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Bodytext211pt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5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9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837E4">
                                  <w:pPr>
                                    <w:pStyle w:val="Bodytext20"/>
                                    <w:shd w:val="clear" w:color="auto" w:fill="auto"/>
                                    <w:spacing w:before="0" w:line="220" w:lineRule="exact"/>
                                    <w:ind w:left="24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000000" w:rsidRDefault="00F837E4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9" type="#_x0000_t202" style="position:absolute;left:0;text-align:left;margin-left:.05pt;margin-top:-379.8pt;width:474pt;height:316.4pt;z-index:-251593728;visibility:visible;mso-wrap-style:square;mso-width-percent:0;mso-height-percent:0;mso-wrap-distance-left:5pt;mso-wrap-distance-top:0;mso-wrap-distance-right:1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aFtA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" filled="f" stroked="f">
                <v:textbox style="mso-fit-shape-to-text:t" inset="0,0,0,0">
                  <w:txbxContent>
                    <w:p w:rsidR="00000000" w:rsidRDefault="00F837E4">
                      <w:pPr>
                        <w:pStyle w:val="Tablecaption8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Tablecaption8Exact"/>
                          <w:i/>
                          <w:iCs/>
                          <w:color w:val="000000"/>
                        </w:rPr>
                        <w:t>Продолжение так 3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6"/>
                        <w:gridCol w:w="1118"/>
                        <w:gridCol w:w="962"/>
                        <w:gridCol w:w="847"/>
                        <w:gridCol w:w="549"/>
                        <w:gridCol w:w="556"/>
                        <w:gridCol w:w="549"/>
                        <w:gridCol w:w="556"/>
                        <w:gridCol w:w="556"/>
                        <w:gridCol w:w="549"/>
                        <w:gridCol w:w="556"/>
                        <w:gridCol w:w="549"/>
                        <w:gridCol w:w="549"/>
                        <w:gridCol w:w="59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after="6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Марка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6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стали</w:t>
                            </w:r>
                          </w:p>
                        </w:tc>
                        <w:tc>
                          <w:tcPr>
                            <w:tcW w:w="208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 xml:space="preserve">Термообработка, </w:t>
                            </w:r>
                            <w:r>
                              <w:rPr>
                                <w:rStyle w:val="Bodytext211pt"/>
                                <w:color w:val="000000"/>
                                <w:vertAlign w:val="superscript"/>
                              </w:rPr>
                              <w:t>С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8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Д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иаметр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(толщина)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заготовки,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Категория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проч-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ности</w:t>
                            </w:r>
                          </w:p>
                        </w:tc>
                        <w:tc>
                          <w:tcPr>
                            <w:tcW w:w="3871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Болты, шпильки, пробки и хомуты</w:t>
                            </w:r>
                          </w:p>
                        </w:tc>
                        <w:tc>
                          <w:tcPr>
                            <w:tcW w:w="11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Гайки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836"/>
                          <w:jc w:val="center"/>
                        </w:trPr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закалка (3)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нормализация (Н)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аустенизация (А)</w:t>
                            </w:r>
                          </w:p>
                        </w:tc>
                        <w:tc>
                          <w:tcPr>
                            <w:tcW w:w="9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отпуск</w:t>
                            </w: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after="6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предел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60" w:after="6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текучести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6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0(12,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МПа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(кгс/мм</w:t>
                            </w:r>
                            <w:r>
                              <w:rPr>
                                <w:rStyle w:val="Bodytext211pt"/>
                                <w:color w:val="00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предел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проч-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ности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Bodytext211pt4"/>
                                <w:color w:val="000000"/>
                              </w:rPr>
                              <w:t xml:space="preserve">о,, 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МПа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относи-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тельное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удлине-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ние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б,%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относи-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тель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ное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суже-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ние !,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1pt3"/>
                                <w:color w:val="000000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ударная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вязкость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2"/>
                                <w:color w:val="000000"/>
                              </w:rPr>
                              <w:t>кси</w:t>
                            </w:r>
                            <w:r>
                              <w:rPr>
                                <w:rStyle w:val="Bodytext211pt1"/>
                                <w:color w:val="000000"/>
                              </w:rPr>
                              <w:t>(4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кДж/м</w:t>
                            </w:r>
                            <w:r>
                              <w:rPr>
                                <w:rStyle w:val="Bodytext211pt"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(кгс-м/см</w:t>
                            </w:r>
                            <w:r>
                              <w:rPr>
                                <w:rStyle w:val="Bodytext211pt"/>
                                <w:color w:val="00000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0pt"/>
                                <w:color w:val="000000"/>
                              </w:rPr>
                              <w:t>ЧИСЛО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твердости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НВ</w:t>
                            </w:r>
                          </w:p>
                        </w:tc>
                        <w:tc>
                          <w:tcPr>
                            <w:tcW w:w="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диаметр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отпечатка,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число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твердости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НВ,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5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диаметр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отпечатка,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240"/>
                              <w:jc w:val="righ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мм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8"/>
                          <w:jc w:val="center"/>
                        </w:trPr>
                        <w:tc>
                          <w:tcPr>
                            <w:tcW w:w="99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240"/>
                              <w:jc w:val="right"/>
                            </w:pPr>
                          </w:p>
                        </w:tc>
                        <w:tc>
                          <w:tcPr>
                            <w:tcW w:w="111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240"/>
                              <w:jc w:val="right"/>
                            </w:pPr>
                          </w:p>
                        </w:tc>
                        <w:tc>
                          <w:tcPr>
                            <w:tcW w:w="962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240"/>
                              <w:jc w:val="right"/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240"/>
                              <w:jc w:val="right"/>
                            </w:pP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ind w:right="240"/>
                              <w:jc w:val="right"/>
                            </w:pPr>
                          </w:p>
                        </w:tc>
                        <w:tc>
                          <w:tcPr>
                            <w:tcW w:w="2766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10"/>
                          <w:jc w:val="center"/>
                        </w:trPr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  <w:lang w:val="en-US" w:eastAsia="en-US"/>
                              </w:rPr>
                              <w:t>10X1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1Н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t>22ТЗМР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(ЭИ696М)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51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780+10; 16ч+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+650+10; 16ч</w:t>
                            </w:r>
                          </w:p>
                        </w:tc>
                        <w:tc>
                          <w:tcPr>
                            <w:tcW w:w="84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Не ограни-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чивается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«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3"/>
                                <w:color w:val="000000"/>
                              </w:rPr>
                              <w:t>(Щ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980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(100)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490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(5,0)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388,„302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3,1-3,5</w:t>
                            </w:r>
                          </w:p>
                        </w:tc>
                        <w:tc>
                          <w:tcPr>
                            <w:tcW w:w="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  <w:color w:val="00000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Bodytext210pt"/>
                                <w:color w:val="000000"/>
                              </w:rPr>
                              <w:t>-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9"/>
                          <w:jc w:val="center"/>
                        </w:trPr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31Х19Н9МББТ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(ЭИ572)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А. 1140-1180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вода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Старение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750-800; 15ч</w:t>
                            </w: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314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(32)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588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(60)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588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(КО)</w:t>
                            </w:r>
                          </w:p>
                        </w:tc>
                        <w:tc>
                          <w:tcPr>
                            <w:tcW w:w="55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Не ме-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нее 187</w:t>
                            </w:r>
                          </w:p>
                        </w:tc>
                        <w:tc>
                          <w:tcPr>
                            <w:tcW w:w="54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Небо-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лее 4,4</w:t>
                            </w: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</w:p>
                        </w:tc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4" w:lineRule="exact"/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71"/>
                          <w:jc w:val="center"/>
                        </w:trPr>
                        <w:tc>
                          <w:tcPr>
                            <w:tcW w:w="99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ХН35ВТ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(ЭИ612)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30" w:lineRule="exact"/>
                              <w:jc w:val="center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А. 1080-1100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1-1,5 ч вода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Старение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850-900; 10ч+</w:t>
                            </w:r>
                            <w:r>
                              <w:rPr>
                                <w:rStyle w:val="Bodytext211pt"/>
                                <w:color w:val="000000"/>
                              </w:rPr>
                              <w:br/>
                              <w:t>+700+10; 10-50ч</w:t>
                            </w: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7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392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Bodytext211pt4"/>
                                <w:color w:val="000000"/>
                              </w:rPr>
                              <w:t>(40)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735</w:t>
                            </w:r>
                          </w:p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(75)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Bodytext211pt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5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4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</w:p>
                        </w:tc>
                        <w:tc>
                          <w:tcPr>
                            <w:tcW w:w="59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837E4">
                            <w:pPr>
                              <w:pStyle w:val="Bodytext20"/>
                              <w:shd w:val="clear" w:color="auto" w:fill="auto"/>
                              <w:spacing w:before="0" w:line="220" w:lineRule="exact"/>
                              <w:ind w:left="240"/>
                              <w:jc w:val="left"/>
                            </w:pPr>
                          </w:p>
                        </w:tc>
                      </w:tr>
                    </w:tbl>
                    <w:p w:rsidR="00000000" w:rsidRDefault="00F837E4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837E4">
        <w:rPr>
          <w:rStyle w:val="Bodytext19Spacing1pt"/>
          <w:color w:val="000000"/>
        </w:rPr>
        <w:t>Примечания: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66"/>
        </w:tabs>
        <w:ind w:firstLine="400"/>
      </w:pPr>
      <w:r>
        <w:rPr>
          <w:rStyle w:val="Bodytext19"/>
          <w:color w:val="000000"/>
        </w:rPr>
        <w:t>Указанный режим отпуска допускается уточнять по температуре и длительности применительно к размерам сечения заготовок.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77"/>
        </w:tabs>
        <w:ind w:firstLine="400"/>
      </w:pPr>
      <w:r>
        <w:rPr>
          <w:rStyle w:val="Bodytext19"/>
          <w:color w:val="000000"/>
        </w:rPr>
        <w:t>Температура отпуска заготовок для гаек должна</w:t>
      </w:r>
      <w:r>
        <w:rPr>
          <w:rStyle w:val="Bodytext19"/>
          <w:color w:val="000000"/>
        </w:rPr>
        <w:t xml:space="preserve"> быть выше температуры отпуска заготовок для болтов, шпилек примерно на 30 °С.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53"/>
        </w:tabs>
        <w:ind w:firstLine="400"/>
      </w:pPr>
      <w:r>
        <w:rPr>
          <w:rStyle w:val="Bodytext19"/>
          <w:color w:val="000000"/>
        </w:rPr>
        <w:t>Продолжительность старения стали ХН35ВТ (ЭИ612) определяется содержанием титана в стали. При содержании титана на нижнем пределе</w:t>
      </w:r>
      <w:r>
        <w:rPr>
          <w:rStyle w:val="Bodytext19"/>
          <w:color w:val="000000"/>
        </w:rPr>
        <w:br/>
        <w:t xml:space="preserve">1,1-1,2 </w:t>
      </w:r>
      <w:r>
        <w:rPr>
          <w:rStyle w:val="Bodytext196pt"/>
          <w:color w:val="000000"/>
        </w:rPr>
        <w:t>%</w:t>
      </w:r>
      <w:r>
        <w:rPr>
          <w:rStyle w:val="Bodytext19"/>
          <w:color w:val="000000"/>
        </w:rPr>
        <w:t xml:space="preserve"> заготовок диаметром (толщиной) до </w:t>
      </w:r>
      <w:r>
        <w:rPr>
          <w:rStyle w:val="Bodytext19"/>
          <w:color w:val="000000"/>
        </w:rPr>
        <w:t>100 мм продолжительность старения 10-50 ч, свыше 100 мм - не менее 50 ч. При большем содержании</w:t>
      </w:r>
      <w:r>
        <w:rPr>
          <w:rStyle w:val="Bodytext19"/>
          <w:color w:val="000000"/>
        </w:rPr>
        <w:br/>
        <w:t>титана продолжительность старения 10—50 ч.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42"/>
        </w:tabs>
        <w:ind w:firstLine="400"/>
      </w:pPr>
      <w:r>
        <w:rPr>
          <w:rStyle w:val="Bodytext19"/>
          <w:color w:val="000000"/>
        </w:rPr>
        <w:t>Для старения марок 35Х, 40Х, 30ХМА и 35ХМ с диаметром или стороной заготовки более 80 мм допускается снижение пре</w:t>
      </w:r>
      <w:r>
        <w:rPr>
          <w:rStyle w:val="Bodytext19"/>
          <w:color w:val="000000"/>
        </w:rPr>
        <w:t>дела текучести на</w:t>
      </w:r>
      <w:r>
        <w:rPr>
          <w:rStyle w:val="Bodytext19"/>
          <w:color w:val="000000"/>
        </w:rPr>
        <w:br/>
        <w:t>20 МПа (2 кгс/мм</w:t>
      </w:r>
      <w:r>
        <w:rPr>
          <w:rStyle w:val="Bodytext19"/>
          <w:color w:val="000000"/>
          <w:vertAlign w:val="superscript"/>
        </w:rPr>
        <w:t>2</w:t>
      </w:r>
      <w:r>
        <w:rPr>
          <w:rStyle w:val="Bodytext19"/>
          <w:color w:val="000000"/>
        </w:rPr>
        <w:t>).</w:t>
      </w:r>
    </w:p>
    <w:p w:rsidR="00000000" w:rsidRDefault="00C2761A">
      <w:pPr>
        <w:pStyle w:val="Bodytext190"/>
        <w:numPr>
          <w:ilvl w:val="0"/>
          <w:numId w:val="7"/>
        </w:numPr>
        <w:shd w:val="clear" w:color="auto" w:fill="auto"/>
        <w:tabs>
          <w:tab w:val="left" w:pos="646"/>
        </w:tabs>
        <w:ind w:firstLine="400"/>
      </w:pPr>
      <w:r>
        <w:rPr>
          <w:noProof/>
          <w:w w:val="100"/>
        </w:rPr>
        <mc:AlternateContent>
          <mc:Choice Requires="wps">
            <w:drawing>
              <wp:anchor distT="1894205" distB="0" distL="159385" distR="63500" simplePos="0" relativeHeight="251723776" behindDoc="1" locked="0" layoutInCell="1" allowOverlap="1">
                <wp:simplePos x="0" y="0"/>
                <wp:positionH relativeFrom="margin">
                  <wp:posOffset>6139815</wp:posOffset>
                </wp:positionH>
                <wp:positionV relativeFrom="paragraph">
                  <wp:posOffset>430530</wp:posOffset>
                </wp:positionV>
                <wp:extent cx="121285" cy="1445895"/>
                <wp:effectExtent l="0" t="1905" r="0" b="0"/>
                <wp:wrapSquare wrapText="left"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7E4">
                            <w:pPr>
                              <w:pStyle w:val="Bodytext15"/>
                              <w:shd w:val="clear" w:color="auto" w:fill="auto"/>
                              <w:tabs>
                                <w:tab w:val="left" w:leader="hyphen" w:pos="1914"/>
                              </w:tabs>
                              <w:spacing w:line="140" w:lineRule="exact"/>
                            </w:pPr>
                            <w:r>
                              <w:rPr>
                                <w:rStyle w:val="Bodytext15Exact"/>
                                <w:b/>
                                <w:bCs/>
                                <w:color w:val="000000"/>
                              </w:rPr>
                              <w:t>ГОСТ 20700</w:t>
                            </w:r>
                            <w:r>
                              <w:rPr>
                                <w:rStyle w:val="Bodytext15Exact"/>
                                <w:b/>
                                <w:bCs/>
                                <w:color w:val="000000"/>
                              </w:rPr>
                              <w:tab/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0" type="#_x0000_t202" style="position:absolute;left:0;text-align:left;margin-left:483.45pt;margin-top:33.9pt;width:9.55pt;height:113.85pt;z-index:-251592704;visibility:visible;mso-wrap-style:square;mso-width-percent:0;mso-height-percent:0;mso-wrap-distance-left:12.55pt;mso-wrap-distance-top:149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" filled="f" stroked="f">
                <v:textbox style="layout-flow:vertical" inset="0,0,0,0">
                  <w:txbxContent>
                    <w:p w:rsidR="00000000" w:rsidRDefault="00F837E4">
                      <w:pPr>
                        <w:pStyle w:val="Bodytext15"/>
                        <w:shd w:val="clear" w:color="auto" w:fill="auto"/>
                        <w:tabs>
                          <w:tab w:val="left" w:leader="hyphen" w:pos="1914"/>
                        </w:tabs>
                        <w:spacing w:line="140" w:lineRule="exact"/>
                      </w:pPr>
                      <w:r>
                        <w:rPr>
                          <w:rStyle w:val="Bodytext15Exact"/>
                          <w:b/>
                          <w:bCs/>
                          <w:color w:val="000000"/>
                        </w:rPr>
                        <w:t>ГОСТ 20700</w:t>
                      </w:r>
                      <w:r>
                        <w:rPr>
                          <w:rStyle w:val="Bodytext15Exact"/>
                          <w:b/>
                          <w:bCs/>
                          <w:color w:val="000000"/>
                        </w:rPr>
                        <w:tab/>
                        <w:t>75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837E4">
        <w:rPr>
          <w:rStyle w:val="Bodytext19"/>
          <w:color w:val="000000"/>
        </w:rPr>
        <w:t xml:space="preserve">Допускается выполнение комплектов «шпилька-гайка», «болт-гайка» из различных марок стали, а также гаек из стали </w:t>
      </w:r>
      <w:r w:rsidR="00F837E4">
        <w:rPr>
          <w:rStyle w:val="Bodytext19Spacing1pt"/>
          <w:color w:val="000000"/>
        </w:rPr>
        <w:t>30,35,40</w:t>
      </w:r>
      <w:r w:rsidR="00F837E4">
        <w:rPr>
          <w:rStyle w:val="Bodytext19"/>
          <w:color w:val="000000"/>
        </w:rPr>
        <w:t xml:space="preserve"> с твердостью</w:t>
      </w:r>
      <w:r w:rsidR="00F837E4">
        <w:rPr>
          <w:rStyle w:val="Bodytext19"/>
          <w:color w:val="000000"/>
        </w:rPr>
        <w:br/>
        <w:t>не более НВ163, из стали 45 - не более НВ187. При этом твердост</w:t>
      </w:r>
      <w:r w:rsidR="00F837E4">
        <w:rPr>
          <w:rStyle w:val="Bodytext19"/>
          <w:color w:val="000000"/>
        </w:rPr>
        <w:t>ь гаек должна быть не менее чем на 12 единиц по Бринеллю (НВ) ниже твердости</w:t>
      </w:r>
      <w:r w:rsidR="00F837E4">
        <w:rPr>
          <w:rStyle w:val="Bodytext19"/>
          <w:color w:val="000000"/>
        </w:rPr>
        <w:br/>
        <w:t>шпильки, болта,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49"/>
        </w:tabs>
        <w:ind w:firstLine="400"/>
      </w:pPr>
      <w:r>
        <w:rPr>
          <w:rStyle w:val="Bodytext19"/>
          <w:color w:val="000000"/>
        </w:rPr>
        <w:t>Твердость гаек допускается равной твердости шпилек, болтов, если один из элементов соединения подвергается упрочняющей химико-терми-</w:t>
      </w:r>
      <w:r>
        <w:rPr>
          <w:rStyle w:val="Bodytext19"/>
          <w:color w:val="000000"/>
        </w:rPr>
        <w:br/>
        <w:t>ческой обработке или накат</w:t>
      </w:r>
      <w:r>
        <w:rPr>
          <w:rStyle w:val="Bodytext19"/>
          <w:color w:val="000000"/>
        </w:rPr>
        <w:t>ке резьбы.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80"/>
        </w:tabs>
        <w:spacing w:line="308" w:lineRule="exact"/>
        <w:ind w:firstLine="400"/>
      </w:pPr>
      <w:r>
        <w:rPr>
          <w:rStyle w:val="Bodytext19"/>
          <w:color w:val="000000"/>
        </w:rPr>
        <w:t>Допускается сталь 20Х1М1Ф1БР (ЭП44) термообрабатывать по режиму нормализация + ступенчатый отпуск.</w:t>
      </w:r>
    </w:p>
    <w:p w:rsidR="00000000" w:rsidRDefault="00F837E4">
      <w:pPr>
        <w:pStyle w:val="Bodytext190"/>
        <w:numPr>
          <w:ilvl w:val="0"/>
          <w:numId w:val="7"/>
        </w:numPr>
        <w:shd w:val="clear" w:color="auto" w:fill="auto"/>
        <w:tabs>
          <w:tab w:val="left" w:pos="680"/>
        </w:tabs>
        <w:spacing w:line="308" w:lineRule="exact"/>
        <w:ind w:firstLine="400"/>
      </w:pPr>
      <w:r>
        <w:rPr>
          <w:rStyle w:val="Bodytext19"/>
          <w:color w:val="000000"/>
        </w:rPr>
        <w:t>Для крепежных деталей паровых и водогрейных котлов, кроме котлов с электрическим обогревом и котлов, предназначенных для транспортных</w:t>
      </w:r>
    </w:p>
    <w:p w:rsidR="00000000" w:rsidRDefault="00F837E4">
      <w:pPr>
        <w:pStyle w:val="Bodytext190"/>
        <w:shd w:val="clear" w:color="auto" w:fill="auto"/>
        <w:tabs>
          <w:tab w:val="left" w:pos="9687"/>
        </w:tabs>
        <w:spacing w:line="308" w:lineRule="exact"/>
        <w:sectPr w:rsidR="00000000">
          <w:pgSz w:w="11900" w:h="16840"/>
          <w:pgMar w:top="1434" w:right="882" w:bottom="1646" w:left="1158" w:header="0" w:footer="3" w:gutter="0"/>
          <w:cols w:space="720"/>
          <w:noEndnote/>
          <w:docGrid w:linePitch="360"/>
        </w:sectPr>
      </w:pPr>
      <w:r>
        <w:rPr>
          <w:rStyle w:val="Bodytext19"/>
          <w:color w:val="000000"/>
        </w:rPr>
        <w:t>уста</w:t>
      </w:r>
      <w:r>
        <w:rPr>
          <w:rStyle w:val="Bodytext19"/>
          <w:color w:val="000000"/>
        </w:rPr>
        <w:t>новок, относительное удлинение при разрыве на продольных образцах должно быть свыше 10</w:t>
      </w:r>
      <w:r>
        <w:rPr>
          <w:rStyle w:val="Bodytext19"/>
          <w:color w:val="000000"/>
          <w:vertAlign w:val="superscript"/>
        </w:rPr>
        <w:t>4</w:t>
      </w:r>
      <w:r>
        <w:rPr>
          <w:rStyle w:val="Bodytext19"/>
          <w:color w:val="000000"/>
        </w:rPr>
        <w:t>/о</w:t>
      </w:r>
      <w:r>
        <w:rPr>
          <w:rStyle w:val="Bodytext19"/>
          <w:color w:val="000000"/>
          <w:vertAlign w:val="subscript"/>
        </w:rPr>
        <w:t>в</w:t>
      </w:r>
      <w:r>
        <w:rPr>
          <w:rStyle w:val="Bodytext19"/>
          <w:color w:val="000000"/>
        </w:rPr>
        <w:t xml:space="preserve"> (МПа), но не менее 12 %; отношение предела</w:t>
      </w:r>
      <w:r>
        <w:rPr>
          <w:rStyle w:val="Bodytext19"/>
          <w:color w:val="000000"/>
        </w:rPr>
        <w:br/>
        <w:t>текучести к пределу прочности при растяжении на образце и температуре 20 °С не должно превышать 0,85; минимальные значения</w:t>
      </w:r>
      <w:r>
        <w:rPr>
          <w:rStyle w:val="Bodytext19"/>
          <w:color w:val="000000"/>
        </w:rPr>
        <w:t xml:space="preserve"> ударной вязкости на</w:t>
      </w:r>
      <w:r>
        <w:rPr>
          <w:rStyle w:val="Bodytext19"/>
          <w:color w:val="000000"/>
        </w:rPr>
        <w:br/>
        <w:t>продольных образцах для образца типа 1 по ГОСТ 9454-78 - не менее 490 кДж/м</w:t>
      </w:r>
      <w:r>
        <w:rPr>
          <w:rStyle w:val="Bodytext19"/>
          <w:color w:val="000000"/>
          <w:vertAlign w:val="superscript"/>
        </w:rPr>
        <w:t>2</w:t>
      </w:r>
      <w:r>
        <w:rPr>
          <w:rStyle w:val="Bodytext19"/>
          <w:color w:val="000000"/>
        </w:rPr>
        <w:t xml:space="preserve"> для диаметра (толщины) заготовки до 100 мм. При выполнении этих</w:t>
      </w:r>
      <w:r>
        <w:rPr>
          <w:rStyle w:val="Bodytext19"/>
          <w:color w:val="000000"/>
        </w:rPr>
        <w:br/>
        <w:t>норм по относительному удлинению и ударной вязкости допускается применение сталей с отношением</w:t>
      </w:r>
      <w:r>
        <w:rPr>
          <w:rStyle w:val="Bodytext19"/>
          <w:color w:val="000000"/>
        </w:rPr>
        <w:t xml:space="preserve"> предела текучести к пределу прочности (по О</w:t>
      </w:r>
      <w:r>
        <w:rPr>
          <w:rStyle w:val="Bodytext19"/>
          <w:color w:val="000000"/>
        </w:rPr>
        <w:br/>
        <w:t>образцу) свыше 0,85.</w:t>
      </w:r>
      <w:r>
        <w:rPr>
          <w:rStyle w:val="Bodytext19"/>
          <w:color w:val="000000"/>
        </w:rPr>
        <w:tab/>
      </w:r>
      <w:r>
        <w:rPr>
          <w:rStyle w:val="Bodytext19"/>
          <w:color w:val="000000"/>
          <w:lang w:val="en-US" w:eastAsia="en-US"/>
        </w:rPr>
        <w:t>g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230" w:lineRule="exact"/>
        <w:ind w:firstLine="560"/>
      </w:pPr>
      <w:r>
        <w:rPr>
          <w:rStyle w:val="Bodytext2"/>
          <w:color w:val="000000"/>
        </w:rPr>
        <w:lastRenderedPageBreak/>
        <w:t xml:space="preserve">для крепежных деталей из стали IV категории механические свойства </w:t>
      </w:r>
      <w:r>
        <w:rPr>
          <w:rStyle w:val="Bodytext2"/>
          <w:color w:val="000000"/>
        </w:rPr>
        <w:t>и твердость — по табл. 3,</w:t>
      </w:r>
      <w:r>
        <w:rPr>
          <w:rStyle w:val="Bodytext2"/>
          <w:color w:val="000000"/>
        </w:rPr>
        <w:br/>
        <w:t>гарантируемые значения предела длительной прочности и предела ползучести, обеспечиваемые на</w:t>
      </w:r>
      <w:r>
        <w:rPr>
          <w:rStyle w:val="Bodytext2"/>
          <w:color w:val="000000"/>
        </w:rPr>
        <w:br/>
        <w:t>уровне согласованных норм путем соблюдения режима термической обработки и уровня механи-</w:t>
      </w:r>
      <w:r>
        <w:rPr>
          <w:rStyle w:val="Bodytext2"/>
          <w:color w:val="000000"/>
        </w:rPr>
        <w:br/>
        <w:t>ческих свойств — по табл. 3.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Нормы длительной про</w:t>
      </w:r>
      <w:r>
        <w:rPr>
          <w:rStyle w:val="Bodytext2"/>
          <w:color w:val="000000"/>
        </w:rPr>
        <w:t>чности и предел ползучести устанавливаются по соглашению сторон.</w:t>
      </w:r>
      <w:r>
        <w:rPr>
          <w:rStyle w:val="Bodytext2"/>
          <w:color w:val="000000"/>
        </w:rPr>
        <w:br/>
        <w:t>Средние значения предела длительной прочности и предела ползучести сталей IV категории</w:t>
      </w:r>
      <w:r>
        <w:rPr>
          <w:rStyle w:val="Bodytext2"/>
          <w:color w:val="000000"/>
        </w:rPr>
        <w:br/>
        <w:t>приведены в приложениях 1 и 1а.</w:t>
      </w: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60"/>
        </w:tabs>
        <w:spacing w:before="0" w:line="230" w:lineRule="exact"/>
        <w:ind w:firstLine="560"/>
      </w:pPr>
      <w:r>
        <w:rPr>
          <w:rStyle w:val="Bodytext2"/>
          <w:color w:val="000000"/>
        </w:rPr>
        <w:t>Средние значения модуля нормальной упругости, коэффициентов линей</w:t>
      </w:r>
      <w:r>
        <w:rPr>
          <w:rStyle w:val="Bodytext2"/>
          <w:color w:val="000000"/>
        </w:rPr>
        <w:t>ного расшире-</w:t>
      </w:r>
      <w:r>
        <w:rPr>
          <w:rStyle w:val="Bodytext2"/>
          <w:color w:val="000000"/>
        </w:rPr>
        <w:br/>
        <w:t>ния, релаксационной стойкости (остаточного напряжения) сталей приведены в приложениях 2—4.</w:t>
      </w:r>
    </w:p>
    <w:p w:rsidR="00000000" w:rsidRDefault="00F837E4">
      <w:pPr>
        <w:pStyle w:val="Heading20"/>
        <w:keepNext/>
        <w:keepLines/>
        <w:shd w:val="clear" w:color="auto" w:fill="auto"/>
        <w:spacing w:after="0" w:line="230" w:lineRule="exact"/>
        <w:ind w:firstLine="560"/>
        <w:jc w:val="both"/>
      </w:pPr>
      <w:bookmarkStart w:id="9" w:name="bookmark7"/>
      <w:r>
        <w:rPr>
          <w:rStyle w:val="Heading2"/>
          <w:b/>
          <w:bCs/>
          <w:color w:val="000000"/>
        </w:rPr>
        <w:t>1.12, 1.13. (Измененная редакция, Изм. № 3).</w:t>
      </w:r>
      <w:bookmarkEnd w:id="9"/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60"/>
        </w:tabs>
        <w:spacing w:before="0" w:line="230" w:lineRule="exact"/>
        <w:ind w:firstLine="560"/>
      </w:pPr>
      <w:r>
        <w:rPr>
          <w:rStyle w:val="Bodytext2"/>
          <w:color w:val="000000"/>
        </w:rPr>
        <w:t>Шероховатость поверхностей крепежных изделий, предназначенных для нанесения</w:t>
      </w:r>
      <w:r>
        <w:rPr>
          <w:rStyle w:val="Bodytext2"/>
          <w:color w:val="000000"/>
        </w:rPr>
        <w:br/>
        <w:t>покры</w:t>
      </w:r>
      <w:r>
        <w:rPr>
          <w:rStyle w:val="Bodytext2"/>
          <w:color w:val="000000"/>
        </w:rPr>
        <w:t>тий, — по ГОСТ 9.301—86.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2).</w:t>
      </w:r>
    </w:p>
    <w:p w:rsidR="00000000" w:rsidRDefault="00F837E4">
      <w:pPr>
        <w:pStyle w:val="Bodytext20"/>
        <w:numPr>
          <w:ilvl w:val="1"/>
          <w:numId w:val="4"/>
        </w:numPr>
        <w:shd w:val="clear" w:color="auto" w:fill="auto"/>
        <w:tabs>
          <w:tab w:val="left" w:pos="1060"/>
        </w:tabs>
        <w:spacing w:before="0" w:line="230" w:lineRule="exact"/>
        <w:ind w:firstLine="560"/>
      </w:pPr>
      <w:r>
        <w:rPr>
          <w:rStyle w:val="Bodytext2"/>
          <w:color w:val="000000"/>
        </w:rPr>
        <w:t>Крепежные детали должны иметь метрическую резьбу по ГОСТ 24705—81, выполненную</w:t>
      </w:r>
      <w:r>
        <w:rPr>
          <w:rStyle w:val="Bodytext2"/>
          <w:color w:val="000000"/>
        </w:rPr>
        <w:br/>
        <w:t>нарезкой или накаткой. При подготовке стержня под накатку резьбы допускается гладкая конусная</w:t>
      </w:r>
      <w:r>
        <w:rPr>
          <w:rStyle w:val="Bodytext2"/>
          <w:color w:val="000000"/>
        </w:rPr>
        <w:br/>
        <w:t>часть между концом</w:t>
      </w:r>
      <w:r>
        <w:rPr>
          <w:rStyle w:val="Bodytext2"/>
          <w:color w:val="000000"/>
        </w:rPr>
        <w:t xml:space="preserve"> сбега и безрезьбовой частью стержня длиной не более двух шагов резьбы.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В случае применения болтов, шпилек и гаек, пробок и хомутов из сталей 31Х19Н9МВБТ</w:t>
      </w:r>
      <w:r>
        <w:rPr>
          <w:rStyle w:val="Bodytext2"/>
          <w:color w:val="000000"/>
        </w:rPr>
        <w:br/>
        <w:t>(ЭИ572), ХН35ВТ (ЭИ612), 08Х16Н13М2Б (ЭИ680) при рабочей температуре металла более 500 °С</w:t>
      </w:r>
      <w:r>
        <w:rPr>
          <w:rStyle w:val="Bodytext2"/>
          <w:color w:val="000000"/>
        </w:rPr>
        <w:br/>
        <w:t>накатка резь</w:t>
      </w:r>
      <w:r>
        <w:rPr>
          <w:rStyle w:val="Bodytext2"/>
          <w:color w:val="000000"/>
        </w:rPr>
        <w:t>бы не допускается.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1, 2, 3).</w:t>
      </w:r>
    </w:p>
    <w:p w:rsidR="00000000" w:rsidRDefault="00F837E4">
      <w:pPr>
        <w:pStyle w:val="Bodytext20"/>
        <w:numPr>
          <w:ilvl w:val="2"/>
          <w:numId w:val="4"/>
        </w:numPr>
        <w:shd w:val="clear" w:color="auto" w:fill="auto"/>
        <w:tabs>
          <w:tab w:val="left" w:pos="1233"/>
        </w:tabs>
        <w:spacing w:before="0" w:line="230" w:lineRule="exact"/>
        <w:ind w:firstLine="560"/>
      </w:pPr>
      <w:r>
        <w:rPr>
          <w:rStyle w:val="Bodytext2"/>
          <w:color w:val="000000"/>
        </w:rPr>
        <w:t>Диаметр резьбы болтов, шпилек и гаек резервуаров, работающих под давлением,</w:t>
      </w:r>
      <w:r>
        <w:rPr>
          <w:rStyle w:val="Bodytext2"/>
          <w:color w:val="000000"/>
        </w:rPr>
        <w:br/>
        <w:t>должен соответствовать указанному в нормативно-технической документации, для других крепеж-</w:t>
      </w:r>
      <w:r>
        <w:rPr>
          <w:rStyle w:val="Bodytext2"/>
          <w:color w:val="000000"/>
        </w:rPr>
        <w:br/>
        <w:t>ных изделий — не мене</w:t>
      </w:r>
      <w:r>
        <w:rPr>
          <w:rStyle w:val="Bodytext2"/>
          <w:color w:val="000000"/>
        </w:rPr>
        <w:t xml:space="preserve">е </w:t>
      </w:r>
      <w:r>
        <w:rPr>
          <w:rStyle w:val="Bodytext2"/>
          <w:color w:val="000000"/>
          <w:lang w:val="en-US" w:eastAsia="en-US"/>
        </w:rPr>
        <w:t>Ml</w:t>
      </w:r>
      <w:r>
        <w:rPr>
          <w:rStyle w:val="Bodytext2"/>
          <w:color w:val="000000"/>
        </w:rPr>
        <w:t>2.</w:t>
      </w:r>
    </w:p>
    <w:p w:rsidR="00000000" w:rsidRDefault="00F837E4">
      <w:pPr>
        <w:pStyle w:val="Bodytext20"/>
        <w:numPr>
          <w:ilvl w:val="2"/>
          <w:numId w:val="4"/>
        </w:numPr>
        <w:shd w:val="clear" w:color="auto" w:fill="auto"/>
        <w:tabs>
          <w:tab w:val="left" w:pos="1242"/>
        </w:tabs>
        <w:spacing w:before="0" w:line="230" w:lineRule="exact"/>
        <w:ind w:firstLine="560"/>
      </w:pPr>
      <w:r>
        <w:rPr>
          <w:rStyle w:val="Bodytext2"/>
          <w:color w:val="000000"/>
        </w:rPr>
        <w:t>Типы шпилек для фланцевых изделий — по ГОСТ 9066—75.</w:t>
      </w:r>
    </w:p>
    <w:p w:rsidR="00000000" w:rsidRDefault="00F837E4">
      <w:pPr>
        <w:pStyle w:val="Heading20"/>
        <w:keepNext/>
        <w:keepLines/>
        <w:numPr>
          <w:ilvl w:val="0"/>
          <w:numId w:val="8"/>
        </w:numPr>
        <w:shd w:val="clear" w:color="auto" w:fill="auto"/>
        <w:tabs>
          <w:tab w:val="left" w:pos="1252"/>
        </w:tabs>
        <w:spacing w:after="0" w:line="230" w:lineRule="exact"/>
        <w:ind w:firstLine="560"/>
        <w:jc w:val="both"/>
      </w:pPr>
      <w:bookmarkStart w:id="10" w:name="bookmark8"/>
      <w:r>
        <w:rPr>
          <w:rStyle w:val="Heading2"/>
          <w:b/>
          <w:bCs/>
          <w:color w:val="000000"/>
        </w:rPr>
        <w:t>1.15.2. (Введены дополнительно, Изм. № 3).</w:t>
      </w:r>
      <w:bookmarkEnd w:id="10"/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60"/>
        </w:tabs>
        <w:spacing w:before="0" w:line="230" w:lineRule="exact"/>
        <w:ind w:firstLine="560"/>
      </w:pPr>
      <w:r>
        <w:rPr>
          <w:rStyle w:val="Bodytext2"/>
          <w:color w:val="000000"/>
        </w:rPr>
        <w:t>Размеры сбегов и недорезов резьбы — по ГОСТ 10549—80, фасок для деталей с диамет-</w:t>
      </w:r>
      <w:r>
        <w:rPr>
          <w:rStyle w:val="Bodytext2"/>
          <w:color w:val="000000"/>
        </w:rPr>
        <w:br/>
        <w:t>ром резьбы до 24 мм — по ГОС</w:t>
      </w:r>
      <w:r>
        <w:rPr>
          <w:rStyle w:val="Bodytext2"/>
          <w:color w:val="000000"/>
        </w:rPr>
        <w:t>Т 12414—94, с диаметром резьбы более 24 мм — ширина фаски в</w:t>
      </w:r>
      <w:r>
        <w:rPr>
          <w:rStyle w:val="Bodytext2"/>
          <w:color w:val="000000"/>
        </w:rPr>
        <w:br/>
        <w:t>пределах 0,7—2 шага резьбы.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При применении метода накатки разрешается изготовлять резьбу без концевой фаски, при</w:t>
      </w:r>
      <w:r>
        <w:rPr>
          <w:rStyle w:val="Bodytext2"/>
          <w:color w:val="000000"/>
        </w:rPr>
        <w:br/>
        <w:t>этом не допускается вогнутость (лунка) опорных поверхностей значением более половин</w:t>
      </w:r>
      <w:r>
        <w:rPr>
          <w:rStyle w:val="Bodytext2"/>
          <w:color w:val="000000"/>
        </w:rPr>
        <w:t>ы допуска</w:t>
      </w:r>
      <w:r>
        <w:rPr>
          <w:rStyle w:val="Bodytext2"/>
          <w:color w:val="000000"/>
        </w:rPr>
        <w:br/>
        <w:t>на высоту головки или высоту гайки, но не более 1,5 шага резьбы.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2).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60"/>
        </w:tabs>
        <w:spacing w:before="0" w:line="230" w:lineRule="exact"/>
        <w:ind w:firstLine="560"/>
      </w:pPr>
      <w:r>
        <w:rPr>
          <w:rStyle w:val="Bodytext2"/>
          <w:color w:val="000000"/>
        </w:rPr>
        <w:t>Отклонения формы и расположения поверхностей и дефекты внешнего вида болтов,</w:t>
      </w:r>
      <w:r>
        <w:rPr>
          <w:rStyle w:val="Bodytext2"/>
          <w:color w:val="000000"/>
        </w:rPr>
        <w:br/>
        <w:t>шпилек, гаек, пробок и хомутов с диаметром резьбы до 48 мм из ст</w:t>
      </w:r>
      <w:r>
        <w:rPr>
          <w:rStyle w:val="Bodytext2"/>
          <w:color w:val="000000"/>
        </w:rPr>
        <w:t>али 1 категории должны</w:t>
      </w:r>
      <w:r>
        <w:rPr>
          <w:rStyle w:val="Bodytext2"/>
          <w:color w:val="000000"/>
        </w:rPr>
        <w:br/>
        <w:t>соответствовать классу точности В, из стали II—IV категорий — классу точности А по ГОСТ 1759.1—82,</w:t>
      </w:r>
      <w:r>
        <w:rPr>
          <w:rStyle w:val="Bodytext2"/>
          <w:color w:val="000000"/>
        </w:rPr>
        <w:br/>
        <w:t>1759.2—82, ГОСТ 1759.3—83, для болтов и гаек, пробок и хомутов с диаметром резьбы свыше 48 мм</w:t>
      </w:r>
      <w:r>
        <w:rPr>
          <w:rStyle w:val="Bodytext2"/>
          <w:color w:val="000000"/>
        </w:rPr>
        <w:br/>
        <w:t>— классу точности А по ГОСТ 18126—94.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От</w:t>
      </w:r>
      <w:r>
        <w:rPr>
          <w:rStyle w:val="Bodytext2"/>
          <w:color w:val="000000"/>
        </w:rPr>
        <w:t>клонение от перпендикулярности опорной плоскости и оси резьбы гаек типа А диаметром</w:t>
      </w:r>
      <w:r>
        <w:rPr>
          <w:rStyle w:val="Bodytext2"/>
          <w:color w:val="000000"/>
        </w:rPr>
        <w:br/>
        <w:t>до 48 мм из стали II—IV категорий — не более 30', а диаметром свыше 52 мм — по 12-й степени</w:t>
      </w:r>
      <w:r>
        <w:rPr>
          <w:rStyle w:val="Bodytext2"/>
          <w:color w:val="000000"/>
        </w:rPr>
        <w:br/>
        <w:t>точности ГОСТ 24643-81.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Отклонение от перпендикулярности опорной плоскости и оси</w:t>
      </w:r>
      <w:r>
        <w:rPr>
          <w:rStyle w:val="Bodytext2"/>
          <w:color w:val="000000"/>
        </w:rPr>
        <w:t xml:space="preserve"> резьбы гаек типа Б диаметром</w:t>
      </w:r>
      <w:r>
        <w:rPr>
          <w:rStyle w:val="Bodytext2"/>
          <w:color w:val="000000"/>
        </w:rPr>
        <w:br/>
        <w:t>до 42 мм — по 11-й степени точности, а диаметром свыше 48 мм — по 10-й степени точности</w:t>
      </w:r>
      <w:r>
        <w:rPr>
          <w:rStyle w:val="Bodytext2"/>
          <w:color w:val="000000"/>
        </w:rPr>
        <w:br/>
        <w:t>ГОСТ 24643-81.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Отклонение от плоскостности шайб — не более допуска на толщину шайбы.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Отклонение от перпендикулярности боковых поверхностей</w:t>
      </w:r>
      <w:r>
        <w:rPr>
          <w:rStyle w:val="Bodytext2"/>
          <w:color w:val="000000"/>
        </w:rPr>
        <w:t xml:space="preserve"> шайб к опорным — не свыше 3 °.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Для шпилек с номинальным диаметром резьбы свыше 48 мм не допускаются: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62"/>
        </w:tabs>
        <w:spacing w:before="0" w:line="230" w:lineRule="exact"/>
        <w:ind w:firstLine="560"/>
      </w:pPr>
      <w:r>
        <w:rPr>
          <w:rStyle w:val="Bodytext2"/>
          <w:color w:val="000000"/>
        </w:rPr>
        <w:t>косой срез стержня для шпилек типов А и Б в пределах 0,7—2 шага резьбы;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230" w:lineRule="exact"/>
        <w:ind w:firstLine="560"/>
      </w:pPr>
      <w:r>
        <w:rPr>
          <w:rStyle w:val="Bodytext2"/>
          <w:color w:val="000000"/>
        </w:rPr>
        <w:t>риски и следы от режущего инструмента, выводящие размеры изделий за предельн</w:t>
      </w:r>
      <w:r>
        <w:rPr>
          <w:rStyle w:val="Bodytext2"/>
          <w:color w:val="000000"/>
        </w:rPr>
        <w:t>ые</w:t>
      </w:r>
      <w:r>
        <w:rPr>
          <w:rStyle w:val="Bodytext2"/>
          <w:color w:val="000000"/>
        </w:rPr>
        <w:br/>
        <w:t>отклонения;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30" w:lineRule="exact"/>
        <w:ind w:firstLine="560"/>
      </w:pPr>
      <w:r>
        <w:rPr>
          <w:rStyle w:val="Bodytext2"/>
          <w:color w:val="000000"/>
        </w:rPr>
        <w:t>уменьшение высоты профиля резьбы с уменьшением ее наружного диаметра более чем на</w:t>
      </w:r>
      <w:r>
        <w:rPr>
          <w:rStyle w:val="Bodytext2"/>
          <w:color w:val="000000"/>
        </w:rPr>
        <w:br/>
        <w:t>двух концевых витках;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230" w:lineRule="exact"/>
        <w:ind w:firstLine="560"/>
      </w:pPr>
      <w:r>
        <w:rPr>
          <w:rStyle w:val="Bodytext2"/>
          <w:color w:val="000000"/>
        </w:rPr>
        <w:t>закругление вершины профиля накатанной резьбы, выводящее наружный диаметр резьбы</w:t>
      </w:r>
      <w:r>
        <w:rPr>
          <w:rStyle w:val="Bodytext2"/>
          <w:color w:val="000000"/>
        </w:rPr>
        <w:br/>
        <w:t>за предельные отклонения;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230" w:lineRule="exact"/>
        <w:ind w:firstLine="560"/>
      </w:pPr>
      <w:r>
        <w:rPr>
          <w:rStyle w:val="Bodytext2"/>
          <w:color w:val="000000"/>
        </w:rPr>
        <w:t>смещение оси резьбы о</w:t>
      </w:r>
      <w:r>
        <w:rPr>
          <w:rStyle w:val="Bodytext2"/>
          <w:color w:val="000000"/>
        </w:rPr>
        <w:t xml:space="preserve">тносительно гладкой части стержня свыше </w:t>
      </w:r>
      <w:r>
        <w:rPr>
          <w:rStyle w:val="Bodytext2"/>
          <w:color w:val="000000"/>
          <w:lang w:val="en-US" w:eastAsia="en-US"/>
        </w:rPr>
        <w:t xml:space="preserve">IT </w:t>
      </w:r>
      <w:r>
        <w:rPr>
          <w:rStyle w:val="Bodytext2"/>
          <w:color w:val="000000"/>
        </w:rPr>
        <w:t>12 (базовый размер для</w:t>
      </w:r>
      <w:r>
        <w:rPr>
          <w:rStyle w:val="Bodytext2"/>
          <w:color w:val="000000"/>
        </w:rPr>
        <w:br/>
        <w:t>вычисления допуска — наружный диаметр резьбы).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60"/>
        </w:tabs>
        <w:spacing w:before="0" w:line="230" w:lineRule="exact"/>
        <w:ind w:firstLine="560"/>
      </w:pPr>
      <w:r>
        <w:rPr>
          <w:rStyle w:val="Bodytext2"/>
          <w:color w:val="000000"/>
        </w:rPr>
        <w:t>Допускаемая кривизна стержней болтов и шпилек не должна превышать 0,2 мм, прямых</w:t>
      </w:r>
      <w:r>
        <w:rPr>
          <w:rStyle w:val="Bodytext2"/>
          <w:color w:val="000000"/>
        </w:rPr>
        <w:br/>
        <w:t>участков хомутов — 0,4 мм на 100 мм длины для диаметров</w:t>
      </w:r>
      <w:r>
        <w:rPr>
          <w:rStyle w:val="Bodytext2"/>
          <w:color w:val="000000"/>
        </w:rPr>
        <w:t xml:space="preserve"> резьб до 24 мм; 0,1 мм и 0,2 мм</w:t>
      </w:r>
      <w:r>
        <w:rPr>
          <w:rStyle w:val="Bodytext2"/>
          <w:color w:val="000000"/>
        </w:rPr>
        <w:br/>
        <w:t>соответственно на 100 мм длины — для диаметров свыше 24 мм.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Для болтов и шпилек, подвергаемых химико-термической обработке в чистовых размерах,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lastRenderedPageBreak/>
        <w:t>допускаемая кривизна не должна превышать норм, указанных в чертеже изделия и со</w:t>
      </w:r>
      <w:r>
        <w:rPr>
          <w:rStyle w:val="Bodytext2"/>
          <w:color w:val="000000"/>
        </w:rPr>
        <w:t>гласованных</w:t>
      </w:r>
      <w:r>
        <w:rPr>
          <w:rStyle w:val="Bodytext2"/>
          <w:color w:val="000000"/>
        </w:rPr>
        <w:br/>
        <w:t>с потребителем.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 прямолинейности прямых участков хомута не должен превышать допускаемые откло-</w:t>
      </w:r>
      <w:r>
        <w:rPr>
          <w:rStyle w:val="Bodytext2"/>
          <w:color w:val="000000"/>
        </w:rPr>
        <w:br/>
        <w:t>нения размера между концами хомута.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30" w:lineRule="exact"/>
        <w:ind w:firstLine="560"/>
      </w:pPr>
      <w:r>
        <w:rPr>
          <w:rStyle w:val="Bodytext2"/>
          <w:color w:val="000000"/>
        </w:rPr>
        <w:t>Не допускаются рванины и выкрашивания ниток резьбы крепежных изделий с диамет-</w:t>
      </w:r>
      <w:r>
        <w:rPr>
          <w:rStyle w:val="Bodytext2"/>
          <w:color w:val="000000"/>
        </w:rPr>
        <w:br/>
        <w:t xml:space="preserve">ром резьбы до 48 мм, </w:t>
      </w:r>
      <w:r>
        <w:rPr>
          <w:rStyle w:val="Bodytext2"/>
          <w:color w:val="000000"/>
        </w:rPr>
        <w:t>превышающие нормы, установленные ГОСТ 1759.0—87, ГОСТ 1759.2—82,</w:t>
      </w:r>
      <w:r>
        <w:rPr>
          <w:rStyle w:val="Bodytext2"/>
          <w:color w:val="000000"/>
        </w:rPr>
        <w:br/>
        <w:t>ГОСТ 1759.3—83, для крепежных изделий (кроме шпилек) с диаметром резьбы свыше 48 мм — пре-</w:t>
      </w:r>
      <w:r>
        <w:rPr>
          <w:rStyle w:val="Bodytext2"/>
          <w:color w:val="000000"/>
        </w:rPr>
        <w:br/>
        <w:t>вышающие нормы, установленные ГОСТ 18126—94.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Не допускаются рванины и выкрашивания ниток резьбы шпил</w:t>
      </w:r>
      <w:r>
        <w:rPr>
          <w:rStyle w:val="Bodytext2"/>
          <w:color w:val="000000"/>
        </w:rPr>
        <w:t>ек с диаметром резьбы свыше</w:t>
      </w:r>
      <w:r>
        <w:rPr>
          <w:rStyle w:val="Bodytext2"/>
          <w:color w:val="000000"/>
        </w:rPr>
        <w:br/>
        <w:t>48 мм, если они по глубине выходят за пределы среднего диаметра резьбы или их длина превышает</w:t>
      </w:r>
      <w:r>
        <w:rPr>
          <w:rStyle w:val="Bodytext2"/>
          <w:color w:val="000000"/>
        </w:rPr>
        <w:br/>
        <w:t>1 % общей длины резьбы по винтовой линии, а в пределах одного витка — 30 мм для шпилек с</w:t>
      </w:r>
      <w:r>
        <w:rPr>
          <w:rStyle w:val="Bodytext2"/>
          <w:color w:val="000000"/>
        </w:rPr>
        <w:br/>
        <w:t>диаметром резьбы до 100 мм и 40 мм для шпилек</w:t>
      </w:r>
      <w:r>
        <w:rPr>
          <w:rStyle w:val="Bodytext2"/>
          <w:color w:val="000000"/>
        </w:rPr>
        <w:t xml:space="preserve"> с диаметром резьбы свыше 100 мм.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Не допускаются вмятины на резьбе, препятствующие ввинчиванию проходного калибра. На</w:t>
      </w:r>
      <w:r>
        <w:rPr>
          <w:rStyle w:val="Bodytext2"/>
          <w:color w:val="000000"/>
        </w:rPr>
        <w:br/>
        <w:t>резьбовой поверхности крепежных изделий 11—IV категорий волосовины не допускаются.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61"/>
        </w:tabs>
        <w:spacing w:before="0" w:line="230" w:lineRule="exact"/>
        <w:ind w:firstLine="560"/>
      </w:pPr>
      <w:r>
        <w:rPr>
          <w:rStyle w:val="Bodytext2"/>
          <w:color w:val="000000"/>
        </w:rPr>
        <w:t>Обработанная поверхность готовых изделий не долж</w:t>
      </w:r>
      <w:r>
        <w:rPr>
          <w:rStyle w:val="Bodytext2"/>
          <w:color w:val="000000"/>
        </w:rPr>
        <w:t>на иметь трещин, надрывов, закатов,</w:t>
      </w:r>
      <w:r>
        <w:rPr>
          <w:rStyle w:val="Bodytext2"/>
          <w:color w:val="000000"/>
        </w:rPr>
        <w:br/>
        <w:t>рванин, плен и несмываемой ржавчины.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На нерезьбовой обработанной поверхности крепежных изделий 1-й группы качества при</w:t>
      </w:r>
      <w:r>
        <w:rPr>
          <w:rStyle w:val="Bodytext2"/>
          <w:color w:val="000000"/>
        </w:rPr>
        <w:br/>
        <w:t>визуальном осмотре волосовины не допускаются.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На нерезьбовой обработанной поверхности крепежных издел</w:t>
      </w:r>
      <w:r>
        <w:rPr>
          <w:rStyle w:val="Bodytext2"/>
          <w:color w:val="000000"/>
        </w:rPr>
        <w:t>ий 2—5-й групп качества при</w:t>
      </w:r>
      <w:r>
        <w:rPr>
          <w:rStyle w:val="Bodytext2"/>
          <w:color w:val="000000"/>
        </w:rPr>
        <w:br/>
        <w:t>визуальном осмотре не допускаются волосовины, превышающие нормы, указанные в табл. 4.</w:t>
      </w:r>
    </w:p>
    <w:p w:rsidR="00000000" w:rsidRDefault="00F837E4">
      <w:pPr>
        <w:pStyle w:val="Tablecaption0"/>
        <w:framePr w:w="9658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"/>
          <w:color w:val="000000"/>
        </w:rPr>
        <w:t>Таблица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1579"/>
        <w:gridCol w:w="1574"/>
        <w:gridCol w:w="1579"/>
        <w:gridCol w:w="1579"/>
        <w:gridCol w:w="16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Bodytext27"/>
                <w:color w:val="000000"/>
              </w:rPr>
              <w:t>Общая площадь</w:t>
            </w:r>
            <w:r>
              <w:rPr>
                <w:rStyle w:val="Bodytext27"/>
                <w:color w:val="000000"/>
              </w:rPr>
              <w:br/>
              <w:t>контролируемой</w:t>
            </w:r>
            <w:r>
              <w:rPr>
                <w:rStyle w:val="Bodytext27"/>
                <w:color w:val="000000"/>
              </w:rPr>
              <w:br/>
              <w:t>безрезьбовой</w:t>
            </w:r>
            <w:r>
              <w:rPr>
                <w:rStyle w:val="Bodytext27"/>
                <w:color w:val="000000"/>
              </w:rPr>
              <w:br/>
              <w:t>обработанной</w:t>
            </w:r>
            <w:r>
              <w:rPr>
                <w:rStyle w:val="Bodytext27"/>
                <w:color w:val="000000"/>
              </w:rPr>
              <w:br/>
              <w:t>поверхности</w:t>
            </w:r>
            <w:r>
              <w:rPr>
                <w:rStyle w:val="Bodytext27"/>
                <w:color w:val="000000"/>
              </w:rPr>
              <w:br/>
              <w:t>детали, см</w:t>
            </w:r>
            <w:r>
              <w:rPr>
                <w:rStyle w:val="Bodytext25pt"/>
                <w:color w:val="000000"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"/>
                <w:color w:val="000000"/>
              </w:rPr>
              <w:t>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1"/>
                <w:color w:val="000000"/>
              </w:rPr>
              <w:t>ВОЛОСОВИН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7"/>
                <w:color w:val="000000"/>
              </w:rPr>
              <w:t>Максимальная</w:t>
            </w:r>
            <w:r>
              <w:rPr>
                <w:rStyle w:val="Bodytext27"/>
                <w:color w:val="000000"/>
              </w:rPr>
              <w:br/>
              <w:t>длина волосовин,</w:t>
            </w:r>
            <w:r>
              <w:rPr>
                <w:rStyle w:val="Bodytext27"/>
                <w:color w:val="000000"/>
              </w:rPr>
              <w:br/>
              <w:t>мм</w:t>
            </w:r>
            <w:r>
              <w:rPr>
                <w:rStyle w:val="Bodytext27"/>
                <w:color w:val="000000"/>
              </w:rPr>
              <w:t>, не более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7"/>
                <w:color w:val="000000"/>
              </w:rPr>
              <w:t>Суммарная протяженность волосовин,</w:t>
            </w:r>
            <w:r>
              <w:rPr>
                <w:rStyle w:val="Bodytext27"/>
                <w:color w:val="000000"/>
              </w:rPr>
              <w:br/>
            </w:r>
            <w:r>
              <w:rPr>
                <w:rStyle w:val="Bodytext25pt1"/>
                <w:color w:val="000000"/>
              </w:rPr>
              <w:t xml:space="preserve">мм, </w:t>
            </w:r>
            <w:r>
              <w:rPr>
                <w:rStyle w:val="Bodytext27"/>
                <w:color w:val="000000"/>
              </w:rPr>
              <w:t>не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  <w:jc w:val="center"/>
        </w:trPr>
        <w:tc>
          <w:tcPr>
            <w:tcW w:w="17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7"/>
                <w:color w:val="000000"/>
              </w:rPr>
              <w:t>Металл открытой</w:t>
            </w:r>
            <w:r>
              <w:rPr>
                <w:rStyle w:val="Bodytext27"/>
                <w:color w:val="000000"/>
              </w:rPr>
              <w:br/>
              <w:t>выплавки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7"/>
                <w:color w:val="000000"/>
              </w:rPr>
              <w:t>Металл электро-</w:t>
            </w:r>
            <w:r>
              <w:rPr>
                <w:rStyle w:val="Bodytext27"/>
                <w:color w:val="000000"/>
              </w:rPr>
              <w:br/>
              <w:t>шлакового и</w:t>
            </w:r>
            <w:r>
              <w:rPr>
                <w:rStyle w:val="Bodytext27"/>
                <w:color w:val="000000"/>
              </w:rPr>
              <w:br/>
              <w:t>вакуумно-дугового</w:t>
            </w:r>
            <w:r>
              <w:rPr>
                <w:rStyle w:val="Bodytext27"/>
                <w:color w:val="000000"/>
              </w:rPr>
              <w:br/>
              <w:t>переплава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7"/>
                <w:color w:val="000000"/>
              </w:rPr>
              <w:t>Металл открытой</w:t>
            </w:r>
            <w:r>
              <w:rPr>
                <w:rStyle w:val="Bodytext27"/>
                <w:color w:val="000000"/>
              </w:rPr>
              <w:br/>
              <w:t>выплавки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Bodytext27"/>
                <w:color w:val="000000"/>
              </w:rPr>
              <w:t>Металл электро-</w:t>
            </w:r>
            <w:r>
              <w:rPr>
                <w:rStyle w:val="Bodytext27"/>
                <w:color w:val="000000"/>
              </w:rPr>
              <w:br/>
              <w:t>шлакового и</w:t>
            </w:r>
            <w:r>
              <w:rPr>
                <w:rStyle w:val="Bodytext27"/>
                <w:color w:val="000000"/>
              </w:rPr>
              <w:br/>
              <w:t>вакуумно-дугового</w:t>
            </w:r>
            <w:r>
              <w:rPr>
                <w:rStyle w:val="Bodytext27"/>
                <w:color w:val="000000"/>
              </w:rPr>
              <w:br/>
              <w:t>переплава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"/>
                <w:color w:val="000000"/>
              </w:rPr>
              <w:t>До 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left"/>
            </w:pPr>
            <w:r>
              <w:rPr>
                <w:rStyle w:val="Bodytext28"/>
                <w:color w:val="000000"/>
              </w:rPr>
              <w:t>Св. 51 до 100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1"/>
                <w:color w:val="000000"/>
              </w:rPr>
              <w:t>8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101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201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300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1"/>
                <w:color w:val="00000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301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400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1"/>
                <w:color w:val="000000"/>
              </w:rPr>
              <w:t>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401 » 600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601 » 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801 » 1000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1001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1200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1201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1400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1401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1600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65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1601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1800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1801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2000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2001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2200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1"/>
                <w:color w:val="000000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2201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2400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1"/>
                <w:color w:val="000000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 xml:space="preserve">2401 </w:t>
            </w:r>
            <w:r>
              <w:rPr>
                <w:rStyle w:val="Bodytext25pt1"/>
                <w:color w:val="000000"/>
              </w:rPr>
              <w:t xml:space="preserve">» </w:t>
            </w:r>
            <w:r>
              <w:rPr>
                <w:rStyle w:val="Bodytext28"/>
                <w:color w:val="000000"/>
              </w:rPr>
              <w:t>2600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1"/>
                <w:color w:val="000000"/>
              </w:rPr>
              <w:t>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2601 » 2800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2801 » 3000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3000 » 3200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3201 » 3400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ПО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3401 »</w:t>
            </w:r>
            <w:r>
              <w:rPr>
                <w:rStyle w:val="Bodytext28"/>
                <w:color w:val="000000"/>
              </w:rPr>
              <w:t xml:space="preserve"> 3600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115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3601 » 3800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120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» 3800 » 4000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125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50</w:t>
            </w:r>
          </w:p>
        </w:tc>
      </w:tr>
    </w:tbl>
    <w:p w:rsidR="00000000" w:rsidRDefault="00F837E4">
      <w:pPr>
        <w:pStyle w:val="Tablecaption0"/>
        <w:framePr w:w="9658" w:wrap="notBeside" w:vAnchor="text" w:hAnchor="text" w:xAlign="center" w:y="1"/>
        <w:shd w:val="clear" w:color="auto" w:fill="auto"/>
        <w:spacing w:line="197" w:lineRule="exact"/>
      </w:pPr>
      <w:r>
        <w:rPr>
          <w:rStyle w:val="TablecaptionSpacing2pt"/>
          <w:color w:val="000000"/>
        </w:rPr>
        <w:t>Примечания: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782"/>
        </w:tabs>
        <w:spacing w:line="197" w:lineRule="exact"/>
      </w:pPr>
      <w:r>
        <w:rPr>
          <w:rStyle w:val="Tablecaption"/>
          <w:color w:val="000000"/>
        </w:rPr>
        <w:t>На деталях площадью 200 см</w:t>
      </w:r>
      <w:r>
        <w:rPr>
          <w:rStyle w:val="Tablecaption"/>
          <w:color w:val="000000"/>
          <w:vertAlign w:val="superscript"/>
        </w:rPr>
        <w:t>2</w:t>
      </w:r>
      <w:r>
        <w:rPr>
          <w:rStyle w:val="Tablecaption"/>
          <w:color w:val="000000"/>
        </w:rPr>
        <w:t xml:space="preserve"> и более, изготовленных из металла открытой выплавки, не допускаются</w:t>
      </w:r>
      <w:r>
        <w:rPr>
          <w:rStyle w:val="Tablecaption"/>
          <w:color w:val="000000"/>
        </w:rPr>
        <w:br/>
        <w:t xml:space="preserve">скопления более 5 волосовин на отдельных участках поверхности </w:t>
      </w:r>
      <w:r>
        <w:rPr>
          <w:rStyle w:val="Tablecaption"/>
          <w:color w:val="000000"/>
        </w:rPr>
        <w:t>площадью 10 см</w:t>
      </w:r>
      <w:r>
        <w:rPr>
          <w:rStyle w:val="Tablecaption"/>
          <w:color w:val="000000"/>
          <w:vertAlign w:val="superscript"/>
        </w:rPr>
        <w:t>2</w:t>
      </w:r>
      <w:r>
        <w:rPr>
          <w:rStyle w:val="Tablecaption"/>
          <w:color w:val="000000"/>
        </w:rPr>
        <w:t>. Скопления волосовин на</w:t>
      </w:r>
      <w:r>
        <w:rPr>
          <w:rStyle w:val="Tablecaption"/>
          <w:color w:val="000000"/>
        </w:rPr>
        <w:br/>
        <w:t>деталях из металла ЭШП и ВДП не допускаются.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768"/>
        </w:tabs>
        <w:spacing w:line="197" w:lineRule="exact"/>
      </w:pPr>
      <w:r>
        <w:rPr>
          <w:rStyle w:val="Tablecaption"/>
          <w:color w:val="000000"/>
        </w:rPr>
        <w:t>Волосовины, ориентированные в направлении, не совпадающем с осью стержня изделия, не допус-</w:t>
      </w:r>
      <w:r>
        <w:rPr>
          <w:rStyle w:val="Tablecaption"/>
          <w:color w:val="000000"/>
        </w:rPr>
        <w:br/>
        <w:t>каются.</w:t>
      </w:r>
    </w:p>
    <w:p w:rsidR="00000000" w:rsidRDefault="00F837E4">
      <w:pPr>
        <w:pStyle w:val="Tablecaption0"/>
        <w:framePr w:w="9658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749"/>
        </w:tabs>
        <w:spacing w:line="197" w:lineRule="exact"/>
      </w:pPr>
      <w:r>
        <w:rPr>
          <w:rStyle w:val="Tablecaption"/>
          <w:color w:val="000000"/>
        </w:rPr>
        <w:t>Для сталей марок 12Х1МФ, 25Х1МФ (ЭИ10), 25Х2М1Ф (ЭИ723), 20Х1М1</w:t>
      </w:r>
      <w:r>
        <w:rPr>
          <w:rStyle w:val="Tablecaption"/>
          <w:color w:val="000000"/>
        </w:rPr>
        <w:t>Ф1ТР (ЭП182),</w:t>
      </w:r>
      <w:r>
        <w:rPr>
          <w:rStyle w:val="Tablecaption"/>
          <w:color w:val="000000"/>
        </w:rPr>
        <w:br/>
        <w:t>20Х1М1Ф1БР (ЭП44) при контроле волосовин магнитным методом нормы по ГОСТ 20072—74.</w:t>
      </w:r>
    </w:p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headerReference w:type="even" r:id="rId15"/>
          <w:headerReference w:type="default" r:id="rId16"/>
          <w:pgSz w:w="11900" w:h="16840"/>
          <w:pgMar w:top="1434" w:right="882" w:bottom="1646" w:left="1158" w:header="0" w:footer="3" w:gutter="0"/>
          <w:pgNumType w:start="8"/>
          <w:cols w:space="720"/>
          <w:noEndnote/>
          <w:docGrid w:linePitch="360"/>
        </w:sectPr>
      </w:pP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lastRenderedPageBreak/>
        <w:t>Для крепежных изделий из стали I категории и стали обыкновенного качества II категории</w:t>
      </w:r>
      <w:r>
        <w:rPr>
          <w:rStyle w:val="Bodytext2"/>
          <w:color w:val="000000"/>
        </w:rPr>
        <w:br/>
        <w:t>волосовины не регламентируются.</w:t>
      </w:r>
    </w:p>
    <w:p w:rsidR="00000000" w:rsidRDefault="00F837E4">
      <w:pPr>
        <w:pStyle w:val="Heading20"/>
        <w:keepNext/>
        <w:keepLines/>
        <w:shd w:val="clear" w:color="auto" w:fill="auto"/>
        <w:spacing w:after="0" w:line="230" w:lineRule="exact"/>
        <w:ind w:firstLine="560"/>
        <w:jc w:val="both"/>
      </w:pPr>
      <w:bookmarkStart w:id="11" w:name="bookmark9"/>
      <w:r>
        <w:rPr>
          <w:rStyle w:val="Heading2NotBold"/>
          <w:b w:val="0"/>
          <w:bCs w:val="0"/>
          <w:color w:val="000000"/>
        </w:rPr>
        <w:t xml:space="preserve">1.17—1.20. </w:t>
      </w:r>
      <w:r>
        <w:rPr>
          <w:rStyle w:val="Heading2"/>
          <w:b/>
          <w:bCs/>
          <w:color w:val="000000"/>
        </w:rPr>
        <w:t>(Измененная редакция, Изм. № 1, 2).</w:t>
      </w:r>
      <w:bookmarkEnd w:id="11"/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82"/>
        </w:tabs>
        <w:spacing w:before="0" w:line="230" w:lineRule="exact"/>
        <w:ind w:firstLine="560"/>
      </w:pPr>
      <w:r>
        <w:rPr>
          <w:rStyle w:val="Bodytext2"/>
          <w:color w:val="000000"/>
        </w:rPr>
        <w:t>Уступ при сверлении центрального отверстия с двух сторон на длине стержня между</w:t>
      </w:r>
      <w:r>
        <w:rPr>
          <w:rStyle w:val="Bodytext2"/>
          <w:color w:val="000000"/>
        </w:rPr>
        <w:br/>
        <w:t>резьбами (шпильки типов В, Г и Д) не допускается.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110"/>
        </w:tabs>
        <w:spacing w:before="0" w:line="230" w:lineRule="exact"/>
        <w:ind w:firstLine="560"/>
      </w:pPr>
      <w:r>
        <w:rPr>
          <w:rStyle w:val="Bodytext2"/>
          <w:color w:val="000000"/>
        </w:rPr>
        <w:t>Допускается изготовление шпилек с центровым отверстием п</w:t>
      </w:r>
      <w:r>
        <w:rPr>
          <w:rStyle w:val="Bodytext2"/>
          <w:color w:val="000000"/>
        </w:rPr>
        <w:t>о ГОСТ 14034—74.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73"/>
        </w:tabs>
        <w:spacing w:before="0" w:line="230" w:lineRule="exact"/>
        <w:ind w:firstLine="560"/>
      </w:pPr>
      <w:r>
        <w:rPr>
          <w:rStyle w:val="Bodytext2"/>
          <w:color w:val="000000"/>
        </w:rPr>
        <w:t>Отклонение от перпендикулярности оси гнезда под рым-болт в шпильках типов В,</w:t>
      </w:r>
      <w:r>
        <w:rPr>
          <w:rStyle w:val="Bodytext2"/>
          <w:color w:val="000000"/>
        </w:rPr>
        <w:br/>
        <w:t>Г и Д- по ГОСТ 4751-73.</w:t>
      </w:r>
    </w:p>
    <w:p w:rsidR="00000000" w:rsidRDefault="00F837E4">
      <w:pPr>
        <w:pStyle w:val="Heading20"/>
        <w:keepNext/>
        <w:keepLines/>
        <w:shd w:val="clear" w:color="auto" w:fill="auto"/>
        <w:spacing w:after="0" w:line="230" w:lineRule="exact"/>
        <w:ind w:firstLine="560"/>
        <w:jc w:val="both"/>
      </w:pPr>
      <w:bookmarkStart w:id="12" w:name="bookmark10"/>
      <w:r>
        <w:rPr>
          <w:rStyle w:val="Heading2NotBold"/>
          <w:b w:val="0"/>
          <w:bCs w:val="0"/>
          <w:color w:val="000000"/>
        </w:rPr>
        <w:t xml:space="preserve">1.22, 1.23. </w:t>
      </w:r>
      <w:r>
        <w:rPr>
          <w:rStyle w:val="Heading2"/>
          <w:b/>
          <w:bCs/>
          <w:color w:val="000000"/>
        </w:rPr>
        <w:t>(Измененная редакция, Изм. № 1).</w:t>
      </w:r>
      <w:bookmarkEnd w:id="12"/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110"/>
        </w:tabs>
        <w:spacing w:before="0" w:line="230" w:lineRule="exact"/>
        <w:ind w:firstLine="560"/>
      </w:pPr>
      <w:r>
        <w:rPr>
          <w:rStyle w:val="Bodytext2"/>
          <w:color w:val="000000"/>
        </w:rPr>
        <w:t>Уклон граней шестигранников штампованных колпачковых гаек —</w:t>
      </w:r>
      <w:r>
        <w:rPr>
          <w:rStyle w:val="Bodytext2"/>
          <w:color w:val="000000"/>
        </w:rPr>
        <w:t xml:space="preserve"> не более 1 °30'.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110"/>
        </w:tabs>
        <w:spacing w:before="0" w:line="230" w:lineRule="exact"/>
        <w:ind w:firstLine="560"/>
      </w:pPr>
      <w:r>
        <w:rPr>
          <w:rStyle w:val="Bodytext2"/>
          <w:color w:val="000000"/>
        </w:rPr>
        <w:t>Шайбы не должны иметь заусенцев и острых кромок.</w:t>
      </w:r>
    </w:p>
    <w:p w:rsidR="00000000" w:rsidRDefault="00F837E4">
      <w:pPr>
        <w:pStyle w:val="Bodytext20"/>
        <w:numPr>
          <w:ilvl w:val="1"/>
          <w:numId w:val="8"/>
        </w:numPr>
        <w:shd w:val="clear" w:color="auto" w:fill="auto"/>
        <w:tabs>
          <w:tab w:val="left" w:pos="1092"/>
        </w:tabs>
        <w:spacing w:before="0" w:line="230" w:lineRule="exact"/>
        <w:ind w:firstLine="560"/>
      </w:pPr>
      <w:r>
        <w:rPr>
          <w:rStyle w:val="Bodytext2"/>
          <w:color w:val="000000"/>
        </w:rPr>
        <w:t>В резьбовом соединении выступающая часть резьбы болта, шпильки, хомута должна</w:t>
      </w:r>
      <w:r>
        <w:rPr>
          <w:rStyle w:val="Bodytext2"/>
          <w:color w:val="000000"/>
        </w:rPr>
        <w:br/>
        <w:t>составлять не менее полутора витков с каждой стороны завернутой гайки. Уменьшение наружной</w:t>
      </w:r>
      <w:r>
        <w:rPr>
          <w:rStyle w:val="Bodytext2"/>
          <w:color w:val="000000"/>
        </w:rPr>
        <w:br/>
        <w:t>выступ</w:t>
      </w:r>
      <w:r>
        <w:rPr>
          <w:rStyle w:val="Bodytext2"/>
          <w:color w:val="000000"/>
        </w:rPr>
        <w:t>ающей части резьбы болта, шпильки, хомута с номинальным диаметром резьбы до 48 мм</w:t>
      </w:r>
      <w:r>
        <w:rPr>
          <w:rStyle w:val="Bodytext2"/>
          <w:color w:val="000000"/>
        </w:rPr>
        <w:br/>
        <w:t>допускается, если гайка изготавливается по ГОСТ 9064—75 и одновременно обеспечивается несущая</w:t>
      </w:r>
      <w:r>
        <w:rPr>
          <w:rStyle w:val="Bodytext2"/>
          <w:color w:val="000000"/>
        </w:rPr>
        <w:br/>
        <w:t>длина резьбы по ГОСТ 1759.0-87, ГОСТ 1759.1-82, ГОСТ 1759.2-82, ГОСТ 1759.3-83,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t>ГОСТ 1759.4-87, ГОСТ 1759.5-87.</w:t>
      </w:r>
    </w:p>
    <w:p w:rsidR="00000000" w:rsidRDefault="00F837E4">
      <w:pPr>
        <w:pStyle w:val="Heading20"/>
        <w:keepNext/>
        <w:keepLines/>
        <w:numPr>
          <w:ilvl w:val="0"/>
          <w:numId w:val="10"/>
        </w:numPr>
        <w:shd w:val="clear" w:color="auto" w:fill="auto"/>
        <w:tabs>
          <w:tab w:val="left" w:pos="1110"/>
        </w:tabs>
        <w:spacing w:after="392" w:line="230" w:lineRule="exact"/>
        <w:ind w:firstLine="560"/>
        <w:jc w:val="both"/>
      </w:pPr>
      <w:bookmarkStart w:id="13" w:name="bookmark11"/>
      <w:r>
        <w:rPr>
          <w:rStyle w:val="Heading2"/>
          <w:b/>
          <w:bCs/>
          <w:color w:val="000000"/>
        </w:rPr>
        <w:t>(Введен дополнительно, Изм. № 3).</w:t>
      </w:r>
      <w:bookmarkEnd w:id="13"/>
    </w:p>
    <w:p w:rsidR="00000000" w:rsidRDefault="00F837E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79"/>
        </w:tabs>
        <w:spacing w:after="292" w:line="190" w:lineRule="exact"/>
        <w:ind w:left="3560"/>
        <w:jc w:val="both"/>
      </w:pPr>
      <w:bookmarkStart w:id="14" w:name="bookmark12"/>
      <w:r>
        <w:rPr>
          <w:rStyle w:val="Heading2"/>
          <w:b/>
          <w:bCs/>
          <w:color w:val="000000"/>
        </w:rPr>
        <w:t>ПРАВИЛА ПРИЕМКИ</w:t>
      </w:r>
      <w:bookmarkEnd w:id="14"/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30" w:lineRule="exact"/>
        <w:ind w:firstLine="560"/>
      </w:pPr>
      <w:r>
        <w:rPr>
          <w:rStyle w:val="Bodytext2"/>
          <w:color w:val="000000"/>
        </w:rPr>
        <w:t>Правила приемки крепежных деталей по внешнему виду и размерам — по ГОСТ 17769—83;</w:t>
      </w:r>
      <w:r>
        <w:rPr>
          <w:rStyle w:val="Bodytext2"/>
          <w:color w:val="000000"/>
        </w:rPr>
        <w:br/>
        <w:t>для крепежных деталей, подвергаемых</w:t>
      </w:r>
      <w:r>
        <w:rPr>
          <w:rStyle w:val="Bodytext2"/>
          <w:color w:val="000000"/>
        </w:rPr>
        <w:t xml:space="preserve"> химико-термической обработке, — по рабочим чертежам.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30" w:lineRule="exact"/>
        <w:ind w:firstLine="560"/>
      </w:pPr>
      <w:r>
        <w:rPr>
          <w:rStyle w:val="Bodytext2"/>
          <w:color w:val="000000"/>
        </w:rPr>
        <w:t>Крепежные детали предъявляются к приемке партиями. Партия должна состоять из</w:t>
      </w:r>
      <w:r>
        <w:rPr>
          <w:rStyle w:val="Bodytext2"/>
          <w:color w:val="000000"/>
        </w:rPr>
        <w:br/>
        <w:t>изделий одного типоразмера, изготовленных из одной партии заготовок, с покрытием одного типа.</w:t>
      </w:r>
    </w:p>
    <w:p w:rsidR="00000000" w:rsidRDefault="00F837E4">
      <w:pPr>
        <w:pStyle w:val="Heading20"/>
        <w:keepNext/>
        <w:keepLines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30" w:lineRule="exact"/>
        <w:ind w:firstLine="560"/>
        <w:jc w:val="both"/>
      </w:pPr>
      <w:bookmarkStart w:id="15" w:name="bookmark13"/>
      <w:r>
        <w:rPr>
          <w:rStyle w:val="Heading2NotBold"/>
          <w:b w:val="0"/>
          <w:bCs w:val="0"/>
          <w:color w:val="000000"/>
        </w:rPr>
        <w:t xml:space="preserve">2.2. </w:t>
      </w:r>
      <w:r>
        <w:rPr>
          <w:rStyle w:val="Heading2"/>
          <w:b/>
          <w:bCs/>
          <w:color w:val="000000"/>
        </w:rPr>
        <w:t>(Изм</w:t>
      </w:r>
      <w:r>
        <w:rPr>
          <w:rStyle w:val="Heading2"/>
          <w:b/>
          <w:bCs/>
          <w:color w:val="000000"/>
        </w:rPr>
        <w:t>ененная редакция, Изм. № 3).</w:t>
      </w:r>
      <w:bookmarkEnd w:id="15"/>
    </w:p>
    <w:p w:rsidR="00000000" w:rsidRDefault="00F837E4">
      <w:pPr>
        <w:pStyle w:val="Bodytext20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72" w:line="230" w:lineRule="exact"/>
        <w:ind w:firstLine="560"/>
      </w:pPr>
      <w:r>
        <w:rPr>
          <w:rStyle w:val="Bodytext2"/>
          <w:color w:val="000000"/>
        </w:rPr>
        <w:t>Партия болтов, шпилек, гаек и шайб должна иметь массу, кг, не более, для диаметров:</w:t>
      </w:r>
    </w:p>
    <w:p w:rsidR="00000000" w:rsidRDefault="00F837E4">
      <w:pPr>
        <w:pStyle w:val="Tableofcontents0"/>
        <w:shd w:val="clear" w:color="auto" w:fill="auto"/>
        <w:tabs>
          <w:tab w:val="right" w:leader="dot" w:pos="4784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"/>
          <w:color w:val="000000"/>
        </w:rPr>
        <w:t>до М16</w:t>
      </w:r>
      <w:r>
        <w:rPr>
          <w:rStyle w:val="Tableofcontents"/>
          <w:color w:val="000000"/>
        </w:rPr>
        <w:tab/>
        <w:t xml:space="preserve"> 150</w:t>
      </w:r>
    </w:p>
    <w:p w:rsidR="00000000" w:rsidRDefault="00F837E4">
      <w:pPr>
        <w:pStyle w:val="Tableofcontents0"/>
        <w:shd w:val="clear" w:color="auto" w:fill="auto"/>
        <w:tabs>
          <w:tab w:val="right" w:pos="2206"/>
          <w:tab w:val="right" w:leader="dot" w:pos="4784"/>
        </w:tabs>
        <w:spacing w:before="0"/>
      </w:pPr>
      <w:r>
        <w:rPr>
          <w:rStyle w:val="Tableofcontents"/>
          <w:color w:val="000000"/>
        </w:rPr>
        <w:t>от М20 до</w:t>
      </w:r>
      <w:r>
        <w:rPr>
          <w:rStyle w:val="Tableofcontents"/>
          <w:color w:val="000000"/>
        </w:rPr>
        <w:tab/>
        <w:t xml:space="preserve">М27 </w:t>
      </w:r>
      <w:r>
        <w:rPr>
          <w:rStyle w:val="Tableofcontents"/>
          <w:color w:val="000000"/>
        </w:rPr>
        <w:tab/>
        <w:t xml:space="preserve"> 400</w:t>
      </w:r>
    </w:p>
    <w:p w:rsidR="00000000" w:rsidRDefault="00F837E4">
      <w:pPr>
        <w:pStyle w:val="Tableofcontents0"/>
        <w:shd w:val="clear" w:color="auto" w:fill="auto"/>
        <w:tabs>
          <w:tab w:val="right" w:pos="2206"/>
          <w:tab w:val="right" w:leader="dot" w:pos="4784"/>
        </w:tabs>
        <w:spacing w:before="0"/>
      </w:pPr>
      <w:r>
        <w:rPr>
          <w:rStyle w:val="Tableofcontents"/>
          <w:color w:val="000000"/>
        </w:rPr>
        <w:t>от М30 до</w:t>
      </w:r>
      <w:r>
        <w:rPr>
          <w:rStyle w:val="Tableofcontents"/>
          <w:color w:val="000000"/>
        </w:rPr>
        <w:tab/>
        <w:t xml:space="preserve">М39 </w:t>
      </w:r>
      <w:r>
        <w:rPr>
          <w:rStyle w:val="Tableofcontents"/>
          <w:color w:val="000000"/>
        </w:rPr>
        <w:tab/>
        <w:t xml:space="preserve"> 750</w:t>
      </w:r>
    </w:p>
    <w:p w:rsidR="00000000" w:rsidRDefault="00F837E4">
      <w:pPr>
        <w:pStyle w:val="Tableofcontents0"/>
        <w:shd w:val="clear" w:color="auto" w:fill="auto"/>
        <w:tabs>
          <w:tab w:val="right" w:leader="dot" w:pos="4784"/>
        </w:tabs>
        <w:spacing w:before="0" w:after="49"/>
      </w:pPr>
      <w:r>
        <w:rPr>
          <w:rStyle w:val="Tableofcontents"/>
          <w:color w:val="000000"/>
        </w:rPr>
        <w:t>от М42 и более</w:t>
      </w:r>
      <w:r>
        <w:rPr>
          <w:rStyle w:val="Tableofcontents"/>
          <w:color w:val="000000"/>
        </w:rPr>
        <w:tab/>
        <w:t xml:space="preserve"> 1000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fldChar w:fldCharType="end"/>
      </w:r>
      <w:r>
        <w:rPr>
          <w:rStyle w:val="Bodytext2"/>
          <w:color w:val="000000"/>
        </w:rPr>
        <w:t>Масса партии крепежных детале</w:t>
      </w:r>
      <w:r>
        <w:rPr>
          <w:rStyle w:val="Bodytext2"/>
          <w:color w:val="000000"/>
        </w:rPr>
        <w:t>й, предназначенных для комплектования оборудования, а</w:t>
      </w:r>
      <w:r>
        <w:rPr>
          <w:rStyle w:val="Bodytext2"/>
          <w:color w:val="000000"/>
        </w:rPr>
        <w:br/>
        <w:t>также масса партии пробок и хомутов не ограничивается.</w:t>
      </w:r>
    </w:p>
    <w:p w:rsidR="00000000" w:rsidRDefault="00F837E4">
      <w:pPr>
        <w:pStyle w:val="Bodytext20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30" w:lineRule="exact"/>
        <w:ind w:firstLine="560"/>
      </w:pPr>
      <w:r>
        <w:rPr>
          <w:rStyle w:val="Bodytext2"/>
          <w:color w:val="000000"/>
        </w:rPr>
        <w:t>Для деталей 2-й группы качества партия заготовок должна состоять из стали одной</w:t>
      </w:r>
      <w:r>
        <w:rPr>
          <w:rStyle w:val="Bodytext2"/>
          <w:color w:val="000000"/>
        </w:rPr>
        <w:br/>
        <w:t>марки, одной плавки и одной садки при термической обработке</w:t>
      </w:r>
      <w:r>
        <w:rPr>
          <w:rStyle w:val="Bodytext2"/>
          <w:color w:val="000000"/>
        </w:rPr>
        <w:t>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Для деталей 1, 3 и 4-й групп качества партия заготовок должна состоять из стали одной марки,</w:t>
      </w:r>
      <w:r>
        <w:rPr>
          <w:rStyle w:val="Bodytext2"/>
          <w:color w:val="000000"/>
        </w:rPr>
        <w:br/>
        <w:t>одной плавки, одной садки при термической обработке или одинакового режима термической</w:t>
      </w:r>
      <w:r>
        <w:rPr>
          <w:rStyle w:val="Bodytext2"/>
          <w:color w:val="000000"/>
        </w:rPr>
        <w:br/>
        <w:t>обработки (закалка или нормализация плюс отпуск).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Для деталей 5-й группы к</w:t>
      </w:r>
      <w:r>
        <w:rPr>
          <w:rStyle w:val="Bodytext2"/>
          <w:color w:val="000000"/>
        </w:rPr>
        <w:t>ачества партия заготовок должна состоять из стали одной марки,</w:t>
      </w:r>
      <w:r>
        <w:rPr>
          <w:rStyle w:val="Bodytext2"/>
          <w:color w:val="000000"/>
        </w:rPr>
        <w:br/>
        <w:t>одной садки при термической обработке или одинакового режима термической обработки.</w:t>
      </w:r>
    </w:p>
    <w:p w:rsidR="00000000" w:rsidRDefault="00F837E4">
      <w:pPr>
        <w:pStyle w:val="Heading20"/>
        <w:keepNext/>
        <w:keepLines/>
        <w:shd w:val="clear" w:color="auto" w:fill="auto"/>
        <w:spacing w:after="0" w:line="230" w:lineRule="exact"/>
        <w:ind w:firstLine="560"/>
        <w:jc w:val="both"/>
      </w:pPr>
      <w:bookmarkStart w:id="16" w:name="bookmark14"/>
      <w:r>
        <w:rPr>
          <w:rStyle w:val="Heading2NotBold"/>
          <w:b w:val="0"/>
          <w:bCs w:val="0"/>
          <w:color w:val="000000"/>
        </w:rPr>
        <w:t xml:space="preserve">2.2.1—2.2.2. </w:t>
      </w:r>
      <w:r>
        <w:rPr>
          <w:rStyle w:val="Heading2"/>
          <w:b/>
          <w:bCs/>
          <w:color w:val="000000"/>
        </w:rPr>
        <w:t>(Введены дополнительно, Изм. № 3).</w:t>
      </w:r>
      <w:bookmarkEnd w:id="16"/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1047"/>
        </w:tabs>
        <w:spacing w:before="0" w:line="230" w:lineRule="exact"/>
        <w:ind w:firstLine="560"/>
      </w:pPr>
      <w:r>
        <w:rPr>
          <w:rStyle w:val="Bodytext2"/>
          <w:color w:val="000000"/>
        </w:rPr>
        <w:t>Для каждой группы качества крепежны</w:t>
      </w:r>
      <w:r>
        <w:rPr>
          <w:rStyle w:val="Bodytext2"/>
          <w:color w:val="000000"/>
        </w:rPr>
        <w:t>х деталей номенклатура обязательных сдаточных</w:t>
      </w:r>
      <w:r>
        <w:rPr>
          <w:rStyle w:val="Bodytext2"/>
          <w:color w:val="000000"/>
        </w:rPr>
        <w:br/>
        <w:t>характеристик, объем и виды контроля указаны в табл. 2.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Контроль механических свойств должен проводиться на окончательно термически обработан-</w:t>
      </w:r>
      <w:r>
        <w:rPr>
          <w:rStyle w:val="Bodytext2"/>
          <w:color w:val="000000"/>
        </w:rPr>
        <w:br/>
        <w:t>ных заготовках. Допускается оценку механических свойств проводить н</w:t>
      </w:r>
      <w:r>
        <w:rPr>
          <w:rStyle w:val="Bodytext2"/>
          <w:color w:val="000000"/>
        </w:rPr>
        <w:t>а образцах от припусков на</w:t>
      </w:r>
      <w:r>
        <w:rPr>
          <w:rStyle w:val="Bodytext2"/>
          <w:color w:val="000000"/>
        </w:rPr>
        <w:br/>
        <w:t>готовых изделиях 1 и 2-й групп качества.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Допускается для крепежных изделий из стали I и II категорий вместо испытаний механических</w:t>
      </w:r>
      <w:r>
        <w:rPr>
          <w:rStyle w:val="Bodytext2"/>
          <w:color w:val="000000"/>
        </w:rPr>
        <w:br/>
        <w:t>свойств на образцах проводить испытания самих крепежных изделий по ГОСТ 1759.4—87 в объеме</w:t>
      </w:r>
      <w:r>
        <w:rPr>
          <w:rStyle w:val="Bodytext2"/>
          <w:color w:val="000000"/>
        </w:rPr>
        <w:br/>
        <w:t xml:space="preserve">2 % от </w:t>
      </w:r>
      <w:r>
        <w:rPr>
          <w:rStyle w:val="Bodytext2"/>
          <w:color w:val="000000"/>
        </w:rPr>
        <w:t>партии, но не менее 2 шт.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Выбор метода испытаний осуществляется предприятием — изготовителем крепежных изделий.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1, 3).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1047"/>
        </w:tabs>
        <w:spacing w:before="0" w:line="230" w:lineRule="exact"/>
        <w:ind w:firstLine="560"/>
      </w:pPr>
      <w:r>
        <w:rPr>
          <w:rStyle w:val="Bodytext2"/>
          <w:color w:val="000000"/>
        </w:rPr>
        <w:t>Метод отбора проб для катаных заготовок — по ГОСТ 7564—97, для поковок — по</w:t>
      </w:r>
      <w:r>
        <w:rPr>
          <w:rStyle w:val="Bodytext2"/>
          <w:color w:val="000000"/>
        </w:rPr>
        <w:br/>
        <w:t>ГОСТ 8479-70.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При определе</w:t>
      </w:r>
      <w:r>
        <w:rPr>
          <w:rStyle w:val="Bodytext2"/>
          <w:color w:val="000000"/>
        </w:rPr>
        <w:t>нии механических свойств от каждой контролируемой заготовки или от припуска</w:t>
      </w:r>
      <w:r>
        <w:rPr>
          <w:rStyle w:val="Bodytext2"/>
          <w:color w:val="000000"/>
        </w:rPr>
        <w:br/>
        <w:t>контролируемого изделия, или от отдельной пробы от изделия, подвергаемого химико-термической</w:t>
      </w:r>
      <w:r>
        <w:rPr>
          <w:rStyle w:val="Bodytext2"/>
          <w:color w:val="000000"/>
        </w:rPr>
        <w:br/>
        <w:t>обработке, должны быть отобраны: один образец на растяжение и три на ударную вязкость.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Допускается для крепежных деталей, применяемых при рабочем давлении до 4 МПа при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lastRenderedPageBreak/>
        <w:t>условии контроля твердости в объеме 2 % от партии, отбирать от партии массой не более 1000 кг: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30" w:lineRule="exact"/>
        <w:ind w:firstLine="560"/>
      </w:pPr>
      <w:r>
        <w:rPr>
          <w:rStyle w:val="Bodytext2"/>
          <w:color w:val="000000"/>
        </w:rPr>
        <w:t>для стали 1 категории — один образец на растяжение;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30" w:lineRule="exact"/>
        <w:ind w:firstLine="560"/>
      </w:pPr>
      <w:r>
        <w:rPr>
          <w:rStyle w:val="Bodytext2"/>
          <w:color w:val="000000"/>
        </w:rPr>
        <w:t xml:space="preserve">для стали И категории </w:t>
      </w:r>
      <w:r>
        <w:rPr>
          <w:rStyle w:val="Bodytext2"/>
          <w:color w:val="000000"/>
        </w:rPr>
        <w:t>— один образец на растяжение и два на ударную вязкость.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Допускается для крепежных деталей, применяемых при рабочем давлении до 4 МПа, для стали</w:t>
      </w:r>
    </w:p>
    <w:p w:rsidR="00000000" w:rsidRDefault="00F837E4">
      <w:pPr>
        <w:pStyle w:val="Bodytext20"/>
        <w:shd w:val="clear" w:color="auto" w:fill="auto"/>
        <w:spacing w:before="0" w:line="230" w:lineRule="exact"/>
      </w:pPr>
      <w:r>
        <w:rPr>
          <w:rStyle w:val="Bodytext2"/>
          <w:color w:val="000000"/>
        </w:rPr>
        <w:t>1 и И категорий в случае массового и серийного производства, отлаженной технологии изготовления</w:t>
      </w:r>
      <w:r>
        <w:rPr>
          <w:rStyle w:val="Bodytext2"/>
          <w:color w:val="000000"/>
        </w:rPr>
        <w:br/>
        <w:t>крепежных издели</w:t>
      </w:r>
      <w:r>
        <w:rPr>
          <w:rStyle w:val="Bodytext2"/>
          <w:color w:val="000000"/>
        </w:rPr>
        <w:t>й объем контроля определять методами математической статистики по</w:t>
      </w:r>
      <w:r>
        <w:rPr>
          <w:rStyle w:val="Bodytext2"/>
          <w:color w:val="000000"/>
        </w:rPr>
        <w:br/>
        <w:t>ГОСТ 20736-75.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951"/>
        </w:tabs>
        <w:spacing w:before="0" w:line="230" w:lineRule="exact"/>
        <w:ind w:firstLine="560"/>
      </w:pPr>
      <w:r>
        <w:rPr>
          <w:rStyle w:val="Bodytext2"/>
          <w:color w:val="000000"/>
        </w:rPr>
        <w:t>При длине изделия свыше 600 мм твердость термически обработанных (закалка или</w:t>
      </w:r>
      <w:r>
        <w:rPr>
          <w:rStyle w:val="Bodytext2"/>
          <w:color w:val="000000"/>
        </w:rPr>
        <w:br/>
        <w:t>нормализация плюс отпуск) заготовок из сталей III и IV кат</w:t>
      </w:r>
      <w:r>
        <w:rPr>
          <w:rStyle w:val="Bodytext2"/>
          <w:color w:val="000000"/>
        </w:rPr>
        <w:t>егорий должна определяться на обоих</w:t>
      </w:r>
      <w:r>
        <w:rPr>
          <w:rStyle w:val="Bodytext2"/>
          <w:color w:val="000000"/>
        </w:rPr>
        <w:br/>
        <w:t>концах; при этом разница в значениях твердости на одной заготовке не должна превышать 20 единиц</w:t>
      </w:r>
      <w:r>
        <w:rPr>
          <w:rStyle w:val="Bodytext2"/>
          <w:color w:val="000000"/>
        </w:rPr>
        <w:br/>
        <w:t>по Бринеллю (НВ).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957"/>
        </w:tabs>
        <w:spacing w:before="0" w:line="230" w:lineRule="exact"/>
        <w:ind w:firstLine="560"/>
      </w:pPr>
      <w:r>
        <w:rPr>
          <w:rStyle w:val="Bodytext2"/>
          <w:color w:val="000000"/>
        </w:rPr>
        <w:t>При неудовлетворительных результатах испытания хотя бы одного образца, испытания</w:t>
      </w:r>
      <w:r>
        <w:rPr>
          <w:rStyle w:val="Bodytext2"/>
          <w:color w:val="000000"/>
        </w:rPr>
        <w:br/>
        <w:t>повторяют на удвоен</w:t>
      </w:r>
      <w:r>
        <w:rPr>
          <w:rStyle w:val="Bodytext2"/>
          <w:color w:val="000000"/>
        </w:rPr>
        <w:t>ном количестве образцов, отобранных от тех же заготовок или деталей, или от</w:t>
      </w:r>
      <w:r>
        <w:rPr>
          <w:rStyle w:val="Bodytext2"/>
          <w:color w:val="000000"/>
        </w:rPr>
        <w:br/>
        <w:t>других заготовок и деталей с той же твердостью. Повторные испытания проводят по показателям,</w:t>
      </w:r>
      <w:r>
        <w:rPr>
          <w:rStyle w:val="Bodytext2"/>
          <w:color w:val="000000"/>
        </w:rPr>
        <w:br/>
        <w:t>по которым получены неудовлетворительные результаты. Если при повторных испытаниях хотя</w:t>
      </w:r>
      <w:r>
        <w:rPr>
          <w:rStyle w:val="Bodytext2"/>
          <w:color w:val="000000"/>
        </w:rPr>
        <w:t xml:space="preserve"> бы</w:t>
      </w:r>
      <w:r>
        <w:rPr>
          <w:rStyle w:val="Bodytext2"/>
          <w:color w:val="000000"/>
        </w:rPr>
        <w:br/>
        <w:t>один из образцов даст показатели ниже предусмотренных в табл. 3, то результаты испытаний</w:t>
      </w:r>
      <w:r>
        <w:rPr>
          <w:rStyle w:val="Bodytext2"/>
          <w:color w:val="000000"/>
        </w:rPr>
        <w:br/>
        <w:t>считают неудовлетворительными. Определение механических свойств проводят на заготовках или</w:t>
      </w:r>
      <w:r>
        <w:rPr>
          <w:rStyle w:val="Bodytext2"/>
          <w:color w:val="000000"/>
        </w:rPr>
        <w:br/>
        <w:t>деталях с последующим уровнем твердости.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951"/>
        </w:tabs>
        <w:spacing w:before="0" w:line="230" w:lineRule="exact"/>
        <w:ind w:firstLine="560"/>
      </w:pPr>
      <w:r>
        <w:rPr>
          <w:rStyle w:val="Bodytext2"/>
          <w:color w:val="000000"/>
        </w:rPr>
        <w:t xml:space="preserve">Партия крепежных изделий </w:t>
      </w:r>
      <w:r>
        <w:rPr>
          <w:rStyle w:val="Bodytext2"/>
          <w:color w:val="000000"/>
        </w:rPr>
        <w:t>может быть представлена к сдаче снова после ее пересорти-</w:t>
      </w:r>
      <w:r>
        <w:rPr>
          <w:rStyle w:val="Bodytext2"/>
          <w:color w:val="000000"/>
        </w:rPr>
        <w:br/>
        <w:t>ровки по показателям твердости. Повторная термическая обработка готовых изделий не допуска-</w:t>
      </w:r>
      <w:r>
        <w:rPr>
          <w:rStyle w:val="Bodytext2"/>
          <w:color w:val="000000"/>
        </w:rPr>
        <w:br/>
        <w:t>ется.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Партия заготовок, механические свойства которых проверялись непосредственно на заготов-</w:t>
      </w:r>
      <w:r>
        <w:rPr>
          <w:rStyle w:val="Bodytext2"/>
          <w:color w:val="000000"/>
        </w:rPr>
        <w:br/>
        <w:t>ках, может б</w:t>
      </w:r>
      <w:r>
        <w:rPr>
          <w:rStyle w:val="Bodytext2"/>
          <w:color w:val="000000"/>
        </w:rPr>
        <w:t>ыть допущена к изготовлению крепежных изделий после пересортировки по показате-</w:t>
      </w:r>
      <w:r>
        <w:rPr>
          <w:rStyle w:val="Bodytext2"/>
          <w:color w:val="000000"/>
        </w:rPr>
        <w:br/>
        <w:t>лям твердости или после повторной термической обработки после контрольных испытаний в объеме</w:t>
      </w:r>
      <w:r>
        <w:rPr>
          <w:rStyle w:val="Bodytext2"/>
          <w:color w:val="000000"/>
        </w:rPr>
        <w:br/>
        <w:t>табл. 2.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 xml:space="preserve">При неудовлетворительных результатах повторных испытаний партию заготовок </w:t>
      </w:r>
      <w:r>
        <w:rPr>
          <w:rStyle w:val="Bodytext2"/>
          <w:color w:val="000000"/>
        </w:rPr>
        <w:t>бракуют.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Количество повторных термических обработок заготовок не должно превышать двух, при этом</w:t>
      </w:r>
      <w:r>
        <w:rPr>
          <w:rStyle w:val="Bodytext2"/>
          <w:color w:val="000000"/>
        </w:rPr>
        <w:br/>
        <w:t>дополнительный отпуск заготовок и нагрев под химико-термическую обработку не считают повтор-</w:t>
      </w:r>
      <w:r>
        <w:rPr>
          <w:rStyle w:val="Bodytext2"/>
          <w:color w:val="000000"/>
        </w:rPr>
        <w:br/>
        <w:t>ной термической обработкой.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1).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951"/>
        </w:tabs>
        <w:spacing w:before="0" w:line="230" w:lineRule="exact"/>
        <w:ind w:firstLine="560"/>
      </w:pPr>
      <w:r>
        <w:rPr>
          <w:rStyle w:val="Bodytext2"/>
          <w:color w:val="000000"/>
        </w:rPr>
        <w:t>Контроль обезуглероженного слоя проводят на одном шлифе от партии для крепежных</w:t>
      </w:r>
      <w:r>
        <w:rPr>
          <w:rStyle w:val="Bodytext2"/>
          <w:color w:val="000000"/>
        </w:rPr>
        <w:br/>
        <w:t>изделий, изготовленных методом накатки резьбы на калиброванные заготовки из стали перлитного</w:t>
      </w:r>
      <w:r>
        <w:rPr>
          <w:rStyle w:val="Bodytext2"/>
          <w:color w:val="000000"/>
        </w:rPr>
        <w:br/>
        <w:t>класса.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60"/>
      </w:pPr>
      <w:r>
        <w:rPr>
          <w:rStyle w:val="Bodytext2"/>
          <w:color w:val="000000"/>
        </w:rPr>
        <w:t>При выполнении резьбы способом нарезки (со снятием металла с поверхности з</w:t>
      </w:r>
      <w:r>
        <w:rPr>
          <w:rStyle w:val="Bodytext2"/>
          <w:color w:val="000000"/>
        </w:rPr>
        <w:t>аготовок)</w:t>
      </w:r>
      <w:r>
        <w:rPr>
          <w:rStyle w:val="Bodytext2"/>
          <w:color w:val="000000"/>
        </w:rPr>
        <w:br/>
        <w:t>контроль обезуглероженного слоя не проводится.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2).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951"/>
        </w:tabs>
        <w:spacing w:before="0" w:line="230" w:lineRule="exact"/>
        <w:ind w:firstLine="560"/>
      </w:pPr>
      <w:r>
        <w:rPr>
          <w:rStyle w:val="Bodytext2"/>
          <w:color w:val="000000"/>
        </w:rPr>
        <w:t>По соглашению между изготовителем и потребителем проводят выборочную оценку</w:t>
      </w:r>
      <w:r>
        <w:rPr>
          <w:rStyle w:val="Bodytext2"/>
          <w:color w:val="000000"/>
        </w:rPr>
        <w:br/>
        <w:t>предела текучести, длительной прочности или условного предела ползучести 10</w:t>
      </w:r>
      <w:r>
        <w:rPr>
          <w:rStyle w:val="Bodytext2"/>
          <w:color w:val="000000"/>
          <w:vertAlign w:val="superscript"/>
        </w:rPr>
        <w:t>-5</w:t>
      </w:r>
      <w:r>
        <w:rPr>
          <w:rStyle w:val="Bodytext2"/>
          <w:color w:val="000000"/>
        </w:rPr>
        <w:t xml:space="preserve"> %/ч ме</w:t>
      </w:r>
      <w:r>
        <w:rPr>
          <w:rStyle w:val="Bodytext2"/>
          <w:color w:val="000000"/>
        </w:rPr>
        <w:t>талла</w:t>
      </w:r>
      <w:r>
        <w:rPr>
          <w:rStyle w:val="Bodytext2"/>
          <w:color w:val="000000"/>
        </w:rPr>
        <w:br/>
        <w:t>болтов и шпилек при расчетной температуре.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1053"/>
        </w:tabs>
        <w:spacing w:before="0" w:line="230" w:lineRule="exact"/>
        <w:ind w:firstLine="560"/>
      </w:pPr>
      <w:r>
        <w:rPr>
          <w:rStyle w:val="Bodytext2"/>
          <w:color w:val="000000"/>
        </w:rPr>
        <w:t>Готовые крепежные изделия должны подвергаться сплошному наружному осмотру,</w:t>
      </w:r>
      <w:r>
        <w:rPr>
          <w:rStyle w:val="Bodytext2"/>
          <w:color w:val="000000"/>
        </w:rPr>
        <w:br/>
        <w:t>проверке размеров резьбы, проверке общих размеров изделия, шероховатости поверхности, провер</w:t>
      </w:r>
      <w:r>
        <w:rPr>
          <w:rStyle w:val="Bodytext2"/>
          <w:color w:val="000000"/>
        </w:rPr>
        <w:t>-</w:t>
      </w:r>
      <w:r>
        <w:rPr>
          <w:rStyle w:val="Bodytext2"/>
          <w:color w:val="000000"/>
        </w:rPr>
        <w:br/>
        <w:t>ке маркировки.</w:t>
      </w:r>
    </w:p>
    <w:p w:rsidR="00000000" w:rsidRDefault="00F837E4">
      <w:pPr>
        <w:pStyle w:val="Bodytext20"/>
        <w:numPr>
          <w:ilvl w:val="1"/>
          <w:numId w:val="12"/>
        </w:numPr>
        <w:shd w:val="clear" w:color="auto" w:fill="auto"/>
        <w:tabs>
          <w:tab w:val="left" w:pos="1104"/>
        </w:tabs>
        <w:spacing w:before="0" w:line="230" w:lineRule="exact"/>
        <w:ind w:firstLine="560"/>
      </w:pPr>
      <w:r>
        <w:rPr>
          <w:rStyle w:val="Bodytext2"/>
          <w:color w:val="000000"/>
        </w:rPr>
        <w:t>Нормы допустимых дефектов при УЗК — по ГОСТ 23304—78.</w:t>
      </w:r>
    </w:p>
    <w:p w:rsidR="00000000" w:rsidRDefault="00F837E4">
      <w:pPr>
        <w:pStyle w:val="Bodytext60"/>
        <w:shd w:val="clear" w:color="auto" w:fill="auto"/>
        <w:spacing w:before="0" w:after="332" w:line="230" w:lineRule="exact"/>
        <w:ind w:firstLine="560"/>
        <w:jc w:val="both"/>
      </w:pPr>
      <w:r>
        <w:rPr>
          <w:rStyle w:val="Bodytext6"/>
          <w:b/>
          <w:bCs/>
          <w:color w:val="000000"/>
        </w:rPr>
        <w:t>(Введен дополнительно, Изм. № 2).</w:t>
      </w:r>
    </w:p>
    <w:p w:rsidR="00000000" w:rsidRDefault="00F837E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690"/>
        </w:tabs>
        <w:spacing w:after="236" w:line="190" w:lineRule="exact"/>
        <w:ind w:left="3400"/>
        <w:jc w:val="both"/>
      </w:pPr>
      <w:bookmarkStart w:id="17" w:name="bookmark15"/>
      <w:r>
        <w:rPr>
          <w:rStyle w:val="Heading2"/>
          <w:b/>
          <w:bCs/>
          <w:color w:val="000000"/>
        </w:rPr>
        <w:t>МЕТОДЫ ИСПЫТАНИЙ</w:t>
      </w:r>
      <w:bookmarkEnd w:id="17"/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951"/>
          <w:tab w:val="left" w:pos="4740"/>
          <w:tab w:val="left" w:pos="5916"/>
          <w:tab w:val="left" w:pos="6669"/>
          <w:tab w:val="right" w:pos="8453"/>
          <w:tab w:val="right" w:pos="9552"/>
        </w:tabs>
        <w:spacing w:before="0"/>
        <w:ind w:firstLine="560"/>
      </w:pPr>
      <w:r>
        <w:rPr>
          <w:rStyle w:val="Bodytext2"/>
          <w:color w:val="000000"/>
        </w:rPr>
        <w:t>Химический состав стали определяют по ГОСТ 22536.0—87, ГОСТ 22536.1—88,</w:t>
      </w:r>
      <w:r>
        <w:rPr>
          <w:rStyle w:val="Bodytext2"/>
          <w:color w:val="000000"/>
        </w:rPr>
        <w:br/>
        <w:t>ГОСТ 22536.2-87, ГОСТ</w:t>
      </w:r>
      <w:r>
        <w:rPr>
          <w:rStyle w:val="Bodytext2"/>
          <w:color w:val="000000"/>
        </w:rPr>
        <w:t xml:space="preserve"> 22536.3-88, ГОСТ 22536.4-88, ГОСТ 22536.5-87, ГОСТ 22536.6-88,</w:t>
      </w:r>
      <w:r>
        <w:rPr>
          <w:rStyle w:val="Bodytext2"/>
          <w:color w:val="000000"/>
        </w:rPr>
        <w:br/>
        <w:t>ГОСТ 22536.7-88, ГОСТ 22536.8-87, ГОСТ 22536.9-88, ГОСТ 22536.10-88, ГОСТ 22536.11-87,</w:t>
      </w:r>
      <w:r>
        <w:rPr>
          <w:rStyle w:val="Bodytext2"/>
          <w:color w:val="000000"/>
        </w:rPr>
        <w:br/>
        <w:t>ГОСТ</w:t>
      </w:r>
      <w:r>
        <w:rPr>
          <w:rStyle w:val="Bodytext2"/>
          <w:color w:val="000000"/>
        </w:rPr>
        <w:tab/>
        <w:t>22536.12-88, ГОСТ 12344-88, ГОСТ</w:t>
      </w:r>
      <w:r>
        <w:rPr>
          <w:rStyle w:val="Bodytext2"/>
          <w:color w:val="000000"/>
        </w:rPr>
        <w:tab/>
        <w:t>12345-88,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12346-78,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12347-77,</w:t>
      </w:r>
    </w:p>
    <w:p w:rsidR="00000000" w:rsidRDefault="00F837E4">
      <w:pPr>
        <w:pStyle w:val="Bodytext20"/>
        <w:shd w:val="clear" w:color="auto" w:fill="auto"/>
        <w:tabs>
          <w:tab w:val="left" w:pos="951"/>
          <w:tab w:val="left" w:pos="1930"/>
          <w:tab w:val="left" w:pos="2674"/>
          <w:tab w:val="right" w:pos="4536"/>
          <w:tab w:val="left" w:pos="4682"/>
          <w:tab w:val="left" w:pos="5842"/>
          <w:tab w:val="left" w:pos="6590"/>
          <w:tab w:val="right" w:pos="8453"/>
          <w:tab w:val="right" w:pos="9552"/>
        </w:tabs>
        <w:spacing w:before="0"/>
      </w:pPr>
      <w:r>
        <w:rPr>
          <w:rStyle w:val="Bodytext2"/>
          <w:color w:val="000000"/>
        </w:rPr>
        <w:t>ГОСТ</w:t>
      </w:r>
      <w:r>
        <w:rPr>
          <w:rStyle w:val="Bodytext2"/>
          <w:color w:val="000000"/>
        </w:rPr>
        <w:tab/>
        <w:t>12348-78,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12349-8</w:t>
      </w:r>
      <w:r>
        <w:rPr>
          <w:rStyle w:val="Bodytext2"/>
          <w:color w:val="000000"/>
        </w:rPr>
        <w:t>3,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12350-78,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12351-81,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12352-81,</w:t>
      </w:r>
    </w:p>
    <w:p w:rsidR="00000000" w:rsidRDefault="00F837E4">
      <w:pPr>
        <w:pStyle w:val="Bodytext20"/>
        <w:shd w:val="clear" w:color="auto" w:fill="auto"/>
        <w:tabs>
          <w:tab w:val="left" w:pos="951"/>
          <w:tab w:val="left" w:pos="1930"/>
          <w:tab w:val="left" w:pos="2674"/>
          <w:tab w:val="right" w:pos="4536"/>
          <w:tab w:val="left" w:pos="4682"/>
          <w:tab w:val="left" w:pos="5842"/>
          <w:tab w:val="left" w:pos="6590"/>
          <w:tab w:val="right" w:pos="8453"/>
          <w:tab w:val="right" w:pos="9552"/>
        </w:tabs>
        <w:spacing w:before="0"/>
      </w:pPr>
      <w:r>
        <w:rPr>
          <w:rStyle w:val="Bodytext2"/>
          <w:color w:val="000000"/>
        </w:rPr>
        <w:t>ГОСТ</w:t>
      </w:r>
      <w:r>
        <w:rPr>
          <w:rStyle w:val="Bodytext2"/>
          <w:color w:val="000000"/>
        </w:rPr>
        <w:tab/>
        <w:t>12353-78,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12354-81,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12355-78,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12356-81,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12357-84,</w:t>
      </w:r>
    </w:p>
    <w:p w:rsidR="00000000" w:rsidRDefault="00F837E4">
      <w:pPr>
        <w:pStyle w:val="Bodytext20"/>
        <w:shd w:val="clear" w:color="auto" w:fill="auto"/>
        <w:tabs>
          <w:tab w:val="left" w:pos="951"/>
          <w:tab w:val="left" w:pos="1930"/>
          <w:tab w:val="left" w:pos="2674"/>
          <w:tab w:val="right" w:pos="4536"/>
          <w:tab w:val="left" w:pos="4682"/>
          <w:tab w:val="left" w:pos="5842"/>
          <w:tab w:val="left" w:pos="6590"/>
          <w:tab w:val="right" w:pos="8453"/>
          <w:tab w:val="right" w:pos="9552"/>
        </w:tabs>
        <w:spacing w:before="0"/>
      </w:pPr>
      <w:r>
        <w:rPr>
          <w:rStyle w:val="Bodytext2"/>
          <w:color w:val="000000"/>
        </w:rPr>
        <w:t>ГОСТ</w:t>
      </w:r>
      <w:r>
        <w:rPr>
          <w:rStyle w:val="Bodytext2"/>
          <w:color w:val="000000"/>
        </w:rPr>
        <w:tab/>
        <w:t>12358-82,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12359-81,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12360-82,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12361-82,</w:t>
      </w:r>
      <w:r>
        <w:rPr>
          <w:rStyle w:val="Bodytext2"/>
          <w:color w:val="000000"/>
        </w:rPr>
        <w:tab/>
        <w:t>ГОСТ</w:t>
      </w:r>
      <w:r>
        <w:rPr>
          <w:rStyle w:val="Bodytext2"/>
          <w:color w:val="000000"/>
        </w:rPr>
        <w:tab/>
        <w:t>12362-79,</w:t>
      </w:r>
    </w:p>
    <w:p w:rsidR="00000000" w:rsidRDefault="00F837E4">
      <w:pPr>
        <w:pStyle w:val="Bodytext20"/>
        <w:shd w:val="clear" w:color="auto" w:fill="auto"/>
        <w:spacing w:before="0" w:line="230" w:lineRule="exact"/>
      </w:pPr>
      <w:r>
        <w:rPr>
          <w:rStyle w:val="Bodytext2"/>
          <w:color w:val="000000"/>
        </w:rPr>
        <w:t>ГОСТ 12363-79, ГОСТ 12364-84, ГОСТ 27809-95, ГОСТ 28473-90</w:t>
      </w:r>
      <w:r>
        <w:rPr>
          <w:rStyle w:val="Bodytext2"/>
          <w:color w:val="000000"/>
        </w:rPr>
        <w:t xml:space="preserve"> или другими методами, обес-</w:t>
      </w:r>
      <w:r>
        <w:rPr>
          <w:rStyle w:val="Bodytext2"/>
          <w:color w:val="000000"/>
        </w:rPr>
        <w:br/>
        <w:t>печивающими требуемую точность.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40"/>
        <w:jc w:val="both"/>
      </w:pPr>
      <w:r>
        <w:rPr>
          <w:rStyle w:val="Bodytext6"/>
          <w:b/>
          <w:bCs/>
          <w:color w:val="000000"/>
        </w:rPr>
        <w:lastRenderedPageBreak/>
        <w:t>(Измененная редакция, Изм. № 2).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30" w:lineRule="exact"/>
        <w:ind w:firstLine="540"/>
      </w:pPr>
      <w:r>
        <w:rPr>
          <w:rStyle w:val="Bodytext2"/>
          <w:color w:val="000000"/>
        </w:rPr>
        <w:t>Определение твердости (и. 1.8) — по ГОСТ 9012—59, поверхностно-упрочненного слоя —</w:t>
      </w:r>
      <w:r>
        <w:rPr>
          <w:rStyle w:val="Bodytext2"/>
          <w:color w:val="000000"/>
        </w:rPr>
        <w:br/>
        <w:t>по ГОСТ 9013-59.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4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40"/>
      </w:pPr>
      <w:r>
        <w:rPr>
          <w:rStyle w:val="Bodytext2"/>
          <w:color w:val="000000"/>
        </w:rPr>
        <w:t>3.3 Испытания на растяж</w:t>
      </w:r>
      <w:r>
        <w:rPr>
          <w:rStyle w:val="Bodytext2"/>
          <w:color w:val="000000"/>
        </w:rPr>
        <w:t>ение образцов (и. 1.8) — по ГОСТ 1497—84.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030"/>
        </w:tabs>
        <w:spacing w:before="0" w:line="230" w:lineRule="exact"/>
        <w:ind w:firstLine="540"/>
      </w:pPr>
      <w:r>
        <w:rPr>
          <w:rStyle w:val="Bodytext2"/>
          <w:color w:val="000000"/>
        </w:rPr>
        <w:t>Испытания на ударную вязкость (и. 1.8) — по ГОСТ 9454—78 (образец типа 1).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030"/>
        </w:tabs>
        <w:spacing w:before="0" w:line="230" w:lineRule="exact"/>
        <w:ind w:firstLine="540"/>
      </w:pPr>
      <w:r>
        <w:rPr>
          <w:rStyle w:val="Bodytext2"/>
          <w:color w:val="000000"/>
        </w:rPr>
        <w:t>Испытания крепежных изделий с номинальным диаметром резьбы до 48 мм из стали</w:t>
      </w:r>
    </w:p>
    <w:p w:rsidR="00000000" w:rsidRDefault="00F837E4">
      <w:pPr>
        <w:pStyle w:val="Bodytext20"/>
        <w:shd w:val="clear" w:color="auto" w:fill="auto"/>
        <w:tabs>
          <w:tab w:val="left" w:pos="6614"/>
        </w:tabs>
        <w:spacing w:before="0" w:line="230" w:lineRule="exact"/>
      </w:pPr>
      <w:r>
        <w:rPr>
          <w:rStyle w:val="Bodytext2"/>
          <w:color w:val="000000"/>
        </w:rPr>
        <w:t>11 категории на пробную и испытательную нагрузку (</w:t>
      </w:r>
      <w:r>
        <w:rPr>
          <w:rStyle w:val="Bodytext2"/>
          <w:color w:val="000000"/>
        </w:rPr>
        <w:t>и.</w:t>
      </w:r>
      <w:r>
        <w:rPr>
          <w:rStyle w:val="Bodytext2"/>
          <w:color w:val="000000"/>
        </w:rPr>
        <w:tab/>
        <w:t>1.7) —по ГОСТ 1759.4—87,</w:t>
      </w:r>
    </w:p>
    <w:p w:rsidR="00000000" w:rsidRDefault="00F837E4">
      <w:pPr>
        <w:pStyle w:val="Bodytext20"/>
        <w:shd w:val="clear" w:color="auto" w:fill="auto"/>
        <w:spacing w:before="0" w:line="230" w:lineRule="exact"/>
      </w:pPr>
      <w:r>
        <w:rPr>
          <w:rStyle w:val="Bodytext2"/>
          <w:color w:val="000000"/>
        </w:rPr>
        <w:t>ГОСТ 1759.5-87.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994"/>
        </w:tabs>
        <w:spacing w:before="0" w:line="230" w:lineRule="exact"/>
        <w:ind w:firstLine="540"/>
      </w:pPr>
      <w:r>
        <w:rPr>
          <w:rStyle w:val="Bodytext2"/>
          <w:color w:val="000000"/>
        </w:rPr>
        <w:t>Испытания на длительную прочность (и. 1.12) — по ГОСТ 10145—81, на ползучесть — по</w:t>
      </w:r>
      <w:r>
        <w:rPr>
          <w:rStyle w:val="Bodytext2"/>
          <w:color w:val="000000"/>
        </w:rPr>
        <w:br/>
        <w:t>ГОСТ 3248-81.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40"/>
        <w:jc w:val="both"/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004"/>
        </w:tabs>
        <w:spacing w:before="0" w:line="230" w:lineRule="exact"/>
        <w:ind w:firstLine="540"/>
      </w:pPr>
      <w:r>
        <w:rPr>
          <w:rStyle w:val="Bodytext2"/>
          <w:color w:val="000000"/>
        </w:rPr>
        <w:t>Определение глубины обезуглероженного слоя (и. 1.11) проводят по микро</w:t>
      </w:r>
      <w:r>
        <w:rPr>
          <w:rStyle w:val="Bodytext2"/>
          <w:color w:val="000000"/>
        </w:rPr>
        <w:t>структуре в</w:t>
      </w:r>
      <w:r>
        <w:rPr>
          <w:rStyle w:val="Bodytext2"/>
          <w:color w:val="000000"/>
        </w:rPr>
        <w:br/>
        <w:t>соответствии с ГОСТ 1763—68. Допускается проводить контроль другими методами, обеспечиваю-</w:t>
      </w:r>
      <w:r>
        <w:rPr>
          <w:rStyle w:val="Bodytext2"/>
          <w:color w:val="000000"/>
        </w:rPr>
        <w:br/>
        <w:t>щими точность не ниже метода оценки по микроструктуре.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030"/>
        </w:tabs>
        <w:spacing w:before="0" w:line="230" w:lineRule="exact"/>
        <w:ind w:firstLine="540"/>
      </w:pPr>
      <w:r>
        <w:rPr>
          <w:rStyle w:val="Bodytext2"/>
          <w:color w:val="000000"/>
        </w:rPr>
        <w:t>Контроль шайб - по ГОСТ 18123-82.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009"/>
        </w:tabs>
        <w:spacing w:before="0" w:line="230" w:lineRule="exact"/>
        <w:ind w:firstLine="540"/>
      </w:pPr>
      <w:r>
        <w:rPr>
          <w:rStyle w:val="Bodytext2"/>
          <w:color w:val="000000"/>
        </w:rPr>
        <w:t>Наружный осмотр готовых изделий на отсутствие дефект</w:t>
      </w:r>
      <w:r>
        <w:rPr>
          <w:rStyle w:val="Bodytext2"/>
          <w:color w:val="000000"/>
        </w:rPr>
        <w:t>ов проводят без применения</w:t>
      </w:r>
      <w:r>
        <w:rPr>
          <w:rStyle w:val="Bodytext2"/>
          <w:color w:val="000000"/>
        </w:rPr>
        <w:br/>
        <w:t>увеличительных приборов. Допускается использование других методов неразрушающего контроля,</w:t>
      </w:r>
      <w:r>
        <w:rPr>
          <w:rStyle w:val="Bodytext2"/>
          <w:color w:val="000000"/>
        </w:rPr>
        <w:br/>
        <w:t>принятых на предприятии-изготовителе, при этом результаты не являются сдаточными.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114"/>
        </w:tabs>
        <w:spacing w:before="0" w:line="230" w:lineRule="exact"/>
        <w:ind w:firstLine="540"/>
      </w:pPr>
      <w:r>
        <w:rPr>
          <w:rStyle w:val="Bodytext2"/>
          <w:color w:val="000000"/>
        </w:rPr>
        <w:t>Проверка отклонения от перпендикулярности боковой</w:t>
      </w:r>
      <w:r>
        <w:rPr>
          <w:rStyle w:val="Bodytext2"/>
          <w:color w:val="000000"/>
        </w:rPr>
        <w:t xml:space="preserve"> поверхности (1.17) гаек относи-</w:t>
      </w:r>
      <w:r>
        <w:rPr>
          <w:rStyle w:val="Bodytext2"/>
          <w:color w:val="000000"/>
        </w:rPr>
        <w:br/>
        <w:t>тельно опорной должна проводиться шаблонами или угломерами.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136"/>
        </w:tabs>
        <w:spacing w:before="0" w:line="230" w:lineRule="exact"/>
        <w:ind w:firstLine="540"/>
      </w:pPr>
      <w:r>
        <w:rPr>
          <w:rStyle w:val="Bodytext2"/>
          <w:color w:val="000000"/>
        </w:rPr>
        <w:t>Остальные методы испытаний - по ГОСТ 1759.0-87, ГОСТ 18126-72 и ГОСТ 18123-82.</w:t>
      </w:r>
    </w:p>
    <w:p w:rsidR="00000000" w:rsidRDefault="00F837E4">
      <w:pPr>
        <w:pStyle w:val="Bodytext20"/>
        <w:numPr>
          <w:ilvl w:val="0"/>
          <w:numId w:val="13"/>
        </w:numPr>
        <w:shd w:val="clear" w:color="auto" w:fill="auto"/>
        <w:tabs>
          <w:tab w:val="left" w:pos="1136"/>
        </w:tabs>
        <w:spacing w:before="0" w:line="230" w:lineRule="exact"/>
        <w:ind w:firstLine="540"/>
      </w:pPr>
      <w:r>
        <w:rPr>
          <w:rStyle w:val="Bodytext2"/>
          <w:color w:val="000000"/>
        </w:rPr>
        <w:t>Ультразвуковой контроль — по ГОСТ 24507—80.</w:t>
      </w:r>
    </w:p>
    <w:p w:rsidR="00000000" w:rsidRDefault="00F837E4">
      <w:pPr>
        <w:pStyle w:val="Bodytext60"/>
        <w:shd w:val="clear" w:color="auto" w:fill="auto"/>
        <w:spacing w:before="0" w:after="452" w:line="230" w:lineRule="exact"/>
        <w:ind w:firstLine="540"/>
        <w:jc w:val="both"/>
      </w:pPr>
      <w:r>
        <w:rPr>
          <w:rStyle w:val="Bodytext6"/>
          <w:b/>
          <w:bCs/>
          <w:color w:val="000000"/>
        </w:rPr>
        <w:t>(Введен дополнительно, Изм</w:t>
      </w:r>
      <w:r>
        <w:rPr>
          <w:rStyle w:val="Bodytext6"/>
          <w:b/>
          <w:bCs/>
          <w:color w:val="000000"/>
        </w:rPr>
        <w:t>. № 2).</w:t>
      </w:r>
    </w:p>
    <w:p w:rsidR="00000000" w:rsidRDefault="00F837E4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511"/>
        </w:tabs>
        <w:spacing w:after="287" w:line="190" w:lineRule="exact"/>
        <w:ind w:left="1160"/>
        <w:jc w:val="both"/>
      </w:pPr>
      <w:bookmarkStart w:id="18" w:name="bookmark16"/>
      <w:r>
        <w:rPr>
          <w:rStyle w:val="Heading2"/>
          <w:b/>
          <w:bCs/>
          <w:color w:val="000000"/>
        </w:rPr>
        <w:t>МАРКИРОВКА, УПАКОВКА, ТРАНСПОРТИРОВАНИЕ И ХРАНЕНИЕ</w:t>
      </w:r>
      <w:bookmarkEnd w:id="18"/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30" w:lineRule="exact"/>
        <w:ind w:firstLine="540"/>
      </w:pPr>
      <w:r>
        <w:rPr>
          <w:rStyle w:val="Bodytext2"/>
          <w:color w:val="000000"/>
        </w:rPr>
        <w:t>Общие требования к временной противокоррозионной защите, упаковке, транспортиро-</w:t>
      </w:r>
      <w:r>
        <w:rPr>
          <w:rStyle w:val="Bodytext2"/>
          <w:color w:val="000000"/>
        </w:rPr>
        <w:br/>
        <w:t>ванию, хранению и маркировке тары — по ГОСТ 18160—72 и ГОСТ 9.014—78.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40"/>
        <w:jc w:val="both"/>
      </w:pPr>
      <w:r>
        <w:rPr>
          <w:rStyle w:val="Bodytext6"/>
          <w:b/>
          <w:bCs/>
          <w:color w:val="000000"/>
        </w:rPr>
        <w:t>(Измененная реда</w:t>
      </w:r>
      <w:r>
        <w:rPr>
          <w:rStyle w:val="Bodytext6"/>
          <w:b/>
          <w:bCs/>
          <w:color w:val="000000"/>
        </w:rPr>
        <w:t>кция, Изм. № 2).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30" w:lineRule="exact"/>
        <w:ind w:firstLine="540"/>
      </w:pPr>
      <w:r>
        <w:rPr>
          <w:rStyle w:val="Bodytext2"/>
          <w:color w:val="000000"/>
        </w:rPr>
        <w:t xml:space="preserve">Болты, шпильки и гайки, пробки и хомуты, изготовленные из стали </w:t>
      </w:r>
      <w:r>
        <w:rPr>
          <w:rStyle w:val="Bodytext2Bold1"/>
          <w:color w:val="000000"/>
        </w:rPr>
        <w:t xml:space="preserve">1 </w:t>
      </w:r>
      <w:r>
        <w:rPr>
          <w:rStyle w:val="Bodytext2"/>
          <w:color w:val="000000"/>
        </w:rPr>
        <w:t xml:space="preserve">и </w:t>
      </w:r>
      <w:r>
        <w:rPr>
          <w:rStyle w:val="Bodytext2Bold1"/>
          <w:color w:val="000000"/>
        </w:rPr>
        <w:t xml:space="preserve">11 </w:t>
      </w:r>
      <w:r>
        <w:rPr>
          <w:rStyle w:val="Bodytext2"/>
          <w:color w:val="000000"/>
        </w:rPr>
        <w:t>категорий,</w:t>
      </w:r>
      <w:r>
        <w:rPr>
          <w:rStyle w:val="Bodytext2"/>
          <w:color w:val="000000"/>
        </w:rPr>
        <w:br/>
        <w:t>следует маркировать по ГОСТ 1759.0—87.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before="0" w:line="230" w:lineRule="exact"/>
        <w:ind w:firstLine="540"/>
      </w:pPr>
      <w:r>
        <w:rPr>
          <w:rStyle w:val="Bodytext2"/>
          <w:color w:val="000000"/>
        </w:rPr>
        <w:t>На торце гаечного конца болтов, шпилек всех типов, гаек типа Б и на боковой поверхности</w:t>
      </w:r>
      <w:r>
        <w:rPr>
          <w:rStyle w:val="Bodytext2"/>
          <w:color w:val="000000"/>
        </w:rPr>
        <w:br/>
        <w:t>гаек типа А и шайб</w:t>
      </w:r>
      <w:r>
        <w:rPr>
          <w:rStyle w:val="Bodytext2"/>
          <w:color w:val="000000"/>
        </w:rPr>
        <w:t xml:space="preserve"> маркируют: товарный знак предприятия-изготовителя, марку материала,</w:t>
      </w:r>
      <w:r>
        <w:rPr>
          <w:rStyle w:val="Bodytext2"/>
          <w:color w:val="000000"/>
        </w:rPr>
        <w:br/>
        <w:t>условное обозначение методов выплавки для электрошлакового переплава — Ши вакуумно-дуго-</w:t>
      </w:r>
      <w:r>
        <w:rPr>
          <w:rStyle w:val="Bodytext2"/>
          <w:color w:val="000000"/>
        </w:rPr>
        <w:br/>
        <w:t>вого переплава — ВД, номер партии (плавки).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40"/>
      </w:pPr>
      <w:r>
        <w:rPr>
          <w:rStyle w:val="Bodytext2"/>
          <w:color w:val="000000"/>
        </w:rPr>
        <w:t xml:space="preserve">По требованию потребителя маркируется категория стали </w:t>
      </w:r>
      <w:r>
        <w:rPr>
          <w:rStyle w:val="Bodytext2"/>
          <w:color w:val="000000"/>
        </w:rPr>
        <w:t>и группа качества изделия.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40"/>
      </w:pPr>
      <w:r>
        <w:rPr>
          <w:rStyle w:val="Bodytext2"/>
          <w:color w:val="000000"/>
        </w:rPr>
        <w:t>Допускается на крепежных изделиях, предназначенных для оборудования, изготовляемого на</w:t>
      </w:r>
      <w:r>
        <w:rPr>
          <w:rStyle w:val="Bodytext2"/>
          <w:color w:val="000000"/>
        </w:rPr>
        <w:br/>
        <w:t>том же предприятии, маркировать только номер партии.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40"/>
      </w:pPr>
      <w:r>
        <w:rPr>
          <w:rStyle w:val="Bodytext2"/>
          <w:color w:val="000000"/>
        </w:rPr>
        <w:t>Пробки маркируют на торце головки, хомуты — на прямом участке на расстоянии не менее</w:t>
      </w:r>
      <w:r>
        <w:rPr>
          <w:rStyle w:val="Bodytext2"/>
          <w:color w:val="000000"/>
        </w:rPr>
        <w:br/>
        <w:t>20 м</w:t>
      </w:r>
      <w:r>
        <w:rPr>
          <w:rStyle w:val="Bodytext2"/>
          <w:color w:val="000000"/>
        </w:rPr>
        <w:t>м от резьбы.</w:t>
      </w:r>
    </w:p>
    <w:p w:rsidR="00000000" w:rsidRDefault="00F837E4">
      <w:pPr>
        <w:pStyle w:val="Heading20"/>
        <w:keepNext/>
        <w:keepLines/>
        <w:numPr>
          <w:ilvl w:val="0"/>
          <w:numId w:val="14"/>
        </w:numPr>
        <w:shd w:val="clear" w:color="auto" w:fill="auto"/>
        <w:tabs>
          <w:tab w:val="left" w:pos="1049"/>
        </w:tabs>
        <w:spacing w:after="0" w:line="230" w:lineRule="exact"/>
        <w:ind w:firstLine="540"/>
        <w:jc w:val="both"/>
      </w:pPr>
      <w:bookmarkStart w:id="19" w:name="bookmark17"/>
      <w:r>
        <w:rPr>
          <w:rStyle w:val="Heading2NotBold"/>
          <w:b w:val="0"/>
          <w:bCs w:val="0"/>
          <w:color w:val="000000"/>
        </w:rPr>
        <w:t xml:space="preserve">4.3. </w:t>
      </w:r>
      <w:r>
        <w:rPr>
          <w:rStyle w:val="Heading2"/>
          <w:b/>
          <w:bCs/>
          <w:color w:val="000000"/>
        </w:rPr>
        <w:t>(Измененная редакция, Изм. № 1, 2).</w:t>
      </w:r>
      <w:bookmarkEnd w:id="19"/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40"/>
        </w:tabs>
        <w:spacing w:before="0" w:line="230" w:lineRule="exact"/>
        <w:ind w:firstLine="540"/>
      </w:pPr>
      <w:r>
        <w:rPr>
          <w:rStyle w:val="Bodytext2"/>
          <w:color w:val="000000"/>
        </w:rPr>
        <w:t>Клеймить знак окончательной приемки.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09"/>
        </w:tabs>
        <w:spacing w:before="0" w:line="230" w:lineRule="exact"/>
        <w:ind w:firstLine="540"/>
      </w:pPr>
      <w:r>
        <w:rPr>
          <w:rStyle w:val="Bodytext2"/>
          <w:color w:val="000000"/>
        </w:rPr>
        <w:t>Разрешается для болтов, шпилек и гаек, пробок и хомутов диаметром до М27 и шайб</w:t>
      </w:r>
      <w:r>
        <w:rPr>
          <w:rStyle w:val="Bodytext2"/>
          <w:color w:val="000000"/>
        </w:rPr>
        <w:br/>
        <w:t>толщиной до 10 мм маркировку наносить на бирке.</w:t>
      </w:r>
    </w:p>
    <w:p w:rsidR="00000000" w:rsidRDefault="00F837E4">
      <w:pPr>
        <w:pStyle w:val="Bodytext60"/>
        <w:shd w:val="clear" w:color="auto" w:fill="auto"/>
        <w:spacing w:before="0" w:after="0" w:line="230" w:lineRule="exact"/>
        <w:ind w:firstLine="540"/>
        <w:jc w:val="both"/>
      </w:pPr>
      <w:r>
        <w:rPr>
          <w:rStyle w:val="Bodytext6"/>
          <w:b/>
          <w:bCs/>
          <w:color w:val="000000"/>
        </w:rPr>
        <w:t>(Измененная редакция, Изм. № 1, 2).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40"/>
        </w:tabs>
        <w:spacing w:before="0" w:line="230" w:lineRule="exact"/>
        <w:ind w:firstLine="540"/>
      </w:pPr>
      <w:r>
        <w:rPr>
          <w:rStyle w:val="Bodytext2"/>
          <w:color w:val="000000"/>
        </w:rPr>
        <w:t>Изделие с левой резьбой маркировать по ГОСТ 2904-91.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40"/>
        </w:tabs>
        <w:spacing w:before="0" w:line="230" w:lineRule="exact"/>
        <w:ind w:firstLine="540"/>
      </w:pPr>
      <w:r>
        <w:rPr>
          <w:rStyle w:val="Bodytext2"/>
          <w:color w:val="000000"/>
        </w:rPr>
        <w:t>Шрифт и размеры знаков маркировки устанавливает изготовитель.</w:t>
      </w:r>
    </w:p>
    <w:p w:rsidR="00000000" w:rsidRDefault="00F837E4">
      <w:pPr>
        <w:pStyle w:val="Bodytext20"/>
        <w:shd w:val="clear" w:color="auto" w:fill="auto"/>
        <w:spacing w:before="0" w:line="230" w:lineRule="exact"/>
        <w:ind w:firstLine="540"/>
      </w:pPr>
      <w:r>
        <w:rPr>
          <w:rStyle w:val="Bodytext2"/>
          <w:color w:val="000000"/>
        </w:rPr>
        <w:t>Знаки маркировки должны быть четкими, хорошо видными невооруженным глазом.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004"/>
        </w:tabs>
        <w:spacing w:before="0" w:line="230" w:lineRule="exact"/>
        <w:ind w:firstLine="540"/>
      </w:pPr>
      <w:r>
        <w:rPr>
          <w:rStyle w:val="Bodytext2"/>
          <w:color w:val="000000"/>
        </w:rPr>
        <w:t>При наличии</w:t>
      </w:r>
      <w:r>
        <w:rPr>
          <w:rStyle w:val="Bodytext2"/>
          <w:color w:val="000000"/>
        </w:rPr>
        <w:t xml:space="preserve"> в маркировке обозначения марки стали взамен буквенно-цифрового напи-</w:t>
      </w:r>
      <w:r>
        <w:rPr>
          <w:rStyle w:val="Bodytext2"/>
          <w:color w:val="000000"/>
        </w:rPr>
        <w:br/>
        <w:t>сания по табл. 1, например 25Х1МФ, 25Х2М1Ф, 20Х1М1Ф1ТР и др., допускается условная</w:t>
      </w:r>
      <w:r>
        <w:rPr>
          <w:rStyle w:val="Bodytext2"/>
          <w:color w:val="000000"/>
        </w:rPr>
        <w:br/>
        <w:t>маркировка соответственно ЭИ 10, ЭИ723, ЭП182 и др.</w:t>
      </w:r>
    </w:p>
    <w:p w:rsidR="00000000" w:rsidRDefault="00F837E4">
      <w:pPr>
        <w:pStyle w:val="Heading20"/>
        <w:keepNext/>
        <w:keepLines/>
        <w:numPr>
          <w:ilvl w:val="1"/>
          <w:numId w:val="1"/>
        </w:numPr>
        <w:shd w:val="clear" w:color="auto" w:fill="auto"/>
        <w:tabs>
          <w:tab w:val="left" w:pos="1040"/>
        </w:tabs>
        <w:spacing w:after="0" w:line="230" w:lineRule="exact"/>
        <w:ind w:firstLine="540"/>
        <w:jc w:val="both"/>
      </w:pPr>
      <w:bookmarkStart w:id="20" w:name="bookmark18"/>
      <w:r>
        <w:rPr>
          <w:rStyle w:val="Heading2"/>
          <w:b/>
          <w:bCs/>
          <w:color w:val="000000"/>
        </w:rPr>
        <w:t>(Исключен, Изм. № 2).</w:t>
      </w:r>
      <w:bookmarkEnd w:id="20"/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145"/>
        </w:tabs>
        <w:spacing w:before="0" w:line="230" w:lineRule="exact"/>
        <w:ind w:firstLine="540"/>
      </w:pPr>
      <w:r>
        <w:rPr>
          <w:rStyle w:val="Bodytext2"/>
          <w:color w:val="000000"/>
        </w:rPr>
        <w:t>Крепежные изделия должны храниться в закрытом помещении.</w:t>
      </w:r>
    </w:p>
    <w:p w:rsidR="00000000" w:rsidRDefault="00F837E4">
      <w:pPr>
        <w:pStyle w:val="Bodytext20"/>
        <w:numPr>
          <w:ilvl w:val="1"/>
          <w:numId w:val="1"/>
        </w:numPr>
        <w:shd w:val="clear" w:color="auto" w:fill="auto"/>
        <w:tabs>
          <w:tab w:val="left" w:pos="1112"/>
        </w:tabs>
        <w:spacing w:before="0"/>
        <w:ind w:firstLine="540"/>
        <w:jc w:val="left"/>
      </w:pPr>
      <w:r>
        <w:rPr>
          <w:rStyle w:val="Bodytext2"/>
          <w:color w:val="000000"/>
        </w:rPr>
        <w:t>Каждая партия крепежных деталей должна сопровождаться документом, удостоверяю-</w:t>
      </w:r>
      <w:r>
        <w:rPr>
          <w:rStyle w:val="Bodytext2"/>
          <w:color w:val="000000"/>
        </w:rPr>
        <w:br/>
        <w:t>щим их соответствие требованиям настоящего стандарта.</w:t>
      </w:r>
    </w:p>
    <w:p w:rsidR="00000000" w:rsidRDefault="00F837E4">
      <w:pPr>
        <w:pStyle w:val="Bodytext20"/>
        <w:shd w:val="clear" w:color="auto" w:fill="auto"/>
        <w:spacing w:before="0"/>
        <w:ind w:firstLine="540"/>
        <w:jc w:val="left"/>
      </w:pPr>
      <w:r>
        <w:rPr>
          <w:rStyle w:val="Bodytext2"/>
          <w:color w:val="000000"/>
        </w:rPr>
        <w:t>Для крепежных деталей из стали 1 и 11 категорий и давле</w:t>
      </w:r>
      <w:r>
        <w:rPr>
          <w:rStyle w:val="Bodytext2"/>
          <w:color w:val="000000"/>
        </w:rPr>
        <w:t>нием до 4 МПа документ должен</w:t>
      </w:r>
      <w:r>
        <w:rPr>
          <w:rStyle w:val="Bodytext2"/>
          <w:color w:val="000000"/>
        </w:rPr>
        <w:br/>
      </w:r>
      <w:r>
        <w:rPr>
          <w:rStyle w:val="Bodytext2"/>
          <w:color w:val="000000"/>
        </w:rPr>
        <w:lastRenderedPageBreak/>
        <w:t>содержать: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наименование предприятия-изготовителя;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тип и размер деталей;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число деталей и массу партии;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марку стали;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класс прочности или результаты испытаний;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обозначение настоящего стандарта;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штамп ОТК.</w:t>
      </w:r>
    </w:p>
    <w:p w:rsidR="00000000" w:rsidRDefault="00F837E4">
      <w:pPr>
        <w:pStyle w:val="Bodytext20"/>
        <w:shd w:val="clear" w:color="auto" w:fill="auto"/>
        <w:spacing w:before="0"/>
        <w:ind w:firstLine="540"/>
        <w:jc w:val="left"/>
      </w:pPr>
      <w:r>
        <w:rPr>
          <w:rStyle w:val="Bodytext2"/>
          <w:color w:val="000000"/>
        </w:rPr>
        <w:t>Для</w:t>
      </w:r>
      <w:r>
        <w:rPr>
          <w:rStyle w:val="Bodytext2"/>
          <w:color w:val="000000"/>
        </w:rPr>
        <w:t xml:space="preserve"> крепежных деталей из стали 1 и II категорий и давлением свыше 4 МПа, а также для</w:t>
      </w:r>
      <w:r>
        <w:rPr>
          <w:rStyle w:val="Bodytext2"/>
          <w:color w:val="000000"/>
        </w:rPr>
        <w:br/>
        <w:t>деталей из стали 111 и IV категорий в документе дополнительно указывают: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способ выплавки стали для электрошлакового и вакуумно-дугового переплава;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химический состав;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категорию стали и группу качества готовых изделий;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результаты проведенных испытаний;</w:t>
      </w:r>
    </w:p>
    <w:p w:rsidR="00000000" w:rsidRDefault="00F837E4">
      <w:pPr>
        <w:pStyle w:val="Bodytext20"/>
        <w:numPr>
          <w:ilvl w:val="0"/>
          <w:numId w:val="6"/>
        </w:numPr>
        <w:shd w:val="clear" w:color="auto" w:fill="auto"/>
        <w:tabs>
          <w:tab w:val="left" w:pos="802"/>
        </w:tabs>
        <w:spacing w:before="0"/>
        <w:ind w:left="540"/>
      </w:pPr>
      <w:r>
        <w:rPr>
          <w:rStyle w:val="Bodytext2"/>
          <w:color w:val="000000"/>
        </w:rPr>
        <w:t>указания о применении защитных покрытий и характеристики покрытий.</w:t>
      </w:r>
    </w:p>
    <w:p w:rsidR="00000000" w:rsidRDefault="00F837E4">
      <w:pPr>
        <w:pStyle w:val="Bodytext60"/>
        <w:shd w:val="clear" w:color="auto" w:fill="auto"/>
        <w:spacing w:before="0" w:after="0" w:line="226" w:lineRule="exact"/>
        <w:ind w:left="540"/>
        <w:jc w:val="both"/>
        <w:sectPr w:rsidR="00000000">
          <w:pgSz w:w="11900" w:h="16840"/>
          <w:pgMar w:top="1407" w:right="1139" w:bottom="2036" w:left="1113" w:header="0" w:footer="3" w:gutter="0"/>
          <w:cols w:space="720"/>
          <w:noEndnote/>
          <w:docGrid w:linePitch="360"/>
        </w:sectPr>
      </w:pPr>
      <w:r>
        <w:rPr>
          <w:rStyle w:val="Bodytext6"/>
          <w:b/>
          <w:bCs/>
          <w:color w:val="000000"/>
        </w:rPr>
        <w:t>(Измененная редакция, Изм. № 3).</w:t>
      </w:r>
    </w:p>
    <w:p w:rsidR="00000000" w:rsidRDefault="00F837E4">
      <w:pPr>
        <w:pStyle w:val="Tablecaption9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9"/>
          <w:b/>
          <w:bCs/>
          <w:color w:val="000000"/>
        </w:rPr>
        <w:lastRenderedPageBreak/>
        <w:t>Пределы длительной прочности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706"/>
        <w:gridCol w:w="706"/>
        <w:gridCol w:w="706"/>
        <w:gridCol w:w="710"/>
        <w:gridCol w:w="706"/>
        <w:gridCol w:w="1133"/>
        <w:gridCol w:w="706"/>
        <w:gridCol w:w="710"/>
        <w:gridCol w:w="706"/>
        <w:gridCol w:w="7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Пределы длительной прочности, кгс/мм</w:t>
            </w:r>
            <w:r>
              <w:rPr>
                <w:rStyle w:val="Bodytext27"/>
                <w:color w:val="000000"/>
                <w:vertAlign w:val="superscript"/>
              </w:rPr>
              <w:footnoteReference w:id="1"/>
            </w:r>
            <w:r>
              <w:rPr>
                <w:rStyle w:val="Bodytext27"/>
                <w:color w:val="000000"/>
                <w:vertAlign w:val="superscript"/>
              </w:rPr>
              <w:t xml:space="preserve"> </w:t>
            </w:r>
            <w:r>
              <w:rPr>
                <w:rStyle w:val="Bodytext27"/>
                <w:color w:val="000000"/>
                <w:vertAlign w:val="superscript"/>
              </w:rPr>
              <w:footnoteReference w:id="2"/>
            </w:r>
            <w:r>
              <w:rPr>
                <w:rStyle w:val="Bodytext27"/>
                <w:color w:val="000000"/>
                <w:vertAlign w:val="superscript"/>
              </w:rPr>
              <w:t xml:space="preserve"> </w:t>
            </w:r>
            <w:r>
              <w:rPr>
                <w:rStyle w:val="Bodytext27"/>
                <w:color w:val="000000"/>
                <w:vertAlign w:val="superscript"/>
              </w:rPr>
              <w:footnoteReference w:id="3"/>
            </w:r>
            <w:r>
              <w:rPr>
                <w:rStyle w:val="Bodytext27"/>
                <w:color w:val="000000"/>
                <w:vertAlign w:val="superscript"/>
              </w:rPr>
              <w:t xml:space="preserve"> </w:t>
            </w:r>
            <w:r>
              <w:rPr>
                <w:rStyle w:val="Bodytext27"/>
                <w:color w:val="000000"/>
                <w:vertAlign w:val="superscript"/>
              </w:rPr>
              <w:footnoteReference w:id="4"/>
            </w:r>
            <w:r>
              <w:rPr>
                <w:rStyle w:val="Bodytext27"/>
                <w:color w:val="000000"/>
              </w:rPr>
              <w:t>, при температуре, °С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425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40"/>
              <w:jc w:val="left"/>
            </w:pPr>
            <w:r>
              <w:rPr>
                <w:rStyle w:val="Bodytext27"/>
                <w:color w:val="000000"/>
              </w:rPr>
              <w:t>600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80"/>
              <w:jc w:val="left"/>
            </w:pPr>
            <w:r>
              <w:rPr>
                <w:rStyle w:val="Bodytext27"/>
                <w:color w:val="000000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30ХМА, 35ХМ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34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25X1</w:t>
            </w:r>
            <w:r>
              <w:rPr>
                <w:rStyle w:val="Bodytext28"/>
                <w:color w:val="000000"/>
              </w:rPr>
              <w:t>МФ (ЭИ 10)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55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46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26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25Х2М1Ф (ЭИ723)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33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27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4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16-22</w:t>
            </w:r>
            <w:r>
              <w:rPr>
                <w:rStyle w:val="Bodytext28"/>
                <w:color w:val="000000"/>
              </w:rPr>
              <w:br/>
              <w:t>(14)</w:t>
            </w:r>
            <w:r>
              <w:rPr>
                <w:rStyle w:val="Bodytext28"/>
                <w:color w:val="000000"/>
              </w:rPr>
              <w:br/>
              <w:t>540 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20Х1М1Ф1ТР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(ЭП182)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50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48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35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33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27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20Х1М1Ф1БР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(ЭП44)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31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27.5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23.5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26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24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20X13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32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29,5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15X1</w:t>
            </w:r>
            <w:r>
              <w:rPr>
                <w:rStyle w:val="Bodytext28"/>
                <w:color w:val="000000"/>
              </w:rPr>
              <w:t>1 МФ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16-21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13-16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(14-16,5)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20Х12ВНМФ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(ЭП428)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50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24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18Х12ВМБФР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(ЭИ993)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48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36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560°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13X1</w:t>
            </w:r>
            <w:r>
              <w:rPr>
                <w:rStyle w:val="Bodytext28"/>
                <w:color w:val="000000"/>
              </w:rPr>
              <w:t>1Н2В2МФ</w:t>
            </w:r>
            <w:r>
              <w:rPr>
                <w:rStyle w:val="Bodytext28"/>
                <w:color w:val="000000"/>
              </w:rPr>
              <w:br/>
              <w:t>(ЭИ961)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35*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32,5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15*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08Х16Н13М2Б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(ЭИ680)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26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13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31Х19Н9МВБТ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(ЭИ572)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560°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after="60" w:line="170" w:lineRule="exact"/>
              <w:jc w:val="center"/>
            </w:pPr>
            <w:r>
              <w:rPr>
                <w:rStyle w:val="Bodytext28"/>
                <w:color w:val="000000"/>
              </w:rPr>
              <w:t>30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23,5-27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20-24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  <w:r>
              <w:rPr>
                <w:rStyle w:val="Bodytext28"/>
                <w:color w:val="000000"/>
              </w:rPr>
              <w:t>18-21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Bodytext28"/>
                <w:color w:val="000000"/>
              </w:rPr>
              <w:t>15-17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08Х18Н10Т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(ОХ18НЮТ)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21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15,5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13,5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8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5,5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ХН35ВТ (ЭИ612)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40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33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39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26-31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21-26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20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10X1</w:t>
            </w:r>
            <w:r>
              <w:rPr>
                <w:rStyle w:val="Bodytext28"/>
                <w:color w:val="000000"/>
              </w:rPr>
              <w:t>1Н22ТЗМР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50*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47,5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>
              <w:rPr>
                <w:rStyle w:val="Bodytext28"/>
                <w:color w:val="000000"/>
              </w:rPr>
              <w:t>32,5*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31,0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15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headerReference w:type="even" r:id="rId17"/>
          <w:headerReference w:type="default" r:id="rId18"/>
          <w:headerReference w:type="first" r:id="rId19"/>
          <w:pgSz w:w="11900" w:h="16840"/>
          <w:pgMar w:top="2744" w:right="1133" w:bottom="2744" w:left="1109" w:header="0" w:footer="3" w:gutter="0"/>
          <w:cols w:space="720"/>
          <w:noEndnote/>
          <w:titlePg/>
          <w:docGrid w:linePitch="360"/>
        </w:sectPr>
      </w:pPr>
    </w:p>
    <w:p w:rsidR="00000000" w:rsidRDefault="00F837E4">
      <w:pPr>
        <w:pStyle w:val="Bodytext100"/>
        <w:shd w:val="clear" w:color="auto" w:fill="auto"/>
        <w:spacing w:after="0" w:line="160" w:lineRule="exact"/>
        <w:ind w:left="8000"/>
      </w:pPr>
      <w:r>
        <w:rPr>
          <w:rStyle w:val="Bodytext10"/>
          <w:i/>
          <w:iCs/>
          <w:color w:val="000000"/>
        </w:rPr>
        <w:lastRenderedPageBreak/>
        <w:t>ПРИЛОЖЕНИЕ 1а</w:t>
      </w:r>
    </w:p>
    <w:p w:rsidR="00000000" w:rsidRDefault="00F837E4">
      <w:pPr>
        <w:pStyle w:val="Bodytext100"/>
        <w:shd w:val="clear" w:color="auto" w:fill="auto"/>
        <w:spacing w:after="568" w:line="160" w:lineRule="exact"/>
        <w:ind w:left="8000"/>
      </w:pPr>
      <w:r>
        <w:rPr>
          <w:rStyle w:val="Bodytext10"/>
          <w:i/>
          <w:iCs/>
          <w:color w:val="000000"/>
        </w:rPr>
        <w:t>Справочное</w:t>
      </w:r>
    </w:p>
    <w:p w:rsidR="00000000" w:rsidRDefault="00F837E4">
      <w:pPr>
        <w:pStyle w:val="Tablecaption9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9"/>
          <w:b/>
          <w:bCs/>
          <w:color w:val="000000"/>
        </w:rPr>
        <w:t>Условный предел ползучести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816"/>
        <w:gridCol w:w="811"/>
        <w:gridCol w:w="816"/>
        <w:gridCol w:w="811"/>
        <w:gridCol w:w="816"/>
        <w:gridCol w:w="811"/>
        <w:gridCol w:w="816"/>
        <w:gridCol w:w="811"/>
        <w:gridCol w:w="8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73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Условный предел ползучести, кгс/мм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, при температуре, °С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2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60"/>
              <w:jc w:val="right"/>
            </w:pPr>
            <w:r>
              <w:rPr>
                <w:rStyle w:val="Bodytext27"/>
                <w:color w:val="000000"/>
              </w:rPr>
              <w:t>475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600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ЗОХМ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35ХМ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25Х1М1Ф (ЭИ10)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14,5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25Х2М1Ф (ЭИ723)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20X1</w:t>
            </w:r>
            <w:r>
              <w:rPr>
                <w:rStyle w:val="Bodytext28"/>
                <w:color w:val="000000"/>
              </w:rPr>
              <w:t>М1Ф1ТР (ЭП182)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20Х1М1Ф1БР (ЭП44)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20X13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12,8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right="260"/>
              <w:jc w:val="right"/>
            </w:pPr>
            <w:r>
              <w:rPr>
                <w:rStyle w:val="Bodytext28"/>
                <w:color w:val="000000"/>
              </w:rPr>
              <w:t>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Bodytext28"/>
                <w:color w:val="000000"/>
              </w:rPr>
              <w:t>4,8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15X1</w:t>
            </w:r>
            <w:r>
              <w:rPr>
                <w:rStyle w:val="Bodytext28"/>
                <w:color w:val="000000"/>
              </w:rPr>
              <w:t>1МФ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20Х12ВНМФ (ЭП428)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10-12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18Х12ВМБФР (ЭИ993)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560°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08Х16Н13М2Б (ЭИ680)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16-18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5-7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31Х19Н9МВБТ (ЭИ572)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60" w:line="170" w:lineRule="exact"/>
              <w:ind w:left="240"/>
              <w:jc w:val="left"/>
            </w:pPr>
            <w:r>
              <w:rPr>
                <w:rStyle w:val="Bodytext28"/>
                <w:color w:val="000000"/>
              </w:rPr>
              <w:t>560°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Bodytext28"/>
                <w:color w:val="000000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8-10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08Х18Н10Т (ОХ18НЮТ)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ХН35ВТ (ЭИ612)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13-14</w:t>
            </w:r>
          </w:p>
        </w:tc>
      </w:tr>
    </w:tbl>
    <w:p w:rsidR="00000000" w:rsidRDefault="00F837E4">
      <w:pPr>
        <w:pStyle w:val="Tablecaption9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9NotBold"/>
          <w:b w:val="0"/>
          <w:bCs w:val="0"/>
          <w:color w:val="000000"/>
        </w:rPr>
        <w:t>ПРИЛОЖЕНИЕ 1а.</w:t>
      </w:r>
      <w:r>
        <w:rPr>
          <w:rStyle w:val="Tablecaption9"/>
          <w:b/>
          <w:bCs/>
          <w:color w:val="000000"/>
        </w:rPr>
        <w:t xml:space="preserve"> (Введено дополнительно, Изм. № 3).</w:t>
      </w:r>
    </w:p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pgSz w:w="11900" w:h="16840"/>
          <w:pgMar w:top="1362" w:right="1133" w:bottom="1362" w:left="1109" w:header="0" w:footer="3" w:gutter="0"/>
          <w:cols w:space="720"/>
          <w:noEndnote/>
          <w:docGrid w:linePitch="360"/>
        </w:sectPr>
      </w:pPr>
    </w:p>
    <w:p w:rsidR="00000000" w:rsidRDefault="00F837E4">
      <w:pPr>
        <w:pStyle w:val="Tablecaption60"/>
        <w:framePr w:w="9658" w:wrap="notBeside" w:vAnchor="text" w:hAnchor="text" w:xAlign="center" w:y="1"/>
        <w:shd w:val="clear" w:color="auto" w:fill="auto"/>
        <w:spacing w:after="0" w:line="150" w:lineRule="exact"/>
      </w:pPr>
      <w:r>
        <w:rPr>
          <w:rStyle w:val="Tablecaption6"/>
          <w:color w:val="000000"/>
        </w:rPr>
        <w:lastRenderedPageBreak/>
        <w:t>Модуль упругости Е-10—</w:t>
      </w:r>
      <w:r>
        <w:rPr>
          <w:rStyle w:val="Tablecaption6"/>
          <w:color w:val="000000"/>
          <w:vertAlign w:val="superscript"/>
        </w:rPr>
        <w:t>4</w:t>
      </w:r>
      <w:r>
        <w:rPr>
          <w:rStyle w:val="Tablecaption6"/>
          <w:color w:val="000000"/>
        </w:rPr>
        <w:t>, кгс/мм</w:t>
      </w:r>
      <w:r>
        <w:rPr>
          <w:rStyle w:val="Tablecaption6"/>
          <w:color w:val="000000"/>
          <w:vertAlign w:val="superscript"/>
        </w:rPr>
        <w:t>2</w:t>
      </w:r>
      <w:r>
        <w:rPr>
          <w:rStyle w:val="Tablecaption6"/>
          <w:color w:val="000000"/>
        </w:rPr>
        <w:t>, при температуре, °С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706"/>
        <w:gridCol w:w="706"/>
        <w:gridCol w:w="701"/>
        <w:gridCol w:w="706"/>
        <w:gridCol w:w="706"/>
        <w:gridCol w:w="706"/>
        <w:gridCol w:w="701"/>
        <w:gridCol w:w="706"/>
        <w:gridCol w:w="701"/>
        <w:gridCol w:w="7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Bodytext2"/>
                <w:color w:val="000000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0" w:lineRule="exact"/>
              <w:ind w:right="200"/>
              <w:jc w:val="right"/>
            </w:pPr>
            <w:r>
              <w:rPr>
                <w:rStyle w:val="Bodytext2"/>
                <w:color w:val="000000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Bodytext2"/>
                <w:color w:val="000000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Bodytext27"/>
                <w:color w:val="000000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400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550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600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650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10, 20, 25, 30, 35, 40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6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ind w:left="220"/>
              <w:jc w:val="left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35Х, 40Х, 15ХМ, 30ХМА,</w:t>
            </w:r>
            <w:r>
              <w:rPr>
                <w:rStyle w:val="Bodytext28"/>
                <w:color w:val="000000"/>
              </w:rPr>
              <w:br/>
              <w:t>35ХМ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12Х1МФ (12ХМФ),</w:t>
            </w:r>
            <w:r>
              <w:rPr>
                <w:rStyle w:val="Bodytext28"/>
                <w:color w:val="000000"/>
              </w:rPr>
              <w:br/>
            </w:r>
            <w:r>
              <w:rPr>
                <w:rStyle w:val="Bodytext28"/>
                <w:color w:val="000000"/>
                <w:lang w:val="en-US" w:eastAsia="en-US"/>
              </w:rPr>
              <w:t>25X1</w:t>
            </w:r>
            <w:r>
              <w:rPr>
                <w:rStyle w:val="Bodytext28"/>
                <w:color w:val="000000"/>
              </w:rPr>
              <w:t>МФ (ЭИ10),</w:t>
            </w:r>
            <w:r>
              <w:rPr>
                <w:rStyle w:val="Bodytext28"/>
                <w:color w:val="000000"/>
              </w:rPr>
              <w:br/>
              <w:t>25Х2М1Ф (ЭИ723),</w:t>
            </w:r>
            <w:r>
              <w:rPr>
                <w:rStyle w:val="Bodytext28"/>
                <w:color w:val="000000"/>
              </w:rPr>
              <w:br/>
              <w:t>20Х1М1Ф1ТР (ЭП182),</w:t>
            </w:r>
            <w:r>
              <w:rPr>
                <w:rStyle w:val="Bodytext28"/>
                <w:color w:val="000000"/>
              </w:rPr>
              <w:br/>
              <w:t>20Х1М1Ф1БР (ЭП44)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20X13 (2X13),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15X1</w:t>
            </w:r>
            <w:r>
              <w:rPr>
                <w:rStyle w:val="Bodytext28"/>
                <w:color w:val="000000"/>
              </w:rPr>
              <w:t>1 МФ (1Х11МФ),</w:t>
            </w:r>
            <w:r>
              <w:rPr>
                <w:rStyle w:val="Bodytext28"/>
                <w:color w:val="000000"/>
              </w:rPr>
              <w:br/>
              <w:t>20Х12ВНМФ (ЭП428),</w:t>
            </w:r>
            <w:r>
              <w:rPr>
                <w:rStyle w:val="Bodytext28"/>
                <w:color w:val="000000"/>
              </w:rPr>
              <w:br/>
              <w:t>18Х11МНФБ (ЭП291),</w:t>
            </w:r>
            <w:r>
              <w:rPr>
                <w:rStyle w:val="Bodytext28"/>
                <w:color w:val="000000"/>
              </w:rPr>
              <w:br/>
              <w:t>1Х12Н2ВМФ (ЭИ961),</w:t>
            </w:r>
            <w:r>
              <w:rPr>
                <w:rStyle w:val="Bodytext28"/>
                <w:color w:val="000000"/>
              </w:rPr>
              <w:br/>
              <w:t>18Х12ВМБФР (ЭИ993)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60"/>
              <w:jc w:val="left"/>
            </w:pPr>
            <w:r>
              <w:rPr>
                <w:rStyle w:val="Bodytext28"/>
                <w:color w:val="000000"/>
              </w:rPr>
              <w:t>1,75*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12Х18Н10Т (Х18Н10Т),</w:t>
            </w:r>
            <w:r>
              <w:rPr>
                <w:rStyle w:val="Bodytext28"/>
                <w:color w:val="000000"/>
              </w:rPr>
              <w:br/>
              <w:t>08Х18Н10Т (ОХ18НЮТ),</w:t>
            </w:r>
            <w:r>
              <w:rPr>
                <w:rStyle w:val="Bodytext28"/>
                <w:color w:val="000000"/>
              </w:rPr>
              <w:br/>
              <w:t>08Х16Н13М2Б (ЭИ680),</w:t>
            </w:r>
            <w:r>
              <w:rPr>
                <w:rStyle w:val="Bodytext28"/>
                <w:color w:val="000000"/>
              </w:rPr>
              <w:br/>
              <w:t>31Х19Н9М</w:t>
            </w:r>
            <w:r>
              <w:rPr>
                <w:rStyle w:val="Bodytext28"/>
                <w:color w:val="000000"/>
              </w:rPr>
              <w:t>ВБТ (ЭИ572),</w:t>
            </w:r>
            <w:r>
              <w:rPr>
                <w:rStyle w:val="Bodytext28"/>
                <w:color w:val="000000"/>
              </w:rPr>
              <w:br/>
              <w:t>ХН35ВТ (ЭИ612)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2,02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1,81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1,65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10X1</w:t>
            </w:r>
            <w:r>
              <w:rPr>
                <w:rStyle w:val="Bodytext28"/>
                <w:color w:val="000000"/>
              </w:rPr>
              <w:t>1Н22ТЗМР</w:t>
            </w:r>
            <w:r>
              <w:rPr>
                <w:rStyle w:val="Bodytext28"/>
                <w:color w:val="000000"/>
              </w:rPr>
              <w:br/>
              <w:t>(ЭИ696М)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Bodytext28"/>
                <w:color w:val="000000"/>
              </w:rPr>
              <w:t>1,31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Bodytext28"/>
                <w:color w:val="000000"/>
              </w:rPr>
              <w:t>1,30</w:t>
            </w:r>
          </w:p>
        </w:tc>
      </w:tr>
    </w:tbl>
    <w:p w:rsidR="00000000" w:rsidRDefault="00F837E4">
      <w:pPr>
        <w:pStyle w:val="Tablecaption0"/>
        <w:framePr w:w="9658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"/>
          <w:color w:val="000000"/>
        </w:rPr>
        <w:t>* При 565 °С модуль упругости равен 1,73.</w:t>
      </w:r>
    </w:p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pgSz w:w="11900" w:h="16840"/>
          <w:pgMar w:top="2802" w:right="1133" w:bottom="2802" w:left="1109" w:header="0" w:footer="3" w:gutter="0"/>
          <w:cols w:space="720"/>
          <w:noEndnote/>
          <w:docGrid w:linePitch="360"/>
        </w:sectPr>
      </w:pPr>
    </w:p>
    <w:p w:rsidR="00000000" w:rsidRDefault="00F837E4">
      <w:pPr>
        <w:pStyle w:val="Bodytext100"/>
        <w:shd w:val="clear" w:color="auto" w:fill="auto"/>
        <w:spacing w:after="0" w:line="160" w:lineRule="exact"/>
        <w:ind w:left="8080"/>
      </w:pPr>
      <w:r>
        <w:rPr>
          <w:rStyle w:val="Bodytext10"/>
          <w:i/>
          <w:iCs/>
          <w:color w:val="000000"/>
        </w:rPr>
        <w:lastRenderedPageBreak/>
        <w:t>ПРИЛОЖЕНИЕ 3</w:t>
      </w:r>
    </w:p>
    <w:p w:rsidR="00000000" w:rsidRDefault="00F837E4">
      <w:pPr>
        <w:pStyle w:val="Bodytext100"/>
        <w:shd w:val="clear" w:color="auto" w:fill="auto"/>
        <w:spacing w:after="508" w:line="160" w:lineRule="exact"/>
        <w:ind w:left="8080"/>
      </w:pPr>
      <w:r>
        <w:rPr>
          <w:rStyle w:val="Bodytext10"/>
          <w:i/>
          <w:iCs/>
          <w:color w:val="000000"/>
        </w:rPr>
        <w:t>Справочное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883"/>
        <w:gridCol w:w="878"/>
        <w:gridCol w:w="878"/>
        <w:gridCol w:w="883"/>
        <w:gridCol w:w="878"/>
        <w:gridCol w:w="878"/>
        <w:gridCol w:w="878"/>
        <w:gridCol w:w="9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</w:t>
            </w:r>
            <w:r>
              <w:rPr>
                <w:rStyle w:val="Bodytext27"/>
                <w:color w:val="000000"/>
              </w:rPr>
              <w:t>и</w:t>
            </w:r>
          </w:p>
        </w:tc>
        <w:tc>
          <w:tcPr>
            <w:tcW w:w="61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"/>
                <w:color w:val="000000"/>
              </w:rPr>
              <w:t>Коэффициент линейного расширения а 4О</w:t>
            </w:r>
            <w:r>
              <w:rPr>
                <w:rStyle w:val="Bodytext25pt"/>
                <w:color w:val="000000"/>
                <w:vertAlign w:val="superscript"/>
              </w:rPr>
              <w:t>6</w:t>
            </w:r>
            <w:r>
              <w:rPr>
                <w:rStyle w:val="Bodytext27"/>
                <w:color w:val="000000"/>
              </w:rPr>
              <w:t xml:space="preserve"> в интервале температур,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2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20-100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20-200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20-300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20-400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20-500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20-550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20-600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20-700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10, 20, 25, 30, 35, 40, 45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11,35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13,44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35Х, 40Х, 15ХМ, 30ХМА,</w:t>
            </w:r>
            <w:r>
              <w:rPr>
                <w:rStyle w:val="Bodytext28"/>
                <w:color w:val="000000"/>
              </w:rPr>
              <w:br/>
              <w:t>35ХМ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13,55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12Х1МФ</w:t>
            </w:r>
            <w:r>
              <w:rPr>
                <w:rStyle w:val="Bodytext28"/>
                <w:color w:val="000000"/>
              </w:rPr>
              <w:t xml:space="preserve"> (12ХМФ),</w:t>
            </w:r>
            <w:r>
              <w:rPr>
                <w:rStyle w:val="Bodytext28"/>
                <w:color w:val="000000"/>
              </w:rPr>
              <w:br/>
            </w:r>
            <w:r>
              <w:rPr>
                <w:rStyle w:val="Bodytext28"/>
                <w:color w:val="000000"/>
                <w:lang w:val="en-US" w:eastAsia="en-US"/>
              </w:rPr>
              <w:t>25X1</w:t>
            </w:r>
            <w:r>
              <w:rPr>
                <w:rStyle w:val="Bodytext28"/>
                <w:color w:val="000000"/>
              </w:rPr>
              <w:t>МФ (ЭИ10),</w:t>
            </w:r>
            <w:r>
              <w:rPr>
                <w:rStyle w:val="Bodytext28"/>
                <w:color w:val="000000"/>
              </w:rPr>
              <w:br/>
              <w:t>25Х2М1Ф (ЭИ723),</w:t>
            </w:r>
            <w:r>
              <w:rPr>
                <w:rStyle w:val="Bodytext28"/>
                <w:color w:val="000000"/>
              </w:rPr>
              <w:br/>
              <w:t>20Х1М1Ф1ТР (ЭП182),</w:t>
            </w:r>
            <w:r>
              <w:rPr>
                <w:rStyle w:val="Bodytext28"/>
                <w:color w:val="000000"/>
              </w:rPr>
              <w:br/>
              <w:t>20Х1М1Ф1БР (ЭП44)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11,65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13,3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13,5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20X13 (2X13),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15X1</w:t>
            </w:r>
            <w:r>
              <w:rPr>
                <w:rStyle w:val="Bodytext28"/>
                <w:color w:val="000000"/>
              </w:rPr>
              <w:t>1 МФ (1Х11МФ),</w:t>
            </w:r>
            <w:r>
              <w:rPr>
                <w:rStyle w:val="Bodytext28"/>
                <w:color w:val="000000"/>
              </w:rPr>
              <w:br/>
              <w:t>20Х12ВНМФ (ЭП428),</w:t>
            </w:r>
            <w:r>
              <w:rPr>
                <w:rStyle w:val="Bodytext28"/>
                <w:color w:val="000000"/>
              </w:rPr>
              <w:br/>
              <w:t>18Х11МНФБ (ЭП291),</w:t>
            </w:r>
            <w:r>
              <w:rPr>
                <w:rStyle w:val="Bodytext28"/>
                <w:color w:val="000000"/>
              </w:rPr>
              <w:br/>
              <w:t>1Х12Н2ВМФ (ЭИ961),</w:t>
            </w:r>
            <w:r>
              <w:rPr>
                <w:rStyle w:val="Bodytext28"/>
                <w:color w:val="000000"/>
              </w:rPr>
              <w:br/>
              <w:t>18Х12ВМБФР (ЭИ993)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11,5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12,05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  <w:jc w:val="center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12Х18Н10Т (Х18Н10Т),</w:t>
            </w:r>
            <w:r>
              <w:rPr>
                <w:rStyle w:val="Bodytext28"/>
                <w:color w:val="000000"/>
              </w:rPr>
              <w:br/>
              <w:t>08Х18Н10Т (ОХ18НЮТ),</w:t>
            </w:r>
            <w:r>
              <w:rPr>
                <w:rStyle w:val="Bodytext28"/>
                <w:color w:val="000000"/>
              </w:rPr>
              <w:br/>
              <w:t>08Х16Н13М2Б (ЭИ680),</w:t>
            </w:r>
            <w:r>
              <w:rPr>
                <w:rStyle w:val="Bodytext28"/>
                <w:color w:val="000000"/>
              </w:rPr>
              <w:br/>
              <w:t>31Х19Н9МВБТ (ЭИ572),</w:t>
            </w:r>
            <w:r>
              <w:rPr>
                <w:rStyle w:val="Bodytext28"/>
                <w:color w:val="000000"/>
              </w:rPr>
              <w:br/>
              <w:t>ХН35ВТ (ЭИ612),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10X1</w:t>
            </w:r>
            <w:r>
              <w:rPr>
                <w:rStyle w:val="Bodytext28"/>
                <w:color w:val="000000"/>
              </w:rPr>
              <w:t>1Н22ТЗМР</w:t>
            </w:r>
            <w:r>
              <w:rPr>
                <w:rStyle w:val="Bodytext28"/>
                <w:color w:val="000000"/>
              </w:rPr>
              <w:br/>
              <w:t>(ЭИ696М)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15,9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16,5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280"/>
              <w:jc w:val="left"/>
            </w:pPr>
            <w:r>
              <w:rPr>
                <w:rStyle w:val="Bodytext28"/>
                <w:color w:val="000000"/>
              </w:rPr>
              <w:t>16,9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17,3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17,7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18,2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pgSz w:w="11900" w:h="16840"/>
          <w:pgMar w:top="1362" w:right="1128" w:bottom="1362" w:left="1109" w:header="0" w:footer="3" w:gutter="0"/>
          <w:cols w:space="720"/>
          <w:noEndnote/>
          <w:docGrid w:linePitch="360"/>
        </w:sectPr>
      </w:pPr>
    </w:p>
    <w:p w:rsidR="00000000" w:rsidRDefault="00F837E4">
      <w:pPr>
        <w:spacing w:line="240" w:lineRule="exact"/>
        <w:rPr>
          <w:color w:val="auto"/>
          <w:sz w:val="19"/>
          <w:szCs w:val="19"/>
        </w:rPr>
      </w:pPr>
    </w:p>
    <w:p w:rsidR="00000000" w:rsidRDefault="00F837E4">
      <w:pPr>
        <w:spacing w:before="1" w:after="1" w:line="240" w:lineRule="exact"/>
        <w:rPr>
          <w:color w:val="auto"/>
          <w:sz w:val="19"/>
          <w:szCs w:val="19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headerReference w:type="even" r:id="rId20"/>
          <w:headerReference w:type="default" r:id="rId21"/>
          <w:headerReference w:type="first" r:id="rId22"/>
          <w:pgSz w:w="11900" w:h="16840"/>
          <w:pgMar w:top="1634" w:right="0" w:bottom="1898" w:left="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243"/>
        <w:gridCol w:w="739"/>
        <w:gridCol w:w="451"/>
        <w:gridCol w:w="566"/>
        <w:gridCol w:w="562"/>
        <w:gridCol w:w="562"/>
        <w:gridCol w:w="562"/>
        <w:gridCol w:w="566"/>
        <w:gridCol w:w="562"/>
        <w:gridCol w:w="562"/>
        <w:gridCol w:w="562"/>
        <w:gridCol w:w="562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Темпе-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Остаточное напряжение, кгс/мм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, за время, 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ратура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гч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Твердость,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3"/>
                <w:color w:val="000000"/>
              </w:rPr>
              <w:t>1?.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НВ или о</w:t>
            </w:r>
            <w:r>
              <w:rPr>
                <w:rStyle w:val="Bodytext25pt"/>
                <w:color w:val="000000"/>
                <w:vertAlign w:val="subscript"/>
              </w:rPr>
              <w:t>0</w:t>
            </w:r>
            <w:r>
              <w:rPr>
                <w:rStyle w:val="Bodytext27"/>
                <w:color w:val="000000"/>
                <w:vertAlign w:val="subscript"/>
              </w:rPr>
              <w:t xml:space="preserve"> </w:t>
            </w:r>
            <w:r>
              <w:rPr>
                <w:rStyle w:val="Bodytext25pt"/>
                <w:color w:val="000000"/>
                <w:vertAlign w:val="subscript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испы-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  <w:lang w:val="en-US" w:eastAsia="en-US"/>
              </w:rPr>
              <w:t>"o'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°с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right"/>
            </w:pPr>
            <w:r>
              <w:rPr>
                <w:rStyle w:val="Bodytext213pt"/>
                <w:color w:val="000000"/>
              </w:rPr>
              <w:t>ъ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100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2000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3000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5000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8000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9,4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9,2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8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6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8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"/>
                <w:color w:val="000000"/>
              </w:rPr>
              <w:t>200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11,1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10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(9,7)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11,7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(10,5)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10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8,8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8,7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(8,3)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8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10,6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(9,8)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(9,6)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7,8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7,3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6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8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(6,5)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12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8,5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220"/>
              <w:jc w:val="left"/>
            </w:pPr>
            <w:r>
              <w:rPr>
                <w:rStyle w:val="Bodytext25pt"/>
                <w:color w:val="000000"/>
              </w:rPr>
              <w:t>8,0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(7,0)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4,8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4,5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4,1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(3,7)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(2,9)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6,6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6,2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220"/>
              <w:jc w:val="left"/>
            </w:pPr>
            <w:r>
              <w:rPr>
                <w:rStyle w:val="Bodytext25pt"/>
                <w:color w:val="000000"/>
              </w:rPr>
              <w:t>6,0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269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24,5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 xml:space="preserve">НВ </w:t>
            </w:r>
            <w:r>
              <w:rPr>
                <w:rStyle w:val="Bodytext27"/>
                <w:color w:val="000000"/>
              </w:rPr>
              <w:t>207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23,5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22,5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22,0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40Х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19,0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42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29,5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>7,0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26,0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21,5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8,5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7,0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207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9,8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7,8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40Х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Bodytext25pt"/>
                <w:color w:val="000000"/>
              </w:rPr>
              <w:t>8,6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262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17,8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17,1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16,9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14,7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22,4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21,5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21,2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19,5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18,2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ТОУМА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8,9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6,8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6,5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(5,3)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(4,5)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35ХМ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269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9,9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(7,7)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(6,4)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19,0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13,6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(9,8)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8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30ХМА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269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8,3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6,6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220"/>
              <w:jc w:val="left"/>
            </w:pPr>
            <w:r>
              <w:rPr>
                <w:rStyle w:val="Bodytext25pt"/>
                <w:color w:val="000000"/>
              </w:rPr>
              <w:t>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(4,7)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(3,3)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35ХМ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12,3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8,7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6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8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(5,2)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9,5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7,8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6,9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(5,7)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(3,8)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25Х1МФ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НВ 293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14,8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12,8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(9,3)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(7,2)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(ЭИ 1</w:t>
            </w:r>
            <w:r>
              <w:rPr>
                <w:rStyle w:val="Bodytext27"/>
                <w:color w:val="000000"/>
              </w:rPr>
              <w:t>0)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19,7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17,1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15,1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(12,5)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(9,4)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20,7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20,3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19,7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19,4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23,6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23,2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29,8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28,8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28,1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27,5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27,2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27,0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19,3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18,6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18,2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17,6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17,4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4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22,8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22,5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21,9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21,3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20,7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20ХШ1Ф1ТР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340"/>
              <w:jc w:val="left"/>
            </w:pPr>
            <w:r>
              <w:rPr>
                <w:rStyle w:val="Bodytext27"/>
                <w:color w:val="000000"/>
              </w:rPr>
              <w:t>Оо</w:t>
            </w:r>
            <w:r>
              <w:rPr>
                <w:rStyle w:val="Bodytext25pt"/>
                <w:color w:val="000000"/>
              </w:rPr>
              <w:t>,2</w:t>
            </w:r>
            <w:r>
              <w:rPr>
                <w:rStyle w:val="Bodytext27"/>
                <w:color w:val="000000"/>
              </w:rPr>
              <w:t xml:space="preserve"> = 75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28,2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26,2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25,2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24,9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24,3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24,2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(ЭП182)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к</w:t>
            </w:r>
            <w:r>
              <w:rPr>
                <w:rStyle w:val="Bodytext28"/>
                <w:color w:val="000000"/>
              </w:rPr>
              <w:t>гс/мм</w:t>
            </w:r>
            <w:r>
              <w:rPr>
                <w:rStyle w:val="Bodytext28"/>
                <w:color w:val="000000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160"/>
              <w:jc w:val="right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14,4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11,2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10,3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12,4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11,1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19,8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14,3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13,3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13,1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22,4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19,1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16,8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(14,5)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16,2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12,3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11,6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10,2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4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580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</w:t>
            </w:r>
            <w:r>
              <w:rPr>
                <w:rStyle w:val="Bodytext27"/>
                <w:color w:val="00000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17,7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15,1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13,8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12,9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40"/>
              <w:jc w:val="left"/>
            </w:pPr>
            <w:r>
              <w:rPr>
                <w:rStyle w:val="Bodytext25pt"/>
                <w:color w:val="000000"/>
              </w:rPr>
              <w:t>11,2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160"/>
              <w:jc w:val="righ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20,6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13,3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(11,5)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Tablecaption3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3"/>
          <w:i/>
          <w:iCs/>
          <w:color w:val="000000"/>
        </w:rPr>
        <w:lastRenderedPageBreak/>
        <w:t>Продолж</w:t>
      </w:r>
      <w:r>
        <w:rPr>
          <w:rStyle w:val="Tablecaption3"/>
          <w:i/>
          <w:iCs/>
          <w:color w:val="000000"/>
        </w:rPr>
        <w:t>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243"/>
        <w:gridCol w:w="739"/>
        <w:gridCol w:w="451"/>
        <w:gridCol w:w="528"/>
        <w:gridCol w:w="523"/>
        <w:gridCol w:w="528"/>
        <w:gridCol w:w="523"/>
        <w:gridCol w:w="528"/>
        <w:gridCol w:w="523"/>
        <w:gridCol w:w="528"/>
        <w:gridCol w:w="523"/>
        <w:gridCol w:w="797"/>
        <w:gridCol w:w="6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Bodytext27"/>
                <w:color w:val="000000"/>
              </w:rPr>
              <w:t>Твердость,</w:t>
            </w:r>
            <w:r>
              <w:rPr>
                <w:rStyle w:val="Bodytext27"/>
                <w:color w:val="000000"/>
              </w:rPr>
              <w:br/>
              <w:t>НВ или о</w:t>
            </w:r>
            <w:r>
              <w:rPr>
                <w:rStyle w:val="Bodytext25pt"/>
                <w:color w:val="000000"/>
                <w:vertAlign w:val="subscript"/>
              </w:rPr>
              <w:t>0</w:t>
            </w:r>
            <w:r>
              <w:rPr>
                <w:rStyle w:val="Bodytext27"/>
                <w:color w:val="000000"/>
                <w:vertAlign w:val="subscript"/>
              </w:rPr>
              <w:t xml:space="preserve"> </w:t>
            </w:r>
            <w:r>
              <w:rPr>
                <w:rStyle w:val="Bodytext25pt"/>
                <w:color w:val="000000"/>
                <w:vertAlign w:val="subscript"/>
              </w:rPr>
              <w:t>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Темпе-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ратура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испы-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тания,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°С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18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'р'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180" w:line="260" w:lineRule="exact"/>
              <w:ind w:left="160"/>
              <w:jc w:val="left"/>
            </w:pPr>
            <w:r>
              <w:rPr>
                <w:rStyle w:val="Bodytext213pt"/>
                <w:color w:val="000000"/>
              </w:rPr>
              <w:t>ъ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Остаточное напряжение, кгс/мм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>,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за время, ч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100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5000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8000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240"/>
              <w:jc w:val="right"/>
            </w:pPr>
            <w:r>
              <w:rPr>
                <w:rStyle w:val="Bodytext25pt"/>
                <w:color w:val="000000"/>
              </w:rPr>
              <w:t>10000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Bodytext25pt"/>
                <w:color w:val="000000"/>
              </w:rPr>
              <w:t>12000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25Х2М1Ф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Bodytext27"/>
                <w:color w:val="000000"/>
              </w:rPr>
              <w:t xml:space="preserve">Оо, 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 xml:space="preserve"> = 78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525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19,7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10-13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(ЭИ723)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Bodytext27"/>
                <w:color w:val="000000"/>
              </w:rPr>
              <w:t>кгс/мм</w:t>
            </w:r>
            <w:r>
              <w:rPr>
                <w:rStyle w:val="Bodytext25pt"/>
                <w:color w:val="000000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12-13,5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4,3-6,7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17,7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7,5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19,5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19,3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23,4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23,2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29,5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27,0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26,7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(17,0)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</w:t>
            </w:r>
            <w:r>
              <w:rPr>
                <w:rStyle w:val="Bodytext25pt"/>
                <w:color w:val="000000"/>
              </w:rPr>
              <w:t>20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0</w:t>
            </w:r>
            <w:r>
              <w:rPr>
                <w:rStyle w:val="Bodytext27"/>
                <w:color w:val="000000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20Х</w:t>
            </w:r>
            <w:r>
              <w:rPr>
                <w:rStyle w:val="Bodytext27"/>
                <w:color w:val="000000"/>
              </w:rPr>
              <w:t>Ш1Ф1БР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5pt"/>
                <w:color w:val="000000"/>
                <w:lang w:val="en-US" w:eastAsia="en-US"/>
              </w:rPr>
              <w:t>0</w:t>
            </w:r>
            <w:r>
              <w:rPr>
                <w:rStyle w:val="Bodytext272"/>
                <w:color w:val="000000"/>
              </w:rPr>
              <w:t xml:space="preserve">q 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 xml:space="preserve"> </w:t>
            </w:r>
            <w:r>
              <w:rPr>
                <w:rStyle w:val="Bodytext27"/>
                <w:color w:val="000000"/>
                <w:vertAlign w:val="superscript"/>
              </w:rPr>
              <w:t>=</w:t>
            </w:r>
            <w:r>
              <w:rPr>
                <w:rStyle w:val="Bodytext27"/>
                <w:color w:val="000000"/>
              </w:rPr>
              <w:t xml:space="preserve"> — 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29,0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26,5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26,0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(23,0)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(ЭП</w:t>
            </w:r>
            <w:r>
              <w:rPr>
                <w:rStyle w:val="Bodytext27"/>
                <w:color w:val="000000"/>
              </w:rPr>
              <w:t>44)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10,8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10,3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13,2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80"/>
              <w:jc w:val="left"/>
            </w:pPr>
            <w:r>
              <w:rPr>
                <w:rStyle w:val="Bodytext25pt"/>
                <w:color w:val="000000"/>
              </w:rPr>
              <w:t>12,8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17,6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14,5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9,8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580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right="240"/>
              <w:jc w:val="right"/>
            </w:pPr>
            <w:r>
              <w:rPr>
                <w:rStyle w:val="Bodytext25pt"/>
                <w:color w:val="000000"/>
              </w:rPr>
              <w:t>10,8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10,5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(20,5)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(23,5)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29,8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(27,5)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40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(31,5)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16,4</w:t>
            </w:r>
            <w:r>
              <w:rPr>
                <w:rStyle w:val="Bodytext27"/>
                <w:color w:val="000000"/>
              </w:rPr>
              <w:footnoteReference w:id="5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20,5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19,4**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20Х12В</w:t>
            </w:r>
            <w:r>
              <w:rPr>
                <w:rStyle w:val="Bodytext27"/>
                <w:color w:val="000000"/>
              </w:rPr>
              <w:t>НМФ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Bodytext27"/>
                <w:color w:val="000000"/>
              </w:rPr>
              <w:t>НВ 269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24,0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22,5**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(ЭП</w:t>
            </w:r>
            <w:r>
              <w:rPr>
                <w:rStyle w:val="Bodytext27"/>
                <w:color w:val="000000"/>
              </w:rPr>
              <w:t>428)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40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30,6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26,8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26,5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11,3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10,3**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5pt"/>
                <w:color w:val="000000"/>
              </w:rPr>
              <w:t>12</w:t>
            </w:r>
            <w:r>
              <w:rPr>
                <w:rStyle w:val="Bodytext27"/>
                <w:color w:val="000000"/>
              </w:rPr>
              <w:t>,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>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 xml:space="preserve">14 </w:t>
            </w:r>
            <w:r>
              <w:rPr>
                <w:rStyle w:val="Bodytext25pt"/>
                <w:color w:val="000000"/>
              </w:rPr>
              <w:t>4</w:t>
            </w:r>
            <w:r>
              <w:rPr>
                <w:rStyle w:val="Bodytext27"/>
                <w:color w:val="000000"/>
              </w:rPr>
              <w:t>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7,0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  <w:r>
              <w:rPr>
                <w:rStyle w:val="Bodytext27"/>
                <w:color w:val="000000"/>
              </w:rPr>
              <w:footnoteReference w:id="6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35*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</w:t>
            </w:r>
            <w:r>
              <w:rPr>
                <w:rStyle w:val="Bodytext25pt"/>
                <w:color w:val="000000"/>
              </w:rPr>
              <w:t>9</w:t>
            </w:r>
            <w:r>
              <w:rPr>
                <w:rStyle w:val="Bodytext27"/>
                <w:color w:val="000000"/>
              </w:rPr>
              <w:t xml:space="preserve"> </w:t>
            </w:r>
            <w:r>
              <w:rPr>
                <w:rStyle w:val="Bodytext25pt"/>
                <w:color w:val="000000"/>
              </w:rPr>
              <w:t>4</w:t>
            </w:r>
            <w:r>
              <w:rPr>
                <w:rStyle w:val="Bodytext27"/>
                <w:color w:val="000000"/>
              </w:rPr>
              <w:footnoteReference w:id="7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23,9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23,0***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27,2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26,3***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18Х12ВМБФР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5pt"/>
                <w:color w:val="000000"/>
                <w:lang w:val="en-US" w:eastAsia="en-US"/>
              </w:rPr>
              <w:t>0</w:t>
            </w:r>
            <w:r>
              <w:rPr>
                <w:rStyle w:val="Bodytext272"/>
                <w:color w:val="000000"/>
              </w:rPr>
              <w:t xml:space="preserve">q </w:t>
            </w:r>
            <w:r>
              <w:rPr>
                <w:rStyle w:val="Bodytext25pt"/>
                <w:color w:val="000000"/>
              </w:rPr>
              <w:t>2</w:t>
            </w:r>
            <w:r>
              <w:rPr>
                <w:rStyle w:val="Bodytext27"/>
                <w:color w:val="000000"/>
              </w:rPr>
              <w:t xml:space="preserve"> = 68—80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(ЭИ993)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Bodytext27"/>
                <w:color w:val="000000"/>
              </w:rPr>
              <w:t>кгс/мм</w:t>
            </w:r>
            <w:r>
              <w:rPr>
                <w:rStyle w:val="Bodytext25pt"/>
                <w:color w:val="000000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26,9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24,9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9,8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565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14,8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14,6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13,9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18,3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9,0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13,2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right="240"/>
              <w:jc w:val="right"/>
            </w:pPr>
            <w:r>
              <w:rPr>
                <w:rStyle w:val="Bodytext27"/>
                <w:color w:val="000000"/>
              </w:rPr>
              <w:t>10,5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60"/>
              <w:jc w:val="left"/>
            </w:pPr>
            <w:r>
              <w:rPr>
                <w:rStyle w:val="Bodytext27"/>
                <w:color w:val="000000"/>
              </w:rPr>
              <w:t>08Х</w:t>
            </w:r>
            <w:r>
              <w:rPr>
                <w:rStyle w:val="Bodytext27"/>
                <w:color w:val="000000"/>
              </w:rPr>
              <w:t>16Н13М2Б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НВ 143 187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600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6,8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(ЭИ680)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160"/>
              <w:jc w:val="left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12,1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10,7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9,8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9,4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Tablecaption30"/>
        <w:framePr w:w="9658" w:wrap="notBeside" w:vAnchor="text" w:hAnchor="text" w:xAlign="center" w:y="1"/>
        <w:shd w:val="clear" w:color="auto" w:fill="auto"/>
        <w:spacing w:line="160" w:lineRule="exact"/>
      </w:pPr>
      <w:r>
        <w:rPr>
          <w:rStyle w:val="Tablecaption3"/>
          <w:i/>
          <w:iCs/>
          <w:color w:val="000000"/>
        </w:rPr>
        <w:t>Окон</w:t>
      </w:r>
      <w:r>
        <w:rPr>
          <w:rStyle w:val="Tablecaption3"/>
          <w:i/>
          <w:iCs/>
          <w:color w:val="000000"/>
        </w:rPr>
        <w:t>чание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243"/>
        <w:gridCol w:w="739"/>
        <w:gridCol w:w="682"/>
        <w:gridCol w:w="538"/>
        <w:gridCol w:w="542"/>
        <w:gridCol w:w="538"/>
        <w:gridCol w:w="542"/>
        <w:gridCol w:w="538"/>
        <w:gridCol w:w="542"/>
        <w:gridCol w:w="538"/>
        <w:gridCol w:w="538"/>
        <w:gridCol w:w="538"/>
        <w:gridCol w:w="5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Темпе-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7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"/>
                <w:color w:val="000000"/>
              </w:rPr>
              <w:t>Остаточное напряжение, кгс/мм</w:t>
            </w:r>
            <w:r>
              <w:rPr>
                <w:rStyle w:val="Bodytext27"/>
                <w:color w:val="000000"/>
                <w:vertAlign w:val="superscript"/>
              </w:rPr>
              <w:t>2</w:t>
            </w:r>
            <w:r>
              <w:rPr>
                <w:rStyle w:val="Bodytext27"/>
                <w:color w:val="000000"/>
              </w:rPr>
              <w:t xml:space="preserve">, за время, </w:t>
            </w:r>
            <w:r>
              <w:rPr>
                <w:rStyle w:val="Bodytext25pt"/>
                <w:color w:val="000000"/>
                <w:vertAlign w:val="superscri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2" w:lineRule="exact"/>
            </w:pPr>
            <w:r>
              <w:rPr>
                <w:rStyle w:val="Bodytext27"/>
                <w:color w:val="000000"/>
              </w:rPr>
              <w:t>Твердость,</w:t>
            </w:r>
            <w:r>
              <w:rPr>
                <w:rStyle w:val="Bodytext27"/>
                <w:color w:val="000000"/>
              </w:rPr>
              <w:br/>
              <w:t>НВ или о</w:t>
            </w:r>
            <w:r>
              <w:rPr>
                <w:rStyle w:val="Bodytext25pt"/>
                <w:color w:val="000000"/>
                <w:vertAlign w:val="subscript"/>
              </w:rPr>
              <w:t>0</w:t>
            </w:r>
            <w:r>
              <w:rPr>
                <w:rStyle w:val="Bodytext27"/>
                <w:color w:val="000000"/>
                <w:vertAlign w:val="subscript"/>
              </w:rPr>
              <w:t xml:space="preserve"> </w:t>
            </w:r>
            <w:r>
              <w:rPr>
                <w:rStyle w:val="Bodytext25pt"/>
                <w:color w:val="000000"/>
                <w:vertAlign w:val="subscript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ратура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кгс/мм</w:t>
            </w:r>
            <w:r>
              <w:rPr>
                <w:rStyle w:val="Bodytext25pt"/>
                <w:color w:val="000000"/>
                <w:vertAlign w:val="superscript"/>
              </w:rPr>
              <w:t>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испы-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тания,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  <w:r>
              <w:rPr>
                <w:rStyle w:val="Bodytext27"/>
                <w:color w:val="000000"/>
              </w:rPr>
              <w:t>°С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87" w:lineRule="exact"/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5000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8000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00"/>
              <w:jc w:val="left"/>
            </w:pPr>
            <w:r>
              <w:rPr>
                <w:rStyle w:val="Bodytext27"/>
                <w:color w:val="000000"/>
              </w:rPr>
              <w:t>31</w:t>
            </w:r>
            <w:r>
              <w:rPr>
                <w:rStyle w:val="Bodytext27"/>
                <w:color w:val="000000"/>
              </w:rPr>
              <w:t>Х19Н9МВБТ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НВ св. 207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(ЭИ572)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600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650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9,0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ind w:left="220"/>
              <w:jc w:val="left"/>
            </w:pPr>
            <w:r>
              <w:rPr>
                <w:rStyle w:val="Bodytext25pt"/>
                <w:color w:val="000000"/>
              </w:rPr>
              <w:t>8,2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6,5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220"/>
              <w:jc w:val="left"/>
            </w:pPr>
            <w:r>
              <w:rPr>
                <w:rStyle w:val="Bodytext27"/>
                <w:color w:val="000000"/>
              </w:rPr>
              <w:t>9,1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35,0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34,4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34,3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33,8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150" w:lineRule="exact"/>
            </w:pPr>
            <w:r>
              <w:rPr>
                <w:rStyle w:val="Bodytext27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600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ХН35ВТ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(ЭИ612)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НВ св. 207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22.3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25.3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21.9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24.9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21,7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21,3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20,9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20,4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20,0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650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>
              <w:rPr>
                <w:rStyle w:val="Bodytext25pt"/>
                <w:color w:val="000000"/>
              </w:rPr>
              <w:t>20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21,0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25,0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24,2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20,3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30,5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42,</w:t>
            </w:r>
            <w:r>
              <w:rPr>
                <w:rStyle w:val="Bodytext27"/>
                <w:color w:val="000000"/>
              </w:rPr>
              <w:t>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42,6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42,2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42,2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41,5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40,8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Bodytext27"/>
                <w:color w:val="000000"/>
                <w:lang w:val="en-US" w:eastAsia="en-US"/>
              </w:rPr>
              <w:t>10X1</w:t>
            </w:r>
            <w:r>
              <w:rPr>
                <w:rStyle w:val="Bodytext27"/>
                <w:color w:val="000000"/>
              </w:rPr>
              <w:t>1Н22ТЗМР</w:t>
            </w:r>
            <w:r>
              <w:rPr>
                <w:rStyle w:val="Bodytext27"/>
                <w:color w:val="000000"/>
              </w:rPr>
              <w:br/>
              <w:t>(ЭИ696М)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22,6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22,4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НВ 285...302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500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32,1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41,8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41,7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41,2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41,1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41,0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40,1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13</w:t>
            </w:r>
            <w:r>
              <w:rPr>
                <w:rStyle w:val="Bodytext27"/>
                <w:color w:val="000000"/>
              </w:rPr>
              <w:t>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tabs>
                <w:tab w:val="left" w:leader="underscore" w:pos="130"/>
              </w:tabs>
              <w:spacing w:before="0" w:line="200" w:lineRule="exact"/>
            </w:pPr>
            <w:r>
              <w:rPr>
                <w:rStyle w:val="Bodytext210pt1"/>
                <w:color w:va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650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25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21,4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17,8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11,7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8,5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7,1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35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28,3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18,6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16,2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14,8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Bodytext24pt1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Bodytext25pt"/>
                <w:color w:val="000000"/>
              </w:rPr>
              <w:t>12,6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9,1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00" w:lineRule="exact"/>
            </w:pPr>
            <w:r>
              <w:rPr>
                <w:rStyle w:val="Bodytext25pt"/>
                <w:color w:val="000000"/>
              </w:rPr>
              <w:t>8,2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45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34,9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28,5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23,1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19,7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17,8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Bodytext27"/>
                <w:color w:val="000000"/>
              </w:rPr>
              <w:t>—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15,7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12,5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11,5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10,9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634" w:right="1133" w:bottom="1898" w:left="1109" w:header="0" w:footer="3" w:gutter="0"/>
          <w:cols w:space="720"/>
          <w:noEndnote/>
          <w:docGrid w:linePitch="360"/>
        </w:sectPr>
      </w:pPr>
    </w:p>
    <w:p w:rsidR="00000000" w:rsidRDefault="00F837E4">
      <w:pPr>
        <w:pStyle w:val="Bodytext100"/>
        <w:shd w:val="clear" w:color="auto" w:fill="auto"/>
        <w:spacing w:after="0" w:line="160" w:lineRule="exact"/>
        <w:ind w:left="8080"/>
      </w:pPr>
      <w:r>
        <w:rPr>
          <w:rStyle w:val="Bodytext10"/>
          <w:i/>
          <w:iCs/>
          <w:color w:val="000000"/>
        </w:rPr>
        <w:lastRenderedPageBreak/>
        <w:t>ПРИЛОЖЕНИЕ 5</w:t>
      </w:r>
    </w:p>
    <w:p w:rsidR="00000000" w:rsidRDefault="00F837E4">
      <w:pPr>
        <w:pStyle w:val="Bodytext100"/>
        <w:shd w:val="clear" w:color="auto" w:fill="auto"/>
        <w:spacing w:after="508" w:line="160" w:lineRule="exact"/>
        <w:ind w:left="8080"/>
      </w:pPr>
      <w:r>
        <w:rPr>
          <w:rStyle w:val="Bodytext10"/>
          <w:i/>
          <w:iCs/>
          <w:color w:val="000000"/>
        </w:rPr>
        <w:t>Рекомендуемое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987"/>
        <w:gridCol w:w="1982"/>
        <w:gridCol w:w="2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40"/>
              <w:jc w:val="left"/>
            </w:pPr>
            <w:r>
              <w:rPr>
                <w:rStyle w:val="Bodytext27"/>
                <w:color w:val="000000"/>
              </w:rPr>
              <w:t>Твердость отожженной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или высокоотпущенной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стали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Рекомендуемые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  <w:jc w:val="center"/>
        </w:trPr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Марка стали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температуры отжига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"/>
          <w:jc w:val="center"/>
        </w:trPr>
        <w:tc>
          <w:tcPr>
            <w:tcW w:w="3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Диаметр отпечатка,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  <w:r>
              <w:rPr>
                <w:rStyle w:val="Bodytext27"/>
                <w:color w:val="000000"/>
              </w:rPr>
              <w:t>Число твердости НВ,</w:t>
            </w:r>
          </w:p>
        </w:tc>
        <w:tc>
          <w:tcPr>
            <w:tcW w:w="23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(высокого отпуска) °С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мм, не менее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Bodytext27"/>
                <w:color w:val="000000"/>
              </w:rPr>
              <w:t>не более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35Х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40Х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4,3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197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830-850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15ХМ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179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30ХМА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4,0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229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850-870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35ХМ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3,9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241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12X1</w:t>
            </w:r>
            <w:r>
              <w:rPr>
                <w:rStyle w:val="Bodytext28"/>
                <w:color w:val="000000"/>
              </w:rPr>
              <w:t>МФ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25X1</w:t>
            </w:r>
            <w:r>
              <w:rPr>
                <w:rStyle w:val="Bodytext28"/>
                <w:color w:val="000000"/>
              </w:rPr>
              <w:t>МФ (ЭИ10),</w:t>
            </w:r>
            <w:r>
              <w:rPr>
                <w:rStyle w:val="Bodytext28"/>
                <w:color w:val="000000"/>
              </w:rPr>
              <w:br/>
              <w:t>25Х2М1Ф (ЭИ723),</w:t>
            </w:r>
            <w:r>
              <w:rPr>
                <w:rStyle w:val="Bodytext28"/>
                <w:color w:val="000000"/>
              </w:rPr>
              <w:br/>
              <w:t>20Х1М1Ф1ТР (ЭП182),</w:t>
            </w:r>
            <w:r>
              <w:rPr>
                <w:rStyle w:val="Bodytext28"/>
                <w:color w:val="000000"/>
              </w:rPr>
              <w:br/>
              <w:t>20Х1М1Ф1БР (ЭП44)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900-950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20X13 (2X13),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  <w:lang w:val="en-US" w:eastAsia="en-US"/>
              </w:rPr>
              <w:t>15X1</w:t>
            </w:r>
            <w:r>
              <w:rPr>
                <w:rStyle w:val="Bodytext28"/>
                <w:color w:val="000000"/>
              </w:rPr>
              <w:t>1 МФ</w:t>
            </w:r>
            <w:r>
              <w:rPr>
                <w:rStyle w:val="Bodytext28"/>
                <w:color w:val="000000"/>
              </w:rPr>
              <w:t xml:space="preserve"> (1Х11МФ)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4,0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229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700-750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20Х12ВНМФ (ЭП428),</w:t>
            </w:r>
            <w:r>
              <w:rPr>
                <w:rStyle w:val="Bodytext28"/>
                <w:color w:val="000000"/>
              </w:rPr>
              <w:br/>
              <w:t>18Х11МНФБ (ЭП291),</w:t>
            </w:r>
            <w:r>
              <w:rPr>
                <w:rStyle w:val="Bodytext28"/>
                <w:color w:val="000000"/>
              </w:rPr>
              <w:br/>
              <w:t>18Х12ВМБФР (ЭИ993),</w:t>
            </w:r>
            <w:r>
              <w:rPr>
                <w:rStyle w:val="Bodytext28"/>
                <w:color w:val="000000"/>
              </w:rPr>
              <w:br/>
              <w:t>1Х12Н2ВМФ (ЭИ961)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28"/>
                <w:color w:val="000000"/>
              </w:rPr>
              <w:t>700-720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12Х18Н10Т (Х18Н10Т),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"/>
                <w:color w:val="000000"/>
              </w:rPr>
              <w:t>Сталь поставляется в горячекатаном (ко-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70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08Х18Н10Т (ОХ18НЮТ),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"/>
                <w:color w:val="000000"/>
              </w:rPr>
              <w:t>ваном) состоянии; твердость не ограничи-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  <w:jc w:val="center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97" w:lineRule="exact"/>
              <w:ind w:left="140"/>
              <w:jc w:val="left"/>
            </w:pPr>
            <w:r>
              <w:rPr>
                <w:rStyle w:val="Bodytext28"/>
                <w:color w:val="000000"/>
              </w:rPr>
              <w:t>08Х16Н13М2Б (ЭИ</w:t>
            </w:r>
            <w:r>
              <w:rPr>
                <w:rStyle w:val="Bodytext28"/>
                <w:color w:val="000000"/>
              </w:rPr>
              <w:t>680),</w:t>
            </w:r>
            <w:r>
              <w:rPr>
                <w:rStyle w:val="Bodytext28"/>
                <w:color w:val="000000"/>
              </w:rPr>
              <w:br/>
              <w:t>31Х19Н9МВБТ (ЭИ572),</w:t>
            </w:r>
            <w:r>
              <w:rPr>
                <w:rStyle w:val="Bodytext28"/>
                <w:color w:val="000000"/>
              </w:rPr>
              <w:br/>
            </w:r>
            <w:r>
              <w:rPr>
                <w:rStyle w:val="Bodytext28"/>
                <w:color w:val="000000"/>
                <w:lang w:val="en-US" w:eastAsia="en-US"/>
              </w:rPr>
              <w:t>10X1</w:t>
            </w:r>
            <w:r>
              <w:rPr>
                <w:rStyle w:val="Bodytext28"/>
                <w:color w:val="000000"/>
              </w:rPr>
              <w:t>1Н22ТЗМР (ЭИ696М),</w:t>
            </w:r>
            <w:r>
              <w:rPr>
                <w:rStyle w:val="Bodytext28"/>
                <w:color w:val="000000"/>
              </w:rPr>
              <w:br/>
              <w:t>ХН35ВТ (ЭИ612)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t>вается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framePr w:w="965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Bodytext210pt1"/>
                <w:color w:val="000000"/>
              </w:rPr>
              <w:t>"</w:t>
            </w:r>
          </w:p>
        </w:tc>
      </w:tr>
    </w:tbl>
    <w:p w:rsidR="00000000" w:rsidRDefault="00F837E4">
      <w:pPr>
        <w:pStyle w:val="Tablecaption0"/>
        <w:framePr w:w="9658" w:wrap="notBeside" w:vAnchor="text" w:hAnchor="text" w:xAlign="center" w:y="1"/>
        <w:shd w:val="clear" w:color="auto" w:fill="auto"/>
        <w:spacing w:line="170" w:lineRule="exact"/>
        <w:jc w:val="left"/>
      </w:pPr>
      <w:r>
        <w:rPr>
          <w:rStyle w:val="TablecaptionSpacing2pt"/>
          <w:color w:val="000000"/>
        </w:rPr>
        <w:t>Примечание.</w:t>
      </w:r>
      <w:r>
        <w:rPr>
          <w:rStyle w:val="Tablecaption"/>
          <w:color w:val="000000"/>
        </w:rPr>
        <w:t xml:space="preserve"> Охлаждение при отжиге (высоком отпуске) с печью до 300 °С, затем на воздухе.</w:t>
      </w:r>
    </w:p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  <w:sectPr w:rsidR="00000000">
          <w:pgSz w:w="11900" w:h="16840"/>
          <w:pgMar w:top="1362" w:right="1123" w:bottom="1362" w:left="110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6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  <w:jc w:val="center"/>
        </w:trPr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Bodytext27"/>
                <w:color w:val="000000"/>
              </w:rPr>
              <w:lastRenderedPageBreak/>
              <w:t>Изд. лип. № 02354 от 14.07.2000.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Bodytext27"/>
                <w:color w:val="000000"/>
              </w:rPr>
              <w:t>Уч.-изд. .</w:t>
            </w: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0" w:after="120" w:line="178" w:lineRule="exact"/>
              <w:jc w:val="center"/>
            </w:pPr>
            <w:r>
              <w:rPr>
                <w:rStyle w:val="Bodytext27"/>
                <w:color w:val="000000"/>
              </w:rPr>
              <w:t xml:space="preserve">Редактор </w:t>
            </w:r>
            <w:r>
              <w:rPr>
                <w:rStyle w:val="Bodytext271"/>
                <w:color w:val="000000"/>
              </w:rPr>
              <w:t>В.Н. К</w:t>
            </w:r>
            <w:r>
              <w:rPr>
                <w:rStyle w:val="Bodytext271"/>
                <w:color w:val="000000"/>
              </w:rPr>
              <w:t>опысов</w:t>
            </w:r>
            <w:r>
              <w:rPr>
                <w:rStyle w:val="Bodytext271"/>
                <w:color w:val="000000"/>
              </w:rPr>
              <w:br/>
            </w:r>
            <w:r>
              <w:rPr>
                <w:rStyle w:val="Bodytext27"/>
                <w:color w:val="000000"/>
              </w:rPr>
              <w:t xml:space="preserve">Технический редактор </w:t>
            </w:r>
            <w:r>
              <w:rPr>
                <w:rStyle w:val="Bodytext271"/>
                <w:color w:val="000000"/>
              </w:rPr>
              <w:t>О.Н. Власова</w:t>
            </w:r>
            <w:r>
              <w:rPr>
                <w:rStyle w:val="Bodytext271"/>
                <w:color w:val="000000"/>
              </w:rPr>
              <w:br/>
            </w:r>
            <w:r>
              <w:rPr>
                <w:rStyle w:val="Bodytext27"/>
                <w:color w:val="000000"/>
              </w:rPr>
              <w:t xml:space="preserve">Корректор </w:t>
            </w:r>
            <w:r>
              <w:rPr>
                <w:rStyle w:val="Bodytext271"/>
                <w:color w:val="000000"/>
              </w:rPr>
              <w:t>В.Е. Нестерова</w:t>
            </w:r>
            <w:r>
              <w:rPr>
                <w:rStyle w:val="Bodytext271"/>
                <w:color w:val="000000"/>
              </w:rPr>
              <w:br/>
            </w:r>
            <w:r>
              <w:rPr>
                <w:rStyle w:val="Bodytext27"/>
                <w:color w:val="000000"/>
              </w:rPr>
              <w:t xml:space="preserve">Компьютерная верстка </w:t>
            </w:r>
            <w:r>
              <w:rPr>
                <w:rStyle w:val="Bodytext271"/>
                <w:color w:val="000000"/>
              </w:rPr>
              <w:t>В.И. Грищенко</w:t>
            </w:r>
          </w:p>
          <w:p w:rsidR="00000000" w:rsidRDefault="00F837E4">
            <w:pPr>
              <w:pStyle w:val="Bodytext20"/>
              <w:framePr w:w="9658" w:wrap="notBeside" w:vAnchor="text" w:hAnchor="text" w:xAlign="center" w:y="1"/>
              <w:shd w:val="clear" w:color="auto" w:fill="auto"/>
              <w:spacing w:before="120" w:line="178" w:lineRule="exact"/>
              <w:ind w:firstLine="160"/>
              <w:jc w:val="left"/>
            </w:pPr>
            <w:r>
              <w:rPr>
                <w:rStyle w:val="Bodytext27"/>
                <w:color w:val="000000"/>
              </w:rPr>
              <w:t>Сдано в набор 02.02.2001. Подписано в печать 22.03.2001. Уел. печ. л. 2,79.</w:t>
            </w:r>
            <w:r>
              <w:rPr>
                <w:rStyle w:val="Bodytext27"/>
                <w:color w:val="000000"/>
              </w:rPr>
              <w:br/>
              <w:t>л. 2,20. Тираж 173 экз. С 564. Зак. 324.</w:t>
            </w:r>
          </w:p>
        </w:tc>
      </w:tr>
    </w:tbl>
    <w:p w:rsidR="00000000" w:rsidRDefault="00F837E4">
      <w:pPr>
        <w:framePr w:w="965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7E4">
      <w:pPr>
        <w:rPr>
          <w:color w:val="auto"/>
          <w:sz w:val="2"/>
          <w:szCs w:val="2"/>
        </w:rPr>
      </w:pPr>
    </w:p>
    <w:p w:rsidR="00000000" w:rsidRDefault="00F837E4">
      <w:pPr>
        <w:pStyle w:val="Bodytext201"/>
        <w:shd w:val="clear" w:color="auto" w:fill="auto"/>
        <w:spacing w:before="43"/>
        <w:ind w:left="20"/>
      </w:pPr>
      <w:r>
        <w:rPr>
          <w:rStyle w:val="Bodytext200"/>
          <w:color w:val="000000"/>
        </w:rPr>
        <w:t>ИПК Издательство стандартов</w:t>
      </w:r>
      <w:r>
        <w:rPr>
          <w:rStyle w:val="Bodytext200"/>
          <w:color w:val="000000"/>
        </w:rPr>
        <w:t>, 107076, Москва, Колодезный пер., 14.</w:t>
      </w:r>
    </w:p>
    <w:p w:rsidR="00000000" w:rsidRDefault="00F837E4">
      <w:pPr>
        <w:pStyle w:val="Bodytext201"/>
        <w:shd w:val="clear" w:color="auto" w:fill="auto"/>
        <w:spacing w:before="0"/>
        <w:ind w:left="20"/>
      </w:pPr>
      <w:r>
        <w:rPr>
          <w:rStyle w:val="Bodytext200"/>
          <w:color w:val="000000"/>
        </w:rPr>
        <w:t>Набрано в Издательстве на ПЭВМ</w:t>
      </w:r>
    </w:p>
    <w:p w:rsidR="00000000" w:rsidRDefault="00F837E4">
      <w:pPr>
        <w:pStyle w:val="Bodytext201"/>
        <w:shd w:val="clear" w:color="auto" w:fill="auto"/>
        <w:spacing w:before="0"/>
        <w:ind w:left="20"/>
      </w:pPr>
      <w:r>
        <w:rPr>
          <w:rStyle w:val="Bodytext200"/>
          <w:color w:val="000000"/>
        </w:rPr>
        <w:t xml:space="preserve">Филиал ИПК Издательство стандартов — тип. “Московский печатник”, 103062, Москва, Лялин пер., </w:t>
      </w:r>
      <w:r>
        <w:rPr>
          <w:rStyle w:val="Bodytext205pt"/>
          <w:color w:val="000000"/>
        </w:rPr>
        <w:t>6</w:t>
      </w:r>
    </w:p>
    <w:p w:rsidR="00000000" w:rsidRDefault="00F837E4">
      <w:pPr>
        <w:pStyle w:val="Bodytext201"/>
        <w:shd w:val="clear" w:color="auto" w:fill="auto"/>
        <w:spacing w:before="0"/>
        <w:ind w:left="20"/>
        <w:sectPr w:rsidR="00000000">
          <w:headerReference w:type="even" r:id="rId23"/>
          <w:headerReference w:type="default" r:id="rId24"/>
          <w:headerReference w:type="first" r:id="rId25"/>
          <w:pgSz w:w="11900" w:h="16840"/>
          <w:pgMar w:top="12618" w:right="1133" w:bottom="2015" w:left="1109" w:header="0" w:footer="3" w:gutter="0"/>
          <w:pgNumType w:start="23"/>
          <w:cols w:space="720"/>
          <w:noEndnote/>
          <w:docGrid w:linePitch="360"/>
        </w:sectPr>
      </w:pPr>
      <w:r>
        <w:rPr>
          <w:rStyle w:val="Bodytext200"/>
          <w:color w:val="000000"/>
        </w:rPr>
        <w:t>Плр № 080102</w:t>
      </w:r>
    </w:p>
    <w:p w:rsidR="00000000" w:rsidRDefault="00F837E4">
      <w:pPr>
        <w:pStyle w:val="Footnote0"/>
        <w:shd w:val="clear" w:color="auto" w:fill="auto"/>
        <w:spacing w:after="202" w:line="197" w:lineRule="exact"/>
        <w:ind w:left="300"/>
      </w:pPr>
      <w:r>
        <w:rPr>
          <w:rStyle w:val="Footnote"/>
          <w:color w:val="000000"/>
        </w:rPr>
        <w:lastRenderedPageBreak/>
        <w:t xml:space="preserve">**** _ </w:t>
      </w:r>
      <w:r>
        <w:rPr>
          <w:rStyle w:val="Footnote"/>
          <w:color w:val="000000"/>
          <w:vertAlign w:val="subscript"/>
        </w:rPr>
        <w:t>ПОВТО</w:t>
      </w:r>
      <w:r>
        <w:rPr>
          <w:rStyle w:val="Footnote"/>
          <w:color w:val="000000"/>
        </w:rPr>
        <w:t>р</w:t>
      </w:r>
      <w:r>
        <w:rPr>
          <w:rStyle w:val="Footnote"/>
          <w:color w:val="000000"/>
          <w:vertAlign w:val="subscript"/>
        </w:rPr>
        <w:t>Ное</w:t>
      </w:r>
      <w:r>
        <w:rPr>
          <w:rStyle w:val="Footnote"/>
          <w:color w:val="000000"/>
        </w:rPr>
        <w:t xml:space="preserve"> погружение через 25 ч.</w:t>
      </w:r>
    </w:p>
    <w:p w:rsidR="00F837E4" w:rsidRDefault="00F837E4">
      <w:pPr>
        <w:pStyle w:val="Footnote0"/>
        <w:shd w:val="clear" w:color="auto" w:fill="auto"/>
        <w:spacing w:after="0" w:line="170" w:lineRule="exact"/>
        <w:ind w:left="560"/>
      </w:pPr>
      <w:r>
        <w:rPr>
          <w:rStyle w:val="FootnoteSpacing2pt"/>
          <w:color w:val="000000"/>
        </w:rPr>
        <w:t>Примечание.</w:t>
      </w:r>
      <w:r>
        <w:rPr>
          <w:rStyle w:val="Footnote"/>
          <w:color w:val="000000"/>
        </w:rPr>
        <w:t xml:space="preserve"> В скобках даны экстраполированные значения.</w:t>
      </w:r>
    </w:p>
    <w:sectPr w:rsidR="00F837E4">
      <w:type w:val="continuous"/>
      <w:pgSz w:w="11900" w:h="16840"/>
      <w:pgMar w:top="12618" w:right="1133" w:bottom="2015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E4" w:rsidRDefault="00F837E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837E4" w:rsidRDefault="00F8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E4" w:rsidRDefault="00F837E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837E4" w:rsidRDefault="00F837E4">
      <w:r>
        <w:continuationSeparator/>
      </w:r>
    </w:p>
  </w:footnote>
  <w:footnote w:id="1">
    <w:p w:rsidR="00000000" w:rsidRDefault="00F837E4">
      <w:pPr>
        <w:pStyle w:val="Footnote0"/>
        <w:shd w:val="clear" w:color="auto" w:fill="auto"/>
        <w:spacing w:after="3" w:line="170" w:lineRule="exact"/>
        <w:ind w:left="560"/>
      </w:pPr>
      <w:r>
        <w:rPr>
          <w:rStyle w:val="Footnote"/>
          <w:color w:val="000000"/>
        </w:rPr>
        <w:t>* Данные за 25000 ч.</w:t>
      </w:r>
    </w:p>
    <w:p w:rsidR="00000000" w:rsidRDefault="00F837E4">
      <w:pPr>
        <w:pStyle w:val="Footnote0"/>
        <w:shd w:val="clear" w:color="auto" w:fill="auto"/>
        <w:spacing w:after="0" w:line="197" w:lineRule="exact"/>
        <w:ind w:left="560"/>
      </w:pPr>
      <w:r>
        <w:rPr>
          <w:rStyle w:val="FootnoteSpacing2pt"/>
          <w:color w:val="000000"/>
        </w:rPr>
        <w:t>Пр</w:t>
      </w:r>
      <w:r>
        <w:rPr>
          <w:rStyle w:val="FootnoteSpacing2pt"/>
          <w:color w:val="000000"/>
        </w:rPr>
        <w:t>имечания:</w:t>
      </w:r>
    </w:p>
  </w:footnote>
  <w:footnote w:id="2">
    <w:p w:rsidR="00000000" w:rsidRDefault="00F837E4">
      <w:pPr>
        <w:pStyle w:val="Footnote0"/>
        <w:shd w:val="clear" w:color="auto" w:fill="auto"/>
        <w:tabs>
          <w:tab w:val="left" w:pos="825"/>
        </w:tabs>
        <w:spacing w:after="0" w:line="197" w:lineRule="exact"/>
        <w:ind w:left="580"/>
        <w:jc w:val="both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ab/>
        <w:t>В числителе указаны пределы длительной прочности за 10</w:t>
      </w:r>
      <w:r>
        <w:rPr>
          <w:rStyle w:val="Footnote"/>
          <w:color w:val="000000"/>
          <w:vertAlign w:val="superscript"/>
        </w:rPr>
        <w:t>4</w:t>
      </w:r>
      <w:r>
        <w:rPr>
          <w:rStyle w:val="Footnote"/>
          <w:color w:val="000000"/>
        </w:rPr>
        <w:t xml:space="preserve"> ч, в знаменателе — за 10</w:t>
      </w:r>
      <w:r>
        <w:rPr>
          <w:rStyle w:val="Footnote"/>
          <w:color w:val="000000"/>
          <w:vertAlign w:val="superscript"/>
        </w:rPr>
        <w:t>5</w:t>
      </w:r>
      <w:r>
        <w:rPr>
          <w:rStyle w:val="Footnote"/>
          <w:color w:val="000000"/>
        </w:rPr>
        <w:t xml:space="preserve"> ч.</w:t>
      </w:r>
    </w:p>
  </w:footnote>
  <w:footnote w:id="3">
    <w:p w:rsidR="00000000" w:rsidRDefault="00F837E4">
      <w:pPr>
        <w:pStyle w:val="Footnote0"/>
        <w:shd w:val="clear" w:color="auto" w:fill="auto"/>
        <w:tabs>
          <w:tab w:val="left" w:pos="824"/>
        </w:tabs>
        <w:spacing w:after="0" w:line="197" w:lineRule="exact"/>
        <w:ind w:left="560"/>
        <w:jc w:val="both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ab/>
        <w:t>В скобках даны экстраполированные значения.</w:t>
      </w:r>
    </w:p>
  </w:footnote>
  <w:footnote w:id="4">
    <w:p w:rsidR="00000000" w:rsidRDefault="00F837E4">
      <w:pPr>
        <w:pStyle w:val="Footnote20"/>
        <w:shd w:val="clear" w:color="auto" w:fill="auto"/>
        <w:spacing w:line="160" w:lineRule="exact"/>
        <w:ind w:left="560"/>
      </w:pPr>
      <w:r>
        <w:rPr>
          <w:rStyle w:val="Footnote2NotBold"/>
          <w:b w:val="0"/>
          <w:bCs w:val="0"/>
          <w:color w:val="000000"/>
        </w:rPr>
        <w:t>ПРИЛОЖЕНИЕ 1.</w:t>
      </w:r>
      <w:r>
        <w:rPr>
          <w:rStyle w:val="Footnote2"/>
          <w:b/>
          <w:bCs/>
          <w:color w:val="000000"/>
        </w:rPr>
        <w:t xml:space="preserve"> (Измененная редакция, Изм. № 3).</w:t>
      </w:r>
    </w:p>
  </w:footnote>
  <w:footnote w:id="5">
    <w:p w:rsidR="00000000" w:rsidRDefault="00F837E4">
      <w:pPr>
        <w:pStyle w:val="Footnote0"/>
        <w:shd w:val="clear" w:color="auto" w:fill="auto"/>
        <w:spacing w:after="0" w:line="197" w:lineRule="exact"/>
        <w:ind w:left="46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 xml:space="preserve"> - за 20000 ч;</w:t>
      </w:r>
    </w:p>
  </w:footnote>
  <w:footnote w:id="6">
    <w:p w:rsidR="00000000" w:rsidRDefault="00F837E4">
      <w:pPr>
        <w:pStyle w:val="Footnote0"/>
        <w:shd w:val="clear" w:color="auto" w:fill="auto"/>
        <w:spacing w:after="0" w:line="197" w:lineRule="exact"/>
        <w:ind w:left="56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 xml:space="preserve"> — после повторных погружений через 50—10000 ч;</w:t>
      </w:r>
    </w:p>
  </w:footnote>
  <w:footnote w:id="7">
    <w:p w:rsidR="00000000" w:rsidRDefault="00F837E4">
      <w:pPr>
        <w:pStyle w:val="Footnote0"/>
        <w:shd w:val="clear" w:color="auto" w:fill="auto"/>
        <w:spacing w:after="0" w:line="197" w:lineRule="exact"/>
        <w:ind w:left="380"/>
      </w:pPr>
      <w:r>
        <w:rPr>
          <w:rStyle w:val="Footnote"/>
          <w:color w:val="000000"/>
        </w:rPr>
        <w:footnoteRef/>
      </w:r>
      <w:r>
        <w:rPr>
          <w:rStyle w:val="Footnote"/>
          <w:color w:val="000000"/>
        </w:rPr>
        <w:t xml:space="preserve"> - за 13000 ч;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579120</wp:posOffset>
              </wp:positionV>
              <wp:extent cx="6114415" cy="138430"/>
              <wp:effectExtent l="0" t="0" r="1905" b="317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1" type="#_x0000_t202" style="position:absolute;margin-left:61.4pt;margin-top:45.6pt;width:481.45pt;height:10.9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5480050</wp:posOffset>
              </wp:positionH>
              <wp:positionV relativeFrom="page">
                <wp:posOffset>561340</wp:posOffset>
              </wp:positionV>
              <wp:extent cx="1188720" cy="138430"/>
              <wp:effectExtent l="3175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20700-75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431.5pt;margin-top:44.2pt;width:93.6pt;height:10.9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20700-75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558165</wp:posOffset>
              </wp:positionV>
              <wp:extent cx="1188720" cy="138430"/>
              <wp:effectExtent l="0" t="0" r="4445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20700-75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57.6pt;margin-top:43.95pt;width:93.6pt;height:10.9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OGsAIAAK8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20700-75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5831205</wp:posOffset>
              </wp:positionH>
              <wp:positionV relativeFrom="page">
                <wp:posOffset>918210</wp:posOffset>
              </wp:positionV>
              <wp:extent cx="822325" cy="233680"/>
              <wp:effectExtent l="1905" t="3810" r="4445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"/>
                              <w:b w:val="0"/>
                              <w:bCs w:val="0"/>
                              <w:color w:val="000000"/>
                            </w:rPr>
                            <w:t>ПРИЛОЖЕНИЕ 1</w:t>
                          </w:r>
                        </w:p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"/>
                              <w:b w:val="0"/>
                              <w:bCs w:val="0"/>
                              <w:color w:val="000000"/>
                            </w:rPr>
                            <w:t>Справочное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1" type="#_x0000_t202" style="position:absolute;margin-left:459.15pt;margin-top:72.3pt;width:64.75pt;height:18.4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"/>
                        <w:b w:val="0"/>
                        <w:bCs w:val="0"/>
                        <w:color w:val="000000"/>
                      </w:rPr>
                      <w:t>ПРИЛОЖЕНИЕ 1</w:t>
                    </w:r>
                  </w:p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"/>
                        <w:b w:val="0"/>
                        <w:bCs w:val="0"/>
                        <w:color w:val="000000"/>
                      </w:rPr>
                      <w:t>Справочное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561340</wp:posOffset>
              </wp:positionV>
              <wp:extent cx="1188720" cy="13843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20700-75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57.55pt;margin-top:44.2pt;width:93.6pt;height:10.9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20700-75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5480050</wp:posOffset>
              </wp:positionH>
              <wp:positionV relativeFrom="page">
                <wp:posOffset>561340</wp:posOffset>
              </wp:positionV>
              <wp:extent cx="1188720" cy="138430"/>
              <wp:effectExtent l="3175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</w:t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20700-75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431.5pt;margin-top:44.2pt;width:93.6pt;height:10.9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6TsAIAALA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</w:t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20700-75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5831205</wp:posOffset>
              </wp:positionH>
              <wp:positionV relativeFrom="page">
                <wp:posOffset>796290</wp:posOffset>
              </wp:positionV>
              <wp:extent cx="822325" cy="233680"/>
              <wp:effectExtent l="1905" t="0" r="0" b="63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"/>
                              <w:b w:val="0"/>
                              <w:bCs w:val="0"/>
                              <w:color w:val="000000"/>
                            </w:rPr>
                            <w:t>ПРИЛОЖЕНИЕ 2</w:t>
                          </w:r>
                        </w:p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"/>
                              <w:b w:val="0"/>
                              <w:bCs w:val="0"/>
                              <w:color w:val="000000"/>
                            </w:rPr>
                            <w:t>Справочное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459.15pt;margin-top:62.7pt;width:64.75pt;height:18.4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"/>
                        <w:b w:val="0"/>
                        <w:bCs w:val="0"/>
                        <w:color w:val="000000"/>
                      </w:rPr>
                      <w:t>ПРИЛОЖЕНИЕ 2</w:t>
                    </w:r>
                  </w:p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"/>
                        <w:b w:val="0"/>
                        <w:bCs w:val="0"/>
                        <w:color w:val="000000"/>
                      </w:rPr>
                      <w:t>Справочное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440055</wp:posOffset>
              </wp:positionV>
              <wp:extent cx="1188720" cy="138430"/>
              <wp:effectExtent l="0" t="1905" r="4445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20700-75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5" type="#_x0000_t202" style="position:absolute;margin-left:57.6pt;margin-top:34.65pt;width:93.6pt;height:10.9pt;z-index:-251631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20700-75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7E4">
    <w:pPr>
      <w:rPr>
        <w:color w:val="auto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7E4">
    <w:pPr>
      <w:rPr>
        <w:color w:val="auto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7E4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579120</wp:posOffset>
              </wp:positionV>
              <wp:extent cx="6114415" cy="113030"/>
              <wp:effectExtent l="0" t="0" r="1905" b="317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41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tabs>
                              <w:tab w:val="right" w:pos="9629"/>
                            </w:tabs>
                            <w:spacing w:line="240" w:lineRule="auto"/>
                          </w:pPr>
                          <w:r>
                            <w:rPr>
                              <w:rStyle w:val="Headerorfooter8"/>
                              <w:b/>
                              <w:bCs/>
                              <w:color w:val="000000"/>
                            </w:rPr>
                            <w:t>УДК 621.882.626:006.354+621.882.3:006.354+621.882.4:006.354</w:t>
                          </w:r>
                          <w:r>
                            <w:rPr>
                              <w:rStyle w:val="Headerorfooter8"/>
                              <w:b/>
                              <w:bCs/>
                              <w:color w:val="000000"/>
                            </w:rPr>
                            <w:tab/>
                            <w:t>Группа Г18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2" type="#_x0000_t202" style="position:absolute;margin-left:61.4pt;margin-top:45.6pt;width:481.45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tabs>
                        <w:tab w:val="right" w:pos="9629"/>
                      </w:tabs>
                      <w:spacing w:line="240" w:lineRule="auto"/>
                    </w:pPr>
                    <w:r>
                      <w:rPr>
                        <w:rStyle w:val="Headerorfooter8"/>
                        <w:b/>
                        <w:bCs/>
                        <w:color w:val="000000"/>
                      </w:rPr>
                      <w:t>УДК 621.882.626:006.354+621.882.3:006.354+621.882.4:006.354</w:t>
                    </w:r>
                    <w:r>
                      <w:rPr>
                        <w:rStyle w:val="Headerorfooter8"/>
                        <w:b/>
                        <w:bCs/>
                        <w:color w:val="000000"/>
                      </w:rPr>
                      <w:tab/>
                      <w:t>Группа Г18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561340</wp:posOffset>
              </wp:positionV>
              <wp:extent cx="1121410" cy="138430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20700-75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3" type="#_x0000_t202" style="position:absolute;margin-left:57.55pt;margin-top:44.2pt;width:88.3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GRrgIAAK8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20700-75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5609590</wp:posOffset>
              </wp:positionH>
              <wp:positionV relativeFrom="page">
                <wp:posOffset>594360</wp:posOffset>
              </wp:positionV>
              <wp:extent cx="1121410" cy="138430"/>
              <wp:effectExtent l="0" t="3810" r="3810" b="317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20700-75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94" type="#_x0000_t202" style="position:absolute;margin-left:441.7pt;margin-top:46.8pt;width:88.3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m+rgIAAK8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20700-75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7E4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7E4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730885</wp:posOffset>
              </wp:positionH>
              <wp:positionV relativeFrom="page">
                <wp:posOffset>561340</wp:posOffset>
              </wp:positionV>
              <wp:extent cx="1188720" cy="13843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20700-75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5" type="#_x0000_t202" style="position:absolute;margin-left:57.55pt;margin-top:44.2pt;width:93.6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gDrgIAAK8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20700-75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5480050</wp:posOffset>
              </wp:positionH>
              <wp:positionV relativeFrom="page">
                <wp:posOffset>561340</wp:posOffset>
              </wp:positionV>
              <wp:extent cx="1188720" cy="138430"/>
              <wp:effectExtent l="3175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ГОСТ 20700-75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31.5pt;margin-top:44.2pt;width:93.6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Z4rgIAAK8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ГОСТ 20700-75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76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5831205</wp:posOffset>
              </wp:positionH>
              <wp:positionV relativeFrom="page">
                <wp:posOffset>796290</wp:posOffset>
              </wp:positionV>
              <wp:extent cx="822325" cy="233680"/>
              <wp:effectExtent l="1905" t="0" r="0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"/>
                              <w:b w:val="0"/>
                              <w:bCs w:val="0"/>
                              <w:color w:val="000000"/>
                            </w:rPr>
                            <w:t>ПРИЛОЖЕНИЕ 2</w:t>
                          </w:r>
                        </w:p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8pt"/>
                              <w:b w:val="0"/>
                              <w:bCs w:val="0"/>
                              <w:color w:val="000000"/>
                            </w:rPr>
                            <w:t>Справочное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459.15pt;margin-top:62.7pt;width:64.75pt;height:18.4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"/>
                        <w:b w:val="0"/>
                        <w:bCs w:val="0"/>
                        <w:color w:val="000000"/>
                      </w:rPr>
                      <w:t>ПРИЛОЖЕНИЕ 2</w:t>
                    </w:r>
                  </w:p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8pt"/>
                        <w:b w:val="0"/>
                        <w:bCs w:val="0"/>
                        <w:color w:val="000000"/>
                      </w:rPr>
                      <w:t>Справочное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440055</wp:posOffset>
              </wp:positionV>
              <wp:extent cx="1188720" cy="138430"/>
              <wp:effectExtent l="0" t="190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7E4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C2761A" w:rsidRPr="00C2761A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 xml:space="preserve"> ГОСТ 20700-75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8" type="#_x0000_t202" style="position:absolute;margin-left:57.6pt;margin-top:34.65pt;width:93.6pt;height:10.9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F837E4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C2761A" w:rsidRPr="00C2761A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 xml:space="preserve"> ГОСТ 20700-75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1.15.%1,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6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6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9"/>
    <w:multiLevelType w:val="multilevel"/>
    <w:tmpl w:val="00000018"/>
    <w:lvl w:ilvl="0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4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1A"/>
    <w:rsid w:val="00C2761A"/>
    <w:rsid w:val="00F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Arial" w:hAnsi="Arial" w:cs="Arial"/>
      <w:sz w:val="17"/>
      <w:szCs w:val="17"/>
      <w:u w:val="none"/>
    </w:rPr>
  </w:style>
  <w:style w:type="character" w:customStyle="1" w:styleId="FootnoteSpacing2pt">
    <w:name w:val="Footnote + Spacing 2 pt"/>
    <w:basedOn w:val="Footnote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Footnote2">
    <w:name w:val="Footnote (2)_"/>
    <w:basedOn w:val="a0"/>
    <w:link w:val="Footnote2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Footnote2NotBold">
    <w:name w:val="Footnote (2) + Not Bold"/>
    <w:aliases w:val="Italic"/>
    <w:basedOn w:val="Footnote2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Bodytext7">
    <w:name w:val="Body text (7)_"/>
    <w:basedOn w:val="a0"/>
    <w:link w:val="Bodytext7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7Spacing2pt">
    <w:name w:val="Body text (7) + Spacing 2 pt"/>
    <w:basedOn w:val="Bodytext7"/>
    <w:uiPriority w:val="99"/>
    <w:rPr>
      <w:rFonts w:ascii="Arial" w:hAnsi="Arial" w:cs="Arial"/>
      <w:b/>
      <w:bCs/>
      <w:spacing w:val="40"/>
      <w:sz w:val="16"/>
      <w:szCs w:val="16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Bodytext4Spacing0ptExact">
    <w:name w:val="Body text (4) + Spacing 0 pt Exact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11Exact">
    <w:name w:val="Body text (11) Exact"/>
    <w:basedOn w:val="a0"/>
    <w:link w:val="Bodytext11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Bodytext114">
    <w:name w:val="Body text (11) + 4"/>
    <w:aliases w:val="5 pt,Not Bold Exact"/>
    <w:basedOn w:val="Bodytext11Exact"/>
    <w:uiPriority w:val="99"/>
    <w:rPr>
      <w:rFonts w:ascii="Arial" w:hAnsi="Arial" w:cs="Arial"/>
      <w:sz w:val="9"/>
      <w:szCs w:val="9"/>
      <w:u w:val="none"/>
      <w:lang w:val="en-US" w:eastAsia="en-US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PicturecaptionSpacing1ptExact">
    <w:name w:val="Picture caption + Spacing 1 pt Exact"/>
    <w:basedOn w:val="PicturecaptionExact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Heading2Spacing10pt">
    <w:name w:val="Heading #2 + Spacing 10 pt"/>
    <w:basedOn w:val="Heading2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8">
    <w:name w:val="Header or footer + 8"/>
    <w:aliases w:val="5 pt10"/>
    <w:basedOn w:val="Headerorfooter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70">
    <w:name w:val="Body text (7)"/>
    <w:basedOn w:val="Bodytext7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Bodytext10Bold">
    <w:name w:val="Body text (10) + Bold"/>
    <w:aliases w:val="Not Italic"/>
    <w:basedOn w:val="Bodytext1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spacing w:val="40"/>
      <w:sz w:val="16"/>
      <w:szCs w:val="16"/>
      <w:u w:val="none"/>
    </w:rPr>
  </w:style>
  <w:style w:type="character" w:customStyle="1" w:styleId="Bodytext27">
    <w:name w:val="Body text (2) + 7"/>
    <w:aliases w:val="5 pt9"/>
    <w:basedOn w:val="Bodytext2"/>
    <w:uiPriority w:val="99"/>
    <w:rPr>
      <w:rFonts w:ascii="Arial" w:hAnsi="Arial" w:cs="Arial"/>
      <w:sz w:val="15"/>
      <w:szCs w:val="15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Heading2NotBold">
    <w:name w:val="Heading #2 + Not Bold"/>
    <w:basedOn w:val="Heading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Bodytext28">
    <w:name w:val="Body text (2) + 8"/>
    <w:aliases w:val="5 pt8"/>
    <w:basedOn w:val="Bodytext2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4">
    <w:name w:val="Body text (2) + 4"/>
    <w:aliases w:val="5 pt7"/>
    <w:basedOn w:val="Bodytext2"/>
    <w:uiPriority w:val="99"/>
    <w:rPr>
      <w:rFonts w:ascii="Arial" w:hAnsi="Arial" w:cs="Arial"/>
      <w:sz w:val="9"/>
      <w:szCs w:val="9"/>
      <w:u w:val="none"/>
      <w:lang w:val="en-US" w:eastAsia="en-US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81">
    <w:name w:val="Body text (2) + 81"/>
    <w:aliases w:val="5 pt6,Small Caps"/>
    <w:basedOn w:val="Bodytext2"/>
    <w:uiPriority w:val="99"/>
    <w:rPr>
      <w:rFonts w:ascii="Arial" w:hAnsi="Arial" w:cs="Arial"/>
      <w:smallCaps/>
      <w:sz w:val="17"/>
      <w:szCs w:val="17"/>
      <w:u w:val="none"/>
      <w:lang w:val="en-US" w:eastAsia="en-US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211pt">
    <w:name w:val="Body text (2) + 11 pt"/>
    <w:aliases w:val="Scale 50%"/>
    <w:basedOn w:val="Bodytext2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1pt4">
    <w:name w:val="Body text (2) + 11 pt4"/>
    <w:aliases w:val="Bold,Scale 50%1"/>
    <w:basedOn w:val="Bodytext2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Bodytext211pt3">
    <w:name w:val="Body text (2) + 11 pt3"/>
    <w:aliases w:val="Italic7,Scale 60%"/>
    <w:basedOn w:val="Bodytext2"/>
    <w:uiPriority w:val="99"/>
    <w:rPr>
      <w:rFonts w:ascii="Arial" w:hAnsi="Arial" w:cs="Arial"/>
      <w:i/>
      <w:iCs/>
      <w:w w:val="60"/>
      <w:sz w:val="22"/>
      <w:szCs w:val="22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sz w:val="15"/>
      <w:szCs w:val="15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13Exact">
    <w:name w:val="Body text (13) Exact"/>
    <w:basedOn w:val="a0"/>
    <w:link w:val="Bodytext13"/>
    <w:uiPriority w:val="99"/>
    <w:rPr>
      <w:rFonts w:ascii="Arial" w:hAnsi="Arial" w:cs="Arial"/>
      <w:b/>
      <w:bCs/>
      <w:w w:val="50"/>
      <w:sz w:val="18"/>
      <w:szCs w:val="18"/>
      <w:u w:val="none"/>
    </w:rPr>
  </w:style>
  <w:style w:type="character" w:customStyle="1" w:styleId="Bodytext1310pt">
    <w:name w:val="Body text (13) + 10 pt"/>
    <w:aliases w:val="Not Bold,Scale 60% Exact"/>
    <w:basedOn w:val="Bodytext13Exact"/>
    <w:uiPriority w:val="99"/>
    <w:rPr>
      <w:rFonts w:ascii="Arial" w:hAnsi="Arial" w:cs="Arial"/>
      <w:w w:val="60"/>
      <w:sz w:val="20"/>
      <w:szCs w:val="20"/>
      <w:u w:val="none"/>
    </w:rPr>
  </w:style>
  <w:style w:type="character" w:customStyle="1" w:styleId="Bodytext14Exact">
    <w:name w:val="Body text (14) Exact"/>
    <w:basedOn w:val="a0"/>
    <w:link w:val="Bodytext14"/>
    <w:uiPriority w:val="99"/>
    <w:rPr>
      <w:rFonts w:ascii="Arial" w:hAnsi="Arial" w:cs="Arial"/>
      <w:i/>
      <w:iCs/>
      <w:w w:val="50"/>
      <w:u w:val="none"/>
    </w:rPr>
  </w:style>
  <w:style w:type="character" w:customStyle="1" w:styleId="Bodytext14NotItalic">
    <w:name w:val="Body text (14) + Not Italic"/>
    <w:aliases w:val="Scale 100% Exact"/>
    <w:basedOn w:val="Bodytext14Exact"/>
    <w:uiPriority w:val="99"/>
    <w:rPr>
      <w:rFonts w:ascii="Arial" w:hAnsi="Arial" w:cs="Arial"/>
      <w:w w:val="100"/>
      <w:sz w:val="24"/>
      <w:szCs w:val="24"/>
      <w:u w:val="none"/>
    </w:rPr>
  </w:style>
  <w:style w:type="character" w:customStyle="1" w:styleId="Bodytext1418pt">
    <w:name w:val="Body text (14) + 18 pt"/>
    <w:aliases w:val="Not Italic Exact"/>
    <w:basedOn w:val="Bodytext14Exact"/>
    <w:uiPriority w:val="99"/>
    <w:rPr>
      <w:rFonts w:ascii="Arial" w:hAnsi="Arial" w:cs="Arial"/>
      <w:w w:val="50"/>
      <w:sz w:val="36"/>
      <w:szCs w:val="36"/>
      <w:u w:val="none"/>
    </w:rPr>
  </w:style>
  <w:style w:type="character" w:customStyle="1" w:styleId="Bodytext149">
    <w:name w:val="Body text (14) + 9"/>
    <w:aliases w:val="5 pt5,Not Italic1,Scale 100% Exact2"/>
    <w:basedOn w:val="Bodytext14Exact"/>
    <w:uiPriority w:val="99"/>
    <w:rPr>
      <w:rFonts w:ascii="Arial" w:hAnsi="Arial" w:cs="Arial"/>
      <w:w w:val="100"/>
      <w:sz w:val="19"/>
      <w:szCs w:val="19"/>
      <w:u w:val="none"/>
    </w:rPr>
  </w:style>
  <w:style w:type="character" w:customStyle="1" w:styleId="Bodytext2Bold">
    <w:name w:val="Body text (2) + Bold"/>
    <w:aliases w:val="Scale 60%3"/>
    <w:basedOn w:val="Bodytext2"/>
    <w:uiPriority w:val="99"/>
    <w:rPr>
      <w:rFonts w:ascii="Arial" w:hAnsi="Arial" w:cs="Arial"/>
      <w:b/>
      <w:bCs/>
      <w:w w:val="60"/>
      <w:sz w:val="19"/>
      <w:szCs w:val="19"/>
      <w:u w:val="none"/>
    </w:rPr>
  </w:style>
  <w:style w:type="character" w:customStyle="1" w:styleId="Tablecaption4Exact">
    <w:name w:val="Table caption (4) Exact"/>
    <w:basedOn w:val="a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15Exact">
    <w:name w:val="Body text (15) Exact"/>
    <w:basedOn w:val="a0"/>
    <w:link w:val="Bodytext15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16Exact">
    <w:name w:val="Body text (16) Exact"/>
    <w:basedOn w:val="a0"/>
    <w:link w:val="Bodytext16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sz w:val="19"/>
      <w:szCs w:val="19"/>
      <w:u w:val="none"/>
    </w:rPr>
  </w:style>
  <w:style w:type="character" w:customStyle="1" w:styleId="Heading1Exact">
    <w:name w:val="Heading #1 Exact"/>
    <w:basedOn w:val="a0"/>
    <w:link w:val="Heading1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Bodytext17Exact">
    <w:name w:val="Body text (17) Exact"/>
    <w:basedOn w:val="a0"/>
    <w:link w:val="Bodytext17"/>
    <w:uiPriority w:val="99"/>
    <w:rPr>
      <w:rFonts w:ascii="Arial" w:hAnsi="Arial" w:cs="Arial"/>
      <w:w w:val="40"/>
      <w:sz w:val="22"/>
      <w:szCs w:val="22"/>
      <w:u w:val="none"/>
    </w:rPr>
  </w:style>
  <w:style w:type="character" w:customStyle="1" w:styleId="Bodytext178">
    <w:name w:val="Body text (17) + 8"/>
    <w:aliases w:val="5 pt4,Bold1,Scale 100% Exact1"/>
    <w:basedOn w:val="Bodytext17Exact"/>
    <w:uiPriority w:val="99"/>
    <w:rPr>
      <w:rFonts w:ascii="Arial" w:hAnsi="Arial" w:cs="Arial"/>
      <w:b/>
      <w:bCs/>
      <w:w w:val="100"/>
      <w:sz w:val="17"/>
      <w:szCs w:val="17"/>
      <w:u w:val="none"/>
    </w:rPr>
  </w:style>
  <w:style w:type="character" w:customStyle="1" w:styleId="Bodytext18Exact">
    <w:name w:val="Body text (18) Exact"/>
    <w:basedOn w:val="a0"/>
    <w:link w:val="Bodytext18"/>
    <w:uiPriority w:val="99"/>
    <w:rPr>
      <w:rFonts w:ascii="Arial" w:hAnsi="Arial" w:cs="Arial"/>
      <w:w w:val="40"/>
      <w:sz w:val="22"/>
      <w:szCs w:val="22"/>
      <w:u w:val="none"/>
      <w:lang w:val="en-US" w:eastAsia="en-US"/>
    </w:rPr>
  </w:style>
  <w:style w:type="character" w:customStyle="1" w:styleId="Barcode">
    <w:name w:val="Barcode_"/>
    <w:basedOn w:val="a0"/>
    <w:link w:val="Barcode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Tablecaption8Exact">
    <w:name w:val="Table caption (8) Exact"/>
    <w:basedOn w:val="a0"/>
    <w:link w:val="Tablecaption8"/>
    <w:uiPriority w:val="99"/>
    <w:rPr>
      <w:rFonts w:ascii="Arial" w:hAnsi="Arial" w:cs="Arial"/>
      <w:i/>
      <w:iCs/>
      <w:w w:val="50"/>
      <w:u w:val="none"/>
    </w:rPr>
  </w:style>
  <w:style w:type="character" w:customStyle="1" w:styleId="Bodytext211pt2">
    <w:name w:val="Body text (2) + 11 pt2"/>
    <w:aliases w:val="Spacing 1 pt,Scale 60%2"/>
    <w:basedOn w:val="Bodytext2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Bodytext211pt1">
    <w:name w:val="Body text (2) + 11 pt1"/>
    <w:aliases w:val="Spacing 0 pt"/>
    <w:basedOn w:val="Bodytext2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Bodytext210pt">
    <w:name w:val="Body text (2) + 10 pt"/>
    <w:aliases w:val="Scale 60%1"/>
    <w:basedOn w:val="Bodytext2"/>
    <w:uiPriority w:val="99"/>
    <w:rPr>
      <w:rFonts w:ascii="Arial" w:hAnsi="Arial" w:cs="Arial"/>
      <w:w w:val="60"/>
      <w:sz w:val="20"/>
      <w:szCs w:val="20"/>
      <w:u w:val="none"/>
    </w:rPr>
  </w:style>
  <w:style w:type="character" w:customStyle="1" w:styleId="Bodytext19">
    <w:name w:val="Body text (19)_"/>
    <w:basedOn w:val="a0"/>
    <w:link w:val="Bodytext190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Bodytext19Spacing1pt">
    <w:name w:val="Body text (19) + Spacing 1 pt"/>
    <w:basedOn w:val="Bodytext19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Bodytext196pt">
    <w:name w:val="Body text (19) + 6 pt"/>
    <w:aliases w:val="Italic6,Scale 100%"/>
    <w:basedOn w:val="Bodytext19"/>
    <w:uiPriority w:val="99"/>
    <w:rPr>
      <w:rFonts w:ascii="Arial" w:hAnsi="Arial" w:cs="Arial"/>
      <w:i/>
      <w:iCs/>
      <w:w w:val="100"/>
      <w:sz w:val="12"/>
      <w:szCs w:val="12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Bodytext25pt1">
    <w:name w:val="Body text (2) + 5 pt1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Tableofcontents">
    <w:name w:val="Table of contents_"/>
    <w:basedOn w:val="a0"/>
    <w:link w:val="Tableofcontents0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2Bold1">
    <w:name w:val="Body text (2) + Bold1"/>
    <w:basedOn w:val="Bodytext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Headerorfooter8pt">
    <w:name w:val="Header or footer + 8 pt"/>
    <w:aliases w:val="Not Bold1,Italic5"/>
    <w:basedOn w:val="Headerorfooter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Tablecaption9NotBold">
    <w:name w:val="Table caption (9) + Not Bold"/>
    <w:aliases w:val="Italic4"/>
    <w:basedOn w:val="Tablecaption9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Bodytext273">
    <w:name w:val="Body text (2) + 73"/>
    <w:aliases w:val="5 pt3,Italic3,Spacing -1 pt"/>
    <w:basedOn w:val="Bodytext2"/>
    <w:uiPriority w:val="99"/>
    <w:rPr>
      <w:rFonts w:ascii="Arial" w:hAnsi="Arial" w:cs="Arial"/>
      <w:i/>
      <w:iCs/>
      <w:spacing w:val="-30"/>
      <w:sz w:val="15"/>
      <w:szCs w:val="15"/>
      <w:u w:val="none"/>
    </w:rPr>
  </w:style>
  <w:style w:type="character" w:customStyle="1" w:styleId="Bodytext213pt">
    <w:name w:val="Body text (2) + 13 pt"/>
    <w:aliases w:val="Italic2,Scale 66%"/>
    <w:basedOn w:val="Bodytext2"/>
    <w:uiPriority w:val="99"/>
    <w:rPr>
      <w:rFonts w:ascii="Arial" w:hAnsi="Arial" w:cs="Arial"/>
      <w:i/>
      <w:iCs/>
      <w:w w:val="66"/>
      <w:sz w:val="26"/>
      <w:szCs w:val="26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0pt1">
    <w:name w:val="Body text (2) + 10 pt1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72">
    <w:name w:val="Body text (2) + 72"/>
    <w:aliases w:val="5 pt2,Small Caps1"/>
    <w:basedOn w:val="Bodytext2"/>
    <w:uiPriority w:val="99"/>
    <w:rPr>
      <w:rFonts w:ascii="Arial" w:hAnsi="Arial" w:cs="Arial"/>
      <w:smallCaps/>
      <w:sz w:val="15"/>
      <w:szCs w:val="15"/>
      <w:u w:val="none"/>
      <w:lang w:val="en-US" w:eastAsia="en-US"/>
    </w:rPr>
  </w:style>
  <w:style w:type="character" w:customStyle="1" w:styleId="Bodytext271">
    <w:name w:val="Body text (2) + 71"/>
    <w:aliases w:val="5 pt1,Italic1"/>
    <w:basedOn w:val="Bodytext2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Bodytext200">
    <w:name w:val="Body text (20)_"/>
    <w:basedOn w:val="a0"/>
    <w:link w:val="Bodytext201"/>
    <w:uiPriority w:val="99"/>
    <w:rPr>
      <w:rFonts w:ascii="Arial" w:hAnsi="Arial" w:cs="Arial"/>
      <w:sz w:val="15"/>
      <w:szCs w:val="15"/>
      <w:u w:val="none"/>
    </w:rPr>
  </w:style>
  <w:style w:type="character" w:customStyle="1" w:styleId="Bodytext205pt">
    <w:name w:val="Body text (20) + 5 pt"/>
    <w:basedOn w:val="Bodytext200"/>
    <w:uiPriority w:val="99"/>
    <w:rPr>
      <w:rFonts w:ascii="Arial" w:hAnsi="Arial" w:cs="Arial"/>
      <w:sz w:val="10"/>
      <w:szCs w:val="10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780" w:after="168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1680" w:after="300" w:line="461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1260" w:after="6360" w:line="240" w:lineRule="atLeas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before="6360" w:line="269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11">
    <w:name w:val="Body text (11)"/>
    <w:basedOn w:val="a"/>
    <w:link w:val="Bodytext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300" w:after="540" w:line="230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line="226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6"/>
      <w:szCs w:val="16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Bodytext13">
    <w:name w:val="Body text (13)"/>
    <w:basedOn w:val="a"/>
    <w:link w:val="Bodytext1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18"/>
      <w:szCs w:val="18"/>
    </w:rPr>
  </w:style>
  <w:style w:type="paragraph" w:customStyle="1" w:styleId="Bodytext14">
    <w:name w:val="Body text (14)"/>
    <w:basedOn w:val="a"/>
    <w:link w:val="Bodytext14Exact"/>
    <w:uiPriority w:val="99"/>
    <w:pPr>
      <w:shd w:val="clear" w:color="auto" w:fill="FFFFFF"/>
      <w:spacing w:line="278" w:lineRule="exact"/>
      <w:jc w:val="right"/>
    </w:pPr>
    <w:rPr>
      <w:rFonts w:ascii="Arial" w:hAnsi="Arial" w:cs="Arial"/>
      <w:i/>
      <w:iCs/>
      <w:color w:val="auto"/>
      <w:w w:val="50"/>
    </w:rPr>
  </w:style>
  <w:style w:type="paragraph" w:customStyle="1" w:styleId="Bodytext15">
    <w:name w:val="Body text (15)"/>
    <w:basedOn w:val="a"/>
    <w:link w:val="Bodytext15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6">
    <w:name w:val="Body text (16)"/>
    <w:basedOn w:val="a"/>
    <w:link w:val="Bodytext1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Heading1">
    <w:name w:val="Heading #1"/>
    <w:basedOn w:val="a"/>
    <w:link w:val="Heading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Bodytext17">
    <w:name w:val="Body text (17)"/>
    <w:basedOn w:val="a"/>
    <w:link w:val="Bodytext1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40"/>
      <w:sz w:val="22"/>
      <w:szCs w:val="22"/>
    </w:rPr>
  </w:style>
  <w:style w:type="paragraph" w:customStyle="1" w:styleId="Bodytext18">
    <w:name w:val="Body text (18)"/>
    <w:basedOn w:val="a"/>
    <w:link w:val="Bodytext1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40"/>
      <w:sz w:val="22"/>
      <w:szCs w:val="22"/>
      <w:lang w:val="en-US" w:eastAsia="en-US"/>
    </w:rPr>
  </w:style>
  <w:style w:type="paragraph" w:customStyle="1" w:styleId="Barcode0">
    <w:name w:val="Barcode"/>
    <w:basedOn w:val="a"/>
    <w:link w:val="Barcode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caption8">
    <w:name w:val="Table caption (8)"/>
    <w:basedOn w:val="a"/>
    <w:link w:val="Tablecaption8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</w:rPr>
  </w:style>
  <w:style w:type="paragraph" w:customStyle="1" w:styleId="Bodytext190">
    <w:name w:val="Body text (19)"/>
    <w:basedOn w:val="a"/>
    <w:link w:val="Bodytext19"/>
    <w:uiPriority w:val="99"/>
    <w:pPr>
      <w:shd w:val="clear" w:color="auto" w:fill="FFFFFF"/>
      <w:spacing w:line="298" w:lineRule="exact"/>
      <w:jc w:val="both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Tableofcontents0">
    <w:name w:val="Table of contents"/>
    <w:basedOn w:val="a"/>
    <w:link w:val="Tableofcontents"/>
    <w:uiPriority w:val="99"/>
    <w:pPr>
      <w:shd w:val="clear" w:color="auto" w:fill="FFFFFF"/>
      <w:spacing w:before="60" w:line="216" w:lineRule="exact"/>
      <w:ind w:firstLine="56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201">
    <w:name w:val="Body text (20)"/>
    <w:basedOn w:val="a"/>
    <w:link w:val="Bodytext200"/>
    <w:uiPriority w:val="99"/>
    <w:pPr>
      <w:shd w:val="clear" w:color="auto" w:fill="FFFFFF"/>
      <w:spacing w:before="60" w:line="178" w:lineRule="exact"/>
      <w:jc w:val="center"/>
    </w:pPr>
    <w:rPr>
      <w:rFonts w:ascii="Arial" w:hAnsi="Arial" w:cs="Arial"/>
      <w:color w:val="auto"/>
      <w:sz w:val="15"/>
      <w:szCs w:val="15"/>
    </w:rPr>
  </w:style>
  <w:style w:type="paragraph" w:styleId="a4">
    <w:name w:val="footer"/>
    <w:basedOn w:val="a"/>
    <w:link w:val="a5"/>
    <w:uiPriority w:val="99"/>
    <w:unhideWhenUsed/>
    <w:rsid w:val="00C276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2761A"/>
    <w:rPr>
      <w:rFonts w:cs="Courier New"/>
      <w:color w:val="000000"/>
    </w:rPr>
  </w:style>
  <w:style w:type="paragraph" w:styleId="a6">
    <w:name w:val="header"/>
    <w:basedOn w:val="a"/>
    <w:link w:val="a7"/>
    <w:uiPriority w:val="99"/>
    <w:unhideWhenUsed/>
    <w:rsid w:val="00C27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61A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Arial" w:hAnsi="Arial" w:cs="Arial"/>
      <w:sz w:val="17"/>
      <w:szCs w:val="17"/>
      <w:u w:val="none"/>
    </w:rPr>
  </w:style>
  <w:style w:type="character" w:customStyle="1" w:styleId="FootnoteSpacing2pt">
    <w:name w:val="Footnote + Spacing 2 pt"/>
    <w:basedOn w:val="Footnote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Footnote2">
    <w:name w:val="Footnote (2)_"/>
    <w:basedOn w:val="a0"/>
    <w:link w:val="Footnote2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Footnote2NotBold">
    <w:name w:val="Footnote (2) + Not Bold"/>
    <w:aliases w:val="Italic"/>
    <w:basedOn w:val="Footnote2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Bodytext6">
    <w:name w:val="Body text (6)_"/>
    <w:basedOn w:val="a0"/>
    <w:link w:val="Bodytext6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Bodytext7">
    <w:name w:val="Body text (7)_"/>
    <w:basedOn w:val="a0"/>
    <w:link w:val="Bodytext7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Bodytext7Spacing2pt">
    <w:name w:val="Body text (7) + Spacing 2 pt"/>
    <w:basedOn w:val="Bodytext7"/>
    <w:uiPriority w:val="99"/>
    <w:rPr>
      <w:rFonts w:ascii="Arial" w:hAnsi="Arial" w:cs="Arial"/>
      <w:b/>
      <w:bCs/>
      <w:spacing w:val="40"/>
      <w:sz w:val="16"/>
      <w:szCs w:val="16"/>
      <w:u w:val="none"/>
    </w:rPr>
  </w:style>
  <w:style w:type="character" w:customStyle="1" w:styleId="Bodytext4Exact">
    <w:name w:val="Body text (4) Exact"/>
    <w:basedOn w:val="a0"/>
    <w:uiPriority w:val="99"/>
    <w:rPr>
      <w:rFonts w:ascii="Arial" w:hAnsi="Arial" w:cs="Arial"/>
      <w:b/>
      <w:bCs/>
      <w:spacing w:val="170"/>
      <w:u w:val="none"/>
    </w:rPr>
  </w:style>
  <w:style w:type="character" w:customStyle="1" w:styleId="Bodytext4Spacing0ptExact">
    <w:name w:val="Body text (4) + Spacing 0 pt Exact"/>
    <w:basedOn w:val="Bodytext4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11Exact">
    <w:name w:val="Body text (11) Exact"/>
    <w:basedOn w:val="a0"/>
    <w:link w:val="Bodytext11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Bodytext114">
    <w:name w:val="Body text (11) + 4"/>
    <w:aliases w:val="5 pt,Not Bold Exact"/>
    <w:basedOn w:val="Bodytext11Exact"/>
    <w:uiPriority w:val="99"/>
    <w:rPr>
      <w:rFonts w:ascii="Arial" w:hAnsi="Arial" w:cs="Arial"/>
      <w:sz w:val="9"/>
      <w:szCs w:val="9"/>
      <w:u w:val="none"/>
      <w:lang w:val="en-US" w:eastAsia="en-US"/>
    </w:rPr>
  </w:style>
  <w:style w:type="character" w:customStyle="1" w:styleId="PicturecaptionExact">
    <w:name w:val="Picture caption Exact"/>
    <w:basedOn w:val="a0"/>
    <w:link w:val="Picturecaption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PicturecaptionSpacing1ptExact">
    <w:name w:val="Picture caption + Spacing 1 pt Exact"/>
    <w:basedOn w:val="PicturecaptionExact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Heading2Spacing10pt">
    <w:name w:val="Heading #2 + Spacing 10 pt"/>
    <w:basedOn w:val="Heading2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8">
    <w:name w:val="Header or footer + 8"/>
    <w:aliases w:val="5 pt10"/>
    <w:basedOn w:val="Headerorfooter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8">
    <w:name w:val="Body text (8)_"/>
    <w:basedOn w:val="a0"/>
    <w:link w:val="Bodytext8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70">
    <w:name w:val="Body text (7)"/>
    <w:basedOn w:val="Bodytext7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Bodytext10Bold">
    <w:name w:val="Body text (10) + Bold"/>
    <w:aliases w:val="Not Italic"/>
    <w:basedOn w:val="Bodytext1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Tablecaption2">
    <w:name w:val="Table caption (2)_"/>
    <w:basedOn w:val="a0"/>
    <w:link w:val="Tablecaption20"/>
    <w:uiPriority w:val="99"/>
    <w:rPr>
      <w:rFonts w:ascii="Arial" w:hAnsi="Arial" w:cs="Arial"/>
      <w:spacing w:val="40"/>
      <w:sz w:val="16"/>
      <w:szCs w:val="16"/>
      <w:u w:val="none"/>
    </w:rPr>
  </w:style>
  <w:style w:type="character" w:customStyle="1" w:styleId="Bodytext27">
    <w:name w:val="Body text (2) + 7"/>
    <w:aliases w:val="5 pt9"/>
    <w:basedOn w:val="Bodytext2"/>
    <w:uiPriority w:val="99"/>
    <w:rPr>
      <w:rFonts w:ascii="Arial" w:hAnsi="Arial" w:cs="Arial"/>
      <w:sz w:val="15"/>
      <w:szCs w:val="15"/>
      <w:u w:val="none"/>
    </w:rPr>
  </w:style>
  <w:style w:type="character" w:customStyle="1" w:styleId="Bodytext25pt">
    <w:name w:val="Body text (2) + 5 pt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Tablecaption3">
    <w:name w:val="Table caption (3)_"/>
    <w:basedOn w:val="a0"/>
    <w:link w:val="Tablecaption30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Heading2NotBold">
    <w:name w:val="Heading #2 + Not Bold"/>
    <w:basedOn w:val="Heading2"/>
    <w:uiPriority w:val="99"/>
    <w:rPr>
      <w:rFonts w:ascii="Arial" w:hAnsi="Arial" w:cs="Arial"/>
      <w:spacing w:val="0"/>
      <w:sz w:val="19"/>
      <w:szCs w:val="19"/>
      <w:u w:val="none"/>
    </w:rPr>
  </w:style>
  <w:style w:type="character" w:customStyle="1" w:styleId="Bodytext28">
    <w:name w:val="Body text (2) + 8"/>
    <w:aliases w:val="5 pt8"/>
    <w:basedOn w:val="Bodytext2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4">
    <w:name w:val="Body text (2) + 4"/>
    <w:aliases w:val="5 pt7"/>
    <w:basedOn w:val="Bodytext2"/>
    <w:uiPriority w:val="99"/>
    <w:rPr>
      <w:rFonts w:ascii="Arial" w:hAnsi="Arial" w:cs="Arial"/>
      <w:sz w:val="9"/>
      <w:szCs w:val="9"/>
      <w:u w:val="none"/>
      <w:lang w:val="en-US" w:eastAsia="en-US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sz w:val="17"/>
      <w:szCs w:val="17"/>
      <w:u w:val="none"/>
    </w:rPr>
  </w:style>
  <w:style w:type="character" w:customStyle="1" w:styleId="Bodytext281">
    <w:name w:val="Body text (2) + 81"/>
    <w:aliases w:val="5 pt6,Small Caps"/>
    <w:basedOn w:val="Bodytext2"/>
    <w:uiPriority w:val="99"/>
    <w:rPr>
      <w:rFonts w:ascii="Arial" w:hAnsi="Arial" w:cs="Arial"/>
      <w:smallCaps/>
      <w:sz w:val="17"/>
      <w:szCs w:val="17"/>
      <w:u w:val="none"/>
      <w:lang w:val="en-US" w:eastAsia="en-US"/>
    </w:rPr>
  </w:style>
  <w:style w:type="character" w:customStyle="1" w:styleId="Tablecaption4">
    <w:name w:val="Table caption (4)_"/>
    <w:basedOn w:val="a0"/>
    <w:link w:val="Tablecaption4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211pt">
    <w:name w:val="Body text (2) + 11 pt"/>
    <w:aliases w:val="Scale 50%"/>
    <w:basedOn w:val="Bodytext2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24pt">
    <w:name w:val="Body text (2) + 4 pt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1pt4">
    <w:name w:val="Body text (2) + 11 pt4"/>
    <w:aliases w:val="Bold,Scale 50%1"/>
    <w:basedOn w:val="Bodytext2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Bodytext211pt3">
    <w:name w:val="Body text (2) + 11 pt3"/>
    <w:aliases w:val="Italic7,Scale 60%"/>
    <w:basedOn w:val="Bodytext2"/>
    <w:uiPriority w:val="99"/>
    <w:rPr>
      <w:rFonts w:ascii="Arial" w:hAnsi="Arial" w:cs="Arial"/>
      <w:i/>
      <w:iCs/>
      <w:w w:val="60"/>
      <w:sz w:val="22"/>
      <w:szCs w:val="22"/>
      <w:u w:val="none"/>
    </w:rPr>
  </w:style>
  <w:style w:type="character" w:customStyle="1" w:styleId="Tablecaption5">
    <w:name w:val="Table caption (5)_"/>
    <w:basedOn w:val="a0"/>
    <w:link w:val="Tablecaption50"/>
    <w:uiPriority w:val="99"/>
    <w:rPr>
      <w:rFonts w:ascii="Arial" w:hAnsi="Arial" w:cs="Arial"/>
      <w:sz w:val="19"/>
      <w:szCs w:val="19"/>
      <w:u w:val="none"/>
      <w:lang w:val="en-US" w:eastAsia="en-US"/>
    </w:rPr>
  </w:style>
  <w:style w:type="character" w:customStyle="1" w:styleId="Tablecaption6">
    <w:name w:val="Table caption (6)_"/>
    <w:basedOn w:val="a0"/>
    <w:link w:val="Tablecaption60"/>
    <w:uiPriority w:val="99"/>
    <w:rPr>
      <w:rFonts w:ascii="Arial" w:hAnsi="Arial" w:cs="Arial"/>
      <w:sz w:val="15"/>
      <w:szCs w:val="15"/>
      <w:u w:val="none"/>
    </w:rPr>
  </w:style>
  <w:style w:type="character" w:customStyle="1" w:styleId="Tablecaption7">
    <w:name w:val="Table caption (7)_"/>
    <w:basedOn w:val="a0"/>
    <w:link w:val="Tablecaption70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12Exact">
    <w:name w:val="Body text (12) Exact"/>
    <w:basedOn w:val="a0"/>
    <w:link w:val="Bodytext12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13Exact">
    <w:name w:val="Body text (13) Exact"/>
    <w:basedOn w:val="a0"/>
    <w:link w:val="Bodytext13"/>
    <w:uiPriority w:val="99"/>
    <w:rPr>
      <w:rFonts w:ascii="Arial" w:hAnsi="Arial" w:cs="Arial"/>
      <w:b/>
      <w:bCs/>
      <w:w w:val="50"/>
      <w:sz w:val="18"/>
      <w:szCs w:val="18"/>
      <w:u w:val="none"/>
    </w:rPr>
  </w:style>
  <w:style w:type="character" w:customStyle="1" w:styleId="Bodytext1310pt">
    <w:name w:val="Body text (13) + 10 pt"/>
    <w:aliases w:val="Not Bold,Scale 60% Exact"/>
    <w:basedOn w:val="Bodytext13Exact"/>
    <w:uiPriority w:val="99"/>
    <w:rPr>
      <w:rFonts w:ascii="Arial" w:hAnsi="Arial" w:cs="Arial"/>
      <w:w w:val="60"/>
      <w:sz w:val="20"/>
      <w:szCs w:val="20"/>
      <w:u w:val="none"/>
    </w:rPr>
  </w:style>
  <w:style w:type="character" w:customStyle="1" w:styleId="Bodytext14Exact">
    <w:name w:val="Body text (14) Exact"/>
    <w:basedOn w:val="a0"/>
    <w:link w:val="Bodytext14"/>
    <w:uiPriority w:val="99"/>
    <w:rPr>
      <w:rFonts w:ascii="Arial" w:hAnsi="Arial" w:cs="Arial"/>
      <w:i/>
      <w:iCs/>
      <w:w w:val="50"/>
      <w:u w:val="none"/>
    </w:rPr>
  </w:style>
  <w:style w:type="character" w:customStyle="1" w:styleId="Bodytext14NotItalic">
    <w:name w:val="Body text (14) + Not Italic"/>
    <w:aliases w:val="Scale 100% Exact"/>
    <w:basedOn w:val="Bodytext14Exact"/>
    <w:uiPriority w:val="99"/>
    <w:rPr>
      <w:rFonts w:ascii="Arial" w:hAnsi="Arial" w:cs="Arial"/>
      <w:w w:val="100"/>
      <w:sz w:val="24"/>
      <w:szCs w:val="24"/>
      <w:u w:val="none"/>
    </w:rPr>
  </w:style>
  <w:style w:type="character" w:customStyle="1" w:styleId="Bodytext1418pt">
    <w:name w:val="Body text (14) + 18 pt"/>
    <w:aliases w:val="Not Italic Exact"/>
    <w:basedOn w:val="Bodytext14Exact"/>
    <w:uiPriority w:val="99"/>
    <w:rPr>
      <w:rFonts w:ascii="Arial" w:hAnsi="Arial" w:cs="Arial"/>
      <w:w w:val="50"/>
      <w:sz w:val="36"/>
      <w:szCs w:val="36"/>
      <w:u w:val="none"/>
    </w:rPr>
  </w:style>
  <w:style w:type="character" w:customStyle="1" w:styleId="Bodytext149">
    <w:name w:val="Body text (14) + 9"/>
    <w:aliases w:val="5 pt5,Not Italic1,Scale 100% Exact2"/>
    <w:basedOn w:val="Bodytext14Exact"/>
    <w:uiPriority w:val="99"/>
    <w:rPr>
      <w:rFonts w:ascii="Arial" w:hAnsi="Arial" w:cs="Arial"/>
      <w:w w:val="100"/>
      <w:sz w:val="19"/>
      <w:szCs w:val="19"/>
      <w:u w:val="none"/>
    </w:rPr>
  </w:style>
  <w:style w:type="character" w:customStyle="1" w:styleId="Bodytext2Bold">
    <w:name w:val="Body text (2) + Bold"/>
    <w:aliases w:val="Scale 60%3"/>
    <w:basedOn w:val="Bodytext2"/>
    <w:uiPriority w:val="99"/>
    <w:rPr>
      <w:rFonts w:ascii="Arial" w:hAnsi="Arial" w:cs="Arial"/>
      <w:b/>
      <w:bCs/>
      <w:w w:val="60"/>
      <w:sz w:val="19"/>
      <w:szCs w:val="19"/>
      <w:u w:val="none"/>
    </w:rPr>
  </w:style>
  <w:style w:type="character" w:customStyle="1" w:styleId="Tablecaption4Exact">
    <w:name w:val="Table caption (4) Exact"/>
    <w:basedOn w:val="a0"/>
    <w:uiPriority w:val="99"/>
    <w:rPr>
      <w:rFonts w:ascii="Arial" w:hAnsi="Arial" w:cs="Arial"/>
      <w:w w:val="50"/>
      <w:sz w:val="22"/>
      <w:szCs w:val="22"/>
      <w:u w:val="none"/>
    </w:rPr>
  </w:style>
  <w:style w:type="character" w:customStyle="1" w:styleId="Bodytext15Exact">
    <w:name w:val="Body text (15) Exact"/>
    <w:basedOn w:val="a0"/>
    <w:link w:val="Bodytext15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Bodytext16Exact">
    <w:name w:val="Body text (16) Exact"/>
    <w:basedOn w:val="a0"/>
    <w:link w:val="Bodytext16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Bodytext2Exact">
    <w:name w:val="Body text (2) Exact"/>
    <w:basedOn w:val="a0"/>
    <w:uiPriority w:val="99"/>
    <w:rPr>
      <w:rFonts w:ascii="Arial" w:hAnsi="Arial" w:cs="Arial"/>
      <w:sz w:val="19"/>
      <w:szCs w:val="19"/>
      <w:u w:val="none"/>
    </w:rPr>
  </w:style>
  <w:style w:type="character" w:customStyle="1" w:styleId="Heading1Exact">
    <w:name w:val="Heading #1 Exact"/>
    <w:basedOn w:val="a0"/>
    <w:link w:val="Heading1"/>
    <w:uiPriority w:val="99"/>
    <w:rPr>
      <w:rFonts w:ascii="Arial" w:hAnsi="Arial" w:cs="Arial"/>
      <w:b/>
      <w:bCs/>
      <w:w w:val="50"/>
      <w:sz w:val="22"/>
      <w:szCs w:val="22"/>
      <w:u w:val="none"/>
    </w:rPr>
  </w:style>
  <w:style w:type="character" w:customStyle="1" w:styleId="Bodytext17Exact">
    <w:name w:val="Body text (17) Exact"/>
    <w:basedOn w:val="a0"/>
    <w:link w:val="Bodytext17"/>
    <w:uiPriority w:val="99"/>
    <w:rPr>
      <w:rFonts w:ascii="Arial" w:hAnsi="Arial" w:cs="Arial"/>
      <w:w w:val="40"/>
      <w:sz w:val="22"/>
      <w:szCs w:val="22"/>
      <w:u w:val="none"/>
    </w:rPr>
  </w:style>
  <w:style w:type="character" w:customStyle="1" w:styleId="Bodytext178">
    <w:name w:val="Body text (17) + 8"/>
    <w:aliases w:val="5 pt4,Bold1,Scale 100% Exact1"/>
    <w:basedOn w:val="Bodytext17Exact"/>
    <w:uiPriority w:val="99"/>
    <w:rPr>
      <w:rFonts w:ascii="Arial" w:hAnsi="Arial" w:cs="Arial"/>
      <w:b/>
      <w:bCs/>
      <w:w w:val="100"/>
      <w:sz w:val="17"/>
      <w:szCs w:val="17"/>
      <w:u w:val="none"/>
    </w:rPr>
  </w:style>
  <w:style w:type="character" w:customStyle="1" w:styleId="Bodytext18Exact">
    <w:name w:val="Body text (18) Exact"/>
    <w:basedOn w:val="a0"/>
    <w:link w:val="Bodytext18"/>
    <w:uiPriority w:val="99"/>
    <w:rPr>
      <w:rFonts w:ascii="Arial" w:hAnsi="Arial" w:cs="Arial"/>
      <w:w w:val="40"/>
      <w:sz w:val="22"/>
      <w:szCs w:val="22"/>
      <w:u w:val="none"/>
      <w:lang w:val="en-US" w:eastAsia="en-US"/>
    </w:rPr>
  </w:style>
  <w:style w:type="character" w:customStyle="1" w:styleId="Barcode">
    <w:name w:val="Barcode_"/>
    <w:basedOn w:val="a0"/>
    <w:link w:val="Barcode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Tablecaption8Exact">
    <w:name w:val="Table caption (8) Exact"/>
    <w:basedOn w:val="a0"/>
    <w:link w:val="Tablecaption8"/>
    <w:uiPriority w:val="99"/>
    <w:rPr>
      <w:rFonts w:ascii="Arial" w:hAnsi="Arial" w:cs="Arial"/>
      <w:i/>
      <w:iCs/>
      <w:w w:val="50"/>
      <w:u w:val="none"/>
    </w:rPr>
  </w:style>
  <w:style w:type="character" w:customStyle="1" w:styleId="Bodytext211pt2">
    <w:name w:val="Body text (2) + 11 pt2"/>
    <w:aliases w:val="Spacing 1 pt,Scale 60%2"/>
    <w:basedOn w:val="Bodytext2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Bodytext211pt1">
    <w:name w:val="Body text (2) + 11 pt1"/>
    <w:aliases w:val="Spacing 0 pt"/>
    <w:basedOn w:val="Bodytext2"/>
    <w:uiPriority w:val="99"/>
    <w:rPr>
      <w:rFonts w:ascii="Arial" w:hAnsi="Arial" w:cs="Arial"/>
      <w:spacing w:val="-10"/>
      <w:sz w:val="22"/>
      <w:szCs w:val="22"/>
      <w:u w:val="none"/>
    </w:rPr>
  </w:style>
  <w:style w:type="character" w:customStyle="1" w:styleId="Bodytext210pt">
    <w:name w:val="Body text (2) + 10 pt"/>
    <w:aliases w:val="Scale 60%1"/>
    <w:basedOn w:val="Bodytext2"/>
    <w:uiPriority w:val="99"/>
    <w:rPr>
      <w:rFonts w:ascii="Arial" w:hAnsi="Arial" w:cs="Arial"/>
      <w:w w:val="60"/>
      <w:sz w:val="20"/>
      <w:szCs w:val="20"/>
      <w:u w:val="none"/>
    </w:rPr>
  </w:style>
  <w:style w:type="character" w:customStyle="1" w:styleId="Bodytext19">
    <w:name w:val="Body text (19)_"/>
    <w:basedOn w:val="a0"/>
    <w:link w:val="Bodytext190"/>
    <w:uiPriority w:val="99"/>
    <w:rPr>
      <w:rFonts w:ascii="Arial" w:hAnsi="Arial" w:cs="Arial"/>
      <w:w w:val="60"/>
      <w:sz w:val="22"/>
      <w:szCs w:val="22"/>
      <w:u w:val="none"/>
    </w:rPr>
  </w:style>
  <w:style w:type="character" w:customStyle="1" w:styleId="Bodytext19Spacing1pt">
    <w:name w:val="Body text (19) + Spacing 1 pt"/>
    <w:basedOn w:val="Bodytext19"/>
    <w:uiPriority w:val="99"/>
    <w:rPr>
      <w:rFonts w:ascii="Arial" w:hAnsi="Arial" w:cs="Arial"/>
      <w:spacing w:val="20"/>
      <w:w w:val="60"/>
      <w:sz w:val="22"/>
      <w:szCs w:val="22"/>
      <w:u w:val="none"/>
    </w:rPr>
  </w:style>
  <w:style w:type="character" w:customStyle="1" w:styleId="Bodytext196pt">
    <w:name w:val="Body text (19) + 6 pt"/>
    <w:aliases w:val="Italic6,Scale 100%"/>
    <w:basedOn w:val="Bodytext19"/>
    <w:uiPriority w:val="99"/>
    <w:rPr>
      <w:rFonts w:ascii="Arial" w:hAnsi="Arial" w:cs="Arial"/>
      <w:i/>
      <w:iCs/>
      <w:w w:val="100"/>
      <w:sz w:val="12"/>
      <w:szCs w:val="12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Bodytext25pt1">
    <w:name w:val="Body text (2) + 5 pt1"/>
    <w:basedOn w:val="Bodytext2"/>
    <w:uiPriority w:val="99"/>
    <w:rPr>
      <w:rFonts w:ascii="Arial" w:hAnsi="Arial" w:cs="Arial"/>
      <w:sz w:val="10"/>
      <w:szCs w:val="10"/>
      <w:u w:val="none"/>
    </w:rPr>
  </w:style>
  <w:style w:type="character" w:customStyle="1" w:styleId="Tableofcontents">
    <w:name w:val="Table of contents_"/>
    <w:basedOn w:val="a0"/>
    <w:link w:val="Tableofcontents0"/>
    <w:uiPriority w:val="99"/>
    <w:rPr>
      <w:rFonts w:ascii="Arial" w:hAnsi="Arial" w:cs="Arial"/>
      <w:sz w:val="19"/>
      <w:szCs w:val="19"/>
      <w:u w:val="none"/>
    </w:rPr>
  </w:style>
  <w:style w:type="character" w:customStyle="1" w:styleId="Bodytext2Bold1">
    <w:name w:val="Body text (2) + Bold1"/>
    <w:basedOn w:val="Bodytext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Tablecaption9">
    <w:name w:val="Table caption (9)_"/>
    <w:basedOn w:val="a0"/>
    <w:link w:val="Tablecaption9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Headerorfooter8pt">
    <w:name w:val="Header or footer + 8 pt"/>
    <w:aliases w:val="Not Bold1,Italic5"/>
    <w:basedOn w:val="Headerorfooter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Tablecaption9NotBold">
    <w:name w:val="Table caption (9) + Not Bold"/>
    <w:aliases w:val="Italic4"/>
    <w:basedOn w:val="Tablecaption9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Bodytext273">
    <w:name w:val="Body text (2) + 73"/>
    <w:aliases w:val="5 pt3,Italic3,Spacing -1 pt"/>
    <w:basedOn w:val="Bodytext2"/>
    <w:uiPriority w:val="99"/>
    <w:rPr>
      <w:rFonts w:ascii="Arial" w:hAnsi="Arial" w:cs="Arial"/>
      <w:i/>
      <w:iCs/>
      <w:spacing w:val="-30"/>
      <w:sz w:val="15"/>
      <w:szCs w:val="15"/>
      <w:u w:val="none"/>
    </w:rPr>
  </w:style>
  <w:style w:type="character" w:customStyle="1" w:styleId="Bodytext213pt">
    <w:name w:val="Body text (2) + 13 pt"/>
    <w:aliases w:val="Italic2,Scale 66%"/>
    <w:basedOn w:val="Bodytext2"/>
    <w:uiPriority w:val="99"/>
    <w:rPr>
      <w:rFonts w:ascii="Arial" w:hAnsi="Arial" w:cs="Arial"/>
      <w:i/>
      <w:iCs/>
      <w:w w:val="66"/>
      <w:sz w:val="26"/>
      <w:szCs w:val="26"/>
      <w:u w:val="none"/>
    </w:rPr>
  </w:style>
  <w:style w:type="character" w:customStyle="1" w:styleId="Bodytext24pt1">
    <w:name w:val="Body text (2) + 4 pt1"/>
    <w:basedOn w:val="Bodytext2"/>
    <w:uiPriority w:val="99"/>
    <w:rPr>
      <w:rFonts w:ascii="Arial" w:hAnsi="Arial" w:cs="Arial"/>
      <w:sz w:val="8"/>
      <w:szCs w:val="8"/>
      <w:u w:val="none"/>
    </w:rPr>
  </w:style>
  <w:style w:type="character" w:customStyle="1" w:styleId="Bodytext210pt1">
    <w:name w:val="Body text (2) + 10 pt1"/>
    <w:basedOn w:val="Bodytext2"/>
    <w:uiPriority w:val="99"/>
    <w:rPr>
      <w:rFonts w:ascii="Arial" w:hAnsi="Arial" w:cs="Arial"/>
      <w:sz w:val="20"/>
      <w:szCs w:val="20"/>
      <w:u w:val="none"/>
    </w:rPr>
  </w:style>
  <w:style w:type="character" w:customStyle="1" w:styleId="Bodytext272">
    <w:name w:val="Body text (2) + 72"/>
    <w:aliases w:val="5 pt2,Small Caps1"/>
    <w:basedOn w:val="Bodytext2"/>
    <w:uiPriority w:val="99"/>
    <w:rPr>
      <w:rFonts w:ascii="Arial" w:hAnsi="Arial" w:cs="Arial"/>
      <w:smallCaps/>
      <w:sz w:val="15"/>
      <w:szCs w:val="15"/>
      <w:u w:val="none"/>
      <w:lang w:val="en-US" w:eastAsia="en-US"/>
    </w:rPr>
  </w:style>
  <w:style w:type="character" w:customStyle="1" w:styleId="Bodytext271">
    <w:name w:val="Body text (2) + 71"/>
    <w:aliases w:val="5 pt1,Italic1"/>
    <w:basedOn w:val="Bodytext2"/>
    <w:uiPriority w:val="99"/>
    <w:rPr>
      <w:rFonts w:ascii="Arial" w:hAnsi="Arial" w:cs="Arial"/>
      <w:i/>
      <w:iCs/>
      <w:sz w:val="15"/>
      <w:szCs w:val="15"/>
      <w:u w:val="none"/>
    </w:rPr>
  </w:style>
  <w:style w:type="character" w:customStyle="1" w:styleId="Bodytext200">
    <w:name w:val="Body text (20)_"/>
    <w:basedOn w:val="a0"/>
    <w:link w:val="Bodytext201"/>
    <w:uiPriority w:val="99"/>
    <w:rPr>
      <w:rFonts w:ascii="Arial" w:hAnsi="Arial" w:cs="Arial"/>
      <w:sz w:val="15"/>
      <w:szCs w:val="15"/>
      <w:u w:val="none"/>
    </w:rPr>
  </w:style>
  <w:style w:type="character" w:customStyle="1" w:styleId="Bodytext205pt">
    <w:name w:val="Body text (20) + 5 pt"/>
    <w:basedOn w:val="Bodytext200"/>
    <w:uiPriority w:val="99"/>
    <w:rPr>
      <w:rFonts w:ascii="Arial" w:hAnsi="Arial" w:cs="Arial"/>
      <w:sz w:val="10"/>
      <w:szCs w:val="10"/>
      <w:u w:val="none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780" w:after="1680" w:line="240" w:lineRule="atLeast"/>
      <w:jc w:val="right"/>
    </w:pPr>
    <w:rPr>
      <w:rFonts w:ascii="Arial" w:hAnsi="Arial" w:cs="Arial"/>
      <w:b/>
      <w:bCs/>
      <w:color w:val="auto"/>
      <w:spacing w:val="170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1680" w:after="300" w:line="461" w:lineRule="exact"/>
      <w:jc w:val="center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1260" w:after="6360" w:line="240" w:lineRule="atLeast"/>
      <w:jc w:val="center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71">
    <w:name w:val="Body text (7)1"/>
    <w:basedOn w:val="a"/>
    <w:link w:val="Bodytext7"/>
    <w:uiPriority w:val="99"/>
    <w:pPr>
      <w:shd w:val="clear" w:color="auto" w:fill="FFFFFF"/>
      <w:spacing w:before="6360" w:line="269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11">
    <w:name w:val="Body text (11)"/>
    <w:basedOn w:val="a"/>
    <w:link w:val="Bodytext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Picturecaption">
    <w:name w:val="Picture caption"/>
    <w:basedOn w:val="a"/>
    <w:link w:val="Picturecaption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after="420" w:line="240" w:lineRule="atLeast"/>
      <w:jc w:val="right"/>
      <w:outlineLvl w:val="1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Bodytext80">
    <w:name w:val="Body text (8)"/>
    <w:basedOn w:val="a"/>
    <w:link w:val="Bodytext8"/>
    <w:uiPriority w:val="99"/>
    <w:pPr>
      <w:shd w:val="clear" w:color="auto" w:fill="FFFFFF"/>
      <w:spacing w:before="300" w:after="540" w:line="230" w:lineRule="exac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420" w:line="226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line="202" w:lineRule="exact"/>
    </w:pPr>
    <w:rPr>
      <w:rFonts w:ascii="Arial" w:hAnsi="Arial" w:cs="Arial"/>
      <w:color w:val="auto"/>
      <w:sz w:val="20"/>
      <w:szCs w:val="20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Tablecaption20">
    <w:name w:val="Table caption (2)"/>
    <w:basedOn w:val="a"/>
    <w:link w:val="Tablecaption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40"/>
      <w:sz w:val="16"/>
      <w:szCs w:val="16"/>
    </w:rPr>
  </w:style>
  <w:style w:type="paragraph" w:customStyle="1" w:styleId="Tablecaption30">
    <w:name w:val="Table caption (3)"/>
    <w:basedOn w:val="a"/>
    <w:link w:val="Tablecaption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02" w:lineRule="exact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Tablecaption40">
    <w:name w:val="Table caption (4)"/>
    <w:basedOn w:val="a"/>
    <w:link w:val="Tablecaption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Tablecaption50">
    <w:name w:val="Table caption (5)"/>
    <w:basedOn w:val="a"/>
    <w:link w:val="Tablecaption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  <w:lang w:val="en-US" w:eastAsia="en-US"/>
    </w:rPr>
  </w:style>
  <w:style w:type="paragraph" w:customStyle="1" w:styleId="Tablecaption60">
    <w:name w:val="Table caption (6)"/>
    <w:basedOn w:val="a"/>
    <w:link w:val="Tablecaption6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Tablecaption70">
    <w:name w:val="Table caption (7)"/>
    <w:basedOn w:val="a"/>
    <w:link w:val="Tablecaption7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2">
    <w:name w:val="Body text (12)"/>
    <w:basedOn w:val="a"/>
    <w:link w:val="Bodytext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50"/>
      <w:sz w:val="22"/>
      <w:szCs w:val="22"/>
    </w:rPr>
  </w:style>
  <w:style w:type="paragraph" w:customStyle="1" w:styleId="Bodytext13">
    <w:name w:val="Body text (13)"/>
    <w:basedOn w:val="a"/>
    <w:link w:val="Bodytext13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18"/>
      <w:szCs w:val="18"/>
    </w:rPr>
  </w:style>
  <w:style w:type="paragraph" w:customStyle="1" w:styleId="Bodytext14">
    <w:name w:val="Body text (14)"/>
    <w:basedOn w:val="a"/>
    <w:link w:val="Bodytext14Exact"/>
    <w:uiPriority w:val="99"/>
    <w:pPr>
      <w:shd w:val="clear" w:color="auto" w:fill="FFFFFF"/>
      <w:spacing w:line="278" w:lineRule="exact"/>
      <w:jc w:val="right"/>
    </w:pPr>
    <w:rPr>
      <w:rFonts w:ascii="Arial" w:hAnsi="Arial" w:cs="Arial"/>
      <w:i/>
      <w:iCs/>
      <w:color w:val="auto"/>
      <w:w w:val="50"/>
    </w:rPr>
  </w:style>
  <w:style w:type="paragraph" w:customStyle="1" w:styleId="Bodytext15">
    <w:name w:val="Body text (15)"/>
    <w:basedOn w:val="a"/>
    <w:link w:val="Bodytext15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Bodytext16">
    <w:name w:val="Body text (16)"/>
    <w:basedOn w:val="a"/>
    <w:link w:val="Bodytext1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Heading1">
    <w:name w:val="Heading #1"/>
    <w:basedOn w:val="a"/>
    <w:link w:val="Heading1Exact"/>
    <w:uiPriority w:val="99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w w:val="50"/>
      <w:sz w:val="22"/>
      <w:szCs w:val="22"/>
    </w:rPr>
  </w:style>
  <w:style w:type="paragraph" w:customStyle="1" w:styleId="Bodytext17">
    <w:name w:val="Body text (17)"/>
    <w:basedOn w:val="a"/>
    <w:link w:val="Bodytext17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40"/>
      <w:sz w:val="22"/>
      <w:szCs w:val="22"/>
    </w:rPr>
  </w:style>
  <w:style w:type="paragraph" w:customStyle="1" w:styleId="Bodytext18">
    <w:name w:val="Body text (18)"/>
    <w:basedOn w:val="a"/>
    <w:link w:val="Bodytext18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40"/>
      <w:sz w:val="22"/>
      <w:szCs w:val="22"/>
      <w:lang w:val="en-US" w:eastAsia="en-US"/>
    </w:rPr>
  </w:style>
  <w:style w:type="paragraph" w:customStyle="1" w:styleId="Barcode0">
    <w:name w:val="Barcode"/>
    <w:basedOn w:val="a"/>
    <w:link w:val="Barcode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Tablecaption8">
    <w:name w:val="Table caption (8)"/>
    <w:basedOn w:val="a"/>
    <w:link w:val="Tablecaption8Exact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w w:val="50"/>
    </w:rPr>
  </w:style>
  <w:style w:type="paragraph" w:customStyle="1" w:styleId="Bodytext190">
    <w:name w:val="Body text (19)"/>
    <w:basedOn w:val="a"/>
    <w:link w:val="Bodytext19"/>
    <w:uiPriority w:val="99"/>
    <w:pPr>
      <w:shd w:val="clear" w:color="auto" w:fill="FFFFFF"/>
      <w:spacing w:line="298" w:lineRule="exact"/>
      <w:jc w:val="both"/>
    </w:pPr>
    <w:rPr>
      <w:rFonts w:ascii="Arial" w:hAnsi="Arial" w:cs="Arial"/>
      <w:color w:val="auto"/>
      <w:w w:val="60"/>
      <w:sz w:val="22"/>
      <w:szCs w:val="22"/>
    </w:rPr>
  </w:style>
  <w:style w:type="paragraph" w:customStyle="1" w:styleId="Tableofcontents0">
    <w:name w:val="Table of contents"/>
    <w:basedOn w:val="a"/>
    <w:link w:val="Tableofcontents"/>
    <w:uiPriority w:val="99"/>
    <w:pPr>
      <w:shd w:val="clear" w:color="auto" w:fill="FFFFFF"/>
      <w:spacing w:before="60" w:line="216" w:lineRule="exact"/>
      <w:ind w:firstLine="560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Tablecaption90">
    <w:name w:val="Table caption (9)"/>
    <w:basedOn w:val="a"/>
    <w:link w:val="Tablecaption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201">
    <w:name w:val="Body text (20)"/>
    <w:basedOn w:val="a"/>
    <w:link w:val="Bodytext200"/>
    <w:uiPriority w:val="99"/>
    <w:pPr>
      <w:shd w:val="clear" w:color="auto" w:fill="FFFFFF"/>
      <w:spacing w:before="60" w:line="178" w:lineRule="exact"/>
      <w:jc w:val="center"/>
    </w:pPr>
    <w:rPr>
      <w:rFonts w:ascii="Arial" w:hAnsi="Arial" w:cs="Arial"/>
      <w:color w:val="auto"/>
      <w:sz w:val="15"/>
      <w:szCs w:val="15"/>
    </w:rPr>
  </w:style>
  <w:style w:type="paragraph" w:styleId="a4">
    <w:name w:val="footer"/>
    <w:basedOn w:val="a"/>
    <w:link w:val="a5"/>
    <w:uiPriority w:val="99"/>
    <w:unhideWhenUsed/>
    <w:rsid w:val="00C276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2761A"/>
    <w:rPr>
      <w:rFonts w:cs="Courier New"/>
      <w:color w:val="000000"/>
    </w:rPr>
  </w:style>
  <w:style w:type="paragraph" w:styleId="a6">
    <w:name w:val="header"/>
    <w:basedOn w:val="a"/>
    <w:link w:val="a7"/>
    <w:uiPriority w:val="99"/>
    <w:unhideWhenUsed/>
    <w:rsid w:val="00C27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61A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6712</Words>
  <Characters>38261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2019-03-27T16:55:00Z</dcterms:created>
  <dcterms:modified xsi:type="dcterms:W3CDTF">2019-03-27T16:55:00Z</dcterms:modified>
</cp:coreProperties>
</file>