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52B0">
      <w:pPr>
        <w:pStyle w:val="30"/>
        <w:shd w:val="clear" w:color="auto" w:fill="auto"/>
        <w:spacing w:after="586" w:line="260" w:lineRule="exact"/>
      </w:pPr>
      <w:r>
        <w:rPr>
          <w:rStyle w:val="3"/>
          <w:b/>
          <w:bCs/>
          <w:color w:val="000000"/>
        </w:rPr>
        <w:t>ГОСТ 1759.0-87</w:t>
      </w:r>
    </w:p>
    <w:p w:rsidR="00000000" w:rsidRDefault="00F652B0">
      <w:pPr>
        <w:pStyle w:val="40"/>
        <w:shd w:val="clear" w:color="auto" w:fill="auto"/>
        <w:spacing w:before="0" w:after="1624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F652B0">
      <w:pPr>
        <w:pStyle w:val="10"/>
        <w:keepNext/>
        <w:keepLines/>
        <w:shd w:val="clear" w:color="auto" w:fill="auto"/>
        <w:spacing w:before="0" w:after="534" w:line="340" w:lineRule="exact"/>
        <w:ind w:left="560"/>
      </w:pPr>
      <w:bookmarkStart w:id="0" w:name="bookmark0"/>
      <w:r>
        <w:rPr>
          <w:rStyle w:val="1"/>
          <w:b/>
          <w:bCs/>
          <w:color w:val="000000"/>
        </w:rPr>
        <w:t>БОЛТЫ, ВИНТЫ, ШПИЛЬКИ И ГАЙКИ</w:t>
      </w:r>
      <w:bookmarkEnd w:id="0"/>
    </w:p>
    <w:p w:rsidR="00000000" w:rsidRDefault="00F652B0">
      <w:pPr>
        <w:pStyle w:val="10"/>
        <w:keepNext/>
        <w:keepLines/>
        <w:shd w:val="clear" w:color="auto" w:fill="auto"/>
        <w:spacing w:before="0" w:after="1082" w:line="340" w:lineRule="exact"/>
        <w:ind w:left="40"/>
        <w:jc w:val="center"/>
      </w:pPr>
      <w:bookmarkStart w:id="1" w:name="bookmark1"/>
      <w:r>
        <w:rPr>
          <w:rStyle w:val="1"/>
          <w:b/>
          <w:bCs/>
          <w:color w:val="000000"/>
        </w:rPr>
        <w:t>Технические условия</w:t>
      </w:r>
      <w:bookmarkEnd w:id="1"/>
    </w:p>
    <w:p w:rsidR="00000000" w:rsidRDefault="00F652B0">
      <w:pPr>
        <w:pStyle w:val="51"/>
        <w:shd w:val="clear" w:color="auto" w:fill="auto"/>
        <w:spacing w:before="0" w:after="7853" w:line="180" w:lineRule="exact"/>
        <w:ind w:left="40" w:firstLine="0"/>
      </w:pPr>
      <w:r>
        <w:rPr>
          <w:rStyle w:val="5"/>
          <w:b/>
          <w:bCs/>
          <w:color w:val="000000"/>
        </w:rPr>
        <w:t>Издание официальное</w:t>
      </w:r>
    </w:p>
    <w:p w:rsidR="00000000" w:rsidRDefault="00F652B0">
      <w:pPr>
        <w:pStyle w:val="60"/>
        <w:shd w:val="clear" w:color="auto" w:fill="auto"/>
        <w:spacing w:before="0"/>
        <w:ind w:left="4960"/>
      </w:pPr>
      <w:r>
        <w:rPr>
          <w:rStyle w:val="6"/>
          <w:b/>
          <w:bCs/>
          <w:color w:val="000000"/>
        </w:rPr>
        <w:t>Москва</w:t>
      </w:r>
    </w:p>
    <w:p w:rsidR="00000000" w:rsidRDefault="00F652B0">
      <w:pPr>
        <w:pStyle w:val="60"/>
        <w:shd w:val="clear" w:color="auto" w:fill="auto"/>
        <w:spacing w:before="0"/>
        <w:ind w:left="4520"/>
      </w:pPr>
      <w:r>
        <w:rPr>
          <w:rStyle w:val="6"/>
          <w:b/>
          <w:bCs/>
          <w:color w:val="000000"/>
        </w:rPr>
        <w:t>Стандартинформ</w:t>
      </w:r>
    </w:p>
    <w:p w:rsidR="00000000" w:rsidRDefault="00F652B0">
      <w:pPr>
        <w:pStyle w:val="70"/>
        <w:shd w:val="clear" w:color="auto" w:fill="auto"/>
        <w:ind w:left="5080"/>
        <w:sectPr w:rsidR="00000000">
          <w:headerReference w:type="even" r:id="rId8"/>
          <w:headerReference w:type="default" r:id="rId9"/>
          <w:pgSz w:w="11900" w:h="16840"/>
          <w:pgMar w:top="850" w:right="1114" w:bottom="850" w:left="1157" w:header="0" w:footer="3" w:gutter="0"/>
          <w:cols w:space="720"/>
          <w:noEndnote/>
          <w:titlePg/>
          <w:docGrid w:linePitch="360"/>
        </w:sectPr>
      </w:pPr>
      <w:r>
        <w:rPr>
          <w:rStyle w:val="7"/>
          <w:b/>
          <w:bCs/>
          <w:color w:val="000000"/>
        </w:rPr>
        <w:t>2006</w:t>
      </w:r>
    </w:p>
    <w:p w:rsidR="00000000" w:rsidRDefault="00F652B0">
      <w:pPr>
        <w:pStyle w:val="51"/>
        <w:shd w:val="clear" w:color="auto" w:fill="auto"/>
        <w:spacing w:before="0" w:after="274" w:line="180" w:lineRule="exact"/>
        <w:ind w:firstLine="0"/>
      </w:pPr>
      <w:r>
        <w:rPr>
          <w:rStyle w:val="5"/>
          <w:b/>
          <w:bCs/>
          <w:color w:val="000000"/>
        </w:rPr>
        <w:lastRenderedPageBreak/>
        <w:t>ИНФОРМАЦИОННЫЕ ДАННЫЕ</w:t>
      </w:r>
    </w:p>
    <w:p w:rsidR="00000000" w:rsidRDefault="00F652B0">
      <w:pPr>
        <w:pStyle w:val="51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156" w:line="180" w:lineRule="exact"/>
        <w:ind w:firstLine="0"/>
        <w:jc w:val="both"/>
      </w:pPr>
      <w:r>
        <w:rPr>
          <w:rStyle w:val="5"/>
          <w:b/>
          <w:bCs/>
          <w:color w:val="000000"/>
        </w:rPr>
        <w:t>РАЗРАБОТАН И ВНЕСЕН Министерством черной металлургии СССР</w:t>
      </w:r>
    </w:p>
    <w:p w:rsidR="00000000" w:rsidRDefault="00F652B0">
      <w:pPr>
        <w:pStyle w:val="51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53" w:line="226" w:lineRule="exact"/>
        <w:ind w:left="280"/>
        <w:jc w:val="left"/>
      </w:pPr>
      <w:r>
        <w:rPr>
          <w:rStyle w:val="5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5"/>
          <w:b/>
          <w:bCs/>
          <w:color w:val="000000"/>
        </w:rPr>
        <w:br/>
        <w:t>станд</w:t>
      </w:r>
      <w:r>
        <w:rPr>
          <w:rStyle w:val="5"/>
          <w:b/>
          <w:bCs/>
          <w:color w:val="000000"/>
        </w:rPr>
        <w:t>артам от 30.12.87 № 5111</w:t>
      </w:r>
    </w:p>
    <w:p w:rsidR="00000000" w:rsidRDefault="00F652B0">
      <w:pPr>
        <w:pStyle w:val="51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384" w:lineRule="exact"/>
        <w:ind w:firstLine="0"/>
        <w:jc w:val="both"/>
      </w:pPr>
      <w:r>
        <w:rPr>
          <w:rStyle w:val="5"/>
          <w:b/>
          <w:bCs/>
          <w:color w:val="000000"/>
        </w:rPr>
        <w:t>Стандарт полностью соответствует СТ СЭВ 4203—83</w:t>
      </w:r>
    </w:p>
    <w:p w:rsidR="00000000" w:rsidRDefault="00F652B0">
      <w:pPr>
        <w:pStyle w:val="51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384" w:lineRule="exact"/>
        <w:ind w:firstLine="0"/>
        <w:jc w:val="both"/>
      </w:pPr>
      <w:r>
        <w:rPr>
          <w:rStyle w:val="5"/>
          <w:b/>
          <w:bCs/>
          <w:color w:val="000000"/>
        </w:rPr>
        <w:t>ВЗАМЕН ГОСТ 1759—70 (в части технических требований и маркировки крепежных изделий)</w:t>
      </w:r>
    </w:p>
    <w:p w:rsidR="00000000" w:rsidRDefault="00F652B0">
      <w:pPr>
        <w:pStyle w:val="51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384" w:lineRule="exact"/>
        <w:ind w:firstLine="0"/>
        <w:jc w:val="both"/>
      </w:pPr>
      <w:r>
        <w:rPr>
          <w:rStyle w:val="5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05"/>
        <w:gridCol w:w="2410"/>
        <w:gridCol w:w="24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202" w:lineRule="exact"/>
              <w:ind w:left="400"/>
              <w:jc w:val="left"/>
            </w:pPr>
            <w:r>
              <w:rPr>
                <w:rStyle w:val="28pt"/>
                <w:color w:val="000000"/>
              </w:rPr>
              <w:t>Обозначение НТД, на</w:t>
            </w:r>
            <w:r>
              <w:rPr>
                <w:rStyle w:val="28pt"/>
                <w:color w:val="000000"/>
              </w:rPr>
              <w:br/>
              <w:t>который дана ссылка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Номе</w:t>
            </w:r>
            <w:r>
              <w:rPr>
                <w:rStyle w:val="28pt"/>
                <w:color w:val="000000"/>
              </w:rPr>
              <w:t>р раздела, пункта,</w:t>
            </w:r>
            <w:r>
              <w:rPr>
                <w:rStyle w:val="28pt"/>
                <w:color w:val="000000"/>
              </w:rPr>
              <w:br/>
              <w:t>приложения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202" w:lineRule="exact"/>
              <w:ind w:left="360"/>
              <w:jc w:val="left"/>
            </w:pPr>
            <w:r>
              <w:rPr>
                <w:rStyle w:val="28pt"/>
                <w:color w:val="000000"/>
              </w:rPr>
              <w:t>Обозначение НТД, на</w:t>
            </w:r>
            <w:r>
              <w:rPr>
                <w:rStyle w:val="28pt"/>
                <w:color w:val="000000"/>
              </w:rPr>
              <w:br/>
              <w:t>который дана ссылка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Номер раздела, пункта,</w:t>
            </w:r>
            <w:r>
              <w:rPr>
                <w:rStyle w:val="28pt"/>
                <w:color w:val="000000"/>
              </w:rPr>
              <w:br/>
              <w:t>приложения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9.301-86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9378-93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9.302-88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4.8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12920-67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9.303-84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2.3.1; 2.3.2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15527-2004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9.306-85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2.3.1, при</w:t>
            </w:r>
            <w:r>
              <w:rPr>
                <w:rStyle w:val="28"/>
                <w:color w:val="000000"/>
              </w:rPr>
              <w:t>ложение 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16030-70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1759.1-82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1.2; 4.4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16093-81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1759.2-82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2.1.2; 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17473-80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Приложение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1759.3-83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2.1.3; 4.3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17769-83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1759.4-87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2.2.1; 3.2; 4.9; 4.10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18160-72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1759.5-87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2.2.3; 3.2; 4.11; 4.12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18175-78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4784-97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Приложение 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20072-74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2.2.4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5632-72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2.2.5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24705-81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Вводная часть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5916-70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2.2.4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25556-82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2.2.2</w:t>
            </w:r>
          </w:p>
        </w:tc>
      </w:tr>
    </w:tbl>
    <w:p w:rsidR="00000000" w:rsidRDefault="00F652B0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rPr>
          <w:color w:val="auto"/>
          <w:sz w:val="2"/>
          <w:szCs w:val="2"/>
        </w:rPr>
      </w:pPr>
    </w:p>
    <w:p w:rsidR="00000000" w:rsidRDefault="00F652B0">
      <w:pPr>
        <w:pStyle w:val="51"/>
        <w:numPr>
          <w:ilvl w:val="0"/>
          <w:numId w:val="1"/>
        </w:numPr>
        <w:shd w:val="clear" w:color="auto" w:fill="auto"/>
        <w:tabs>
          <w:tab w:val="left" w:pos="337"/>
        </w:tabs>
        <w:spacing w:before="165" w:after="209" w:line="216" w:lineRule="exact"/>
        <w:ind w:left="280"/>
        <w:jc w:val="left"/>
      </w:pPr>
      <w:r>
        <w:rPr>
          <w:rStyle w:val="5"/>
          <w:b/>
          <w:bCs/>
          <w:color w:val="000000"/>
        </w:rPr>
        <w:t>Ограничение срока действия снято по протоколу № 3—93 Межгосударственног</w:t>
      </w:r>
      <w:r>
        <w:rPr>
          <w:rStyle w:val="5"/>
          <w:b/>
          <w:bCs/>
          <w:color w:val="000000"/>
        </w:rPr>
        <w:t>о совета по стан-</w:t>
      </w:r>
      <w:r>
        <w:rPr>
          <w:rStyle w:val="5"/>
          <w:b/>
          <w:bCs/>
          <w:color w:val="000000"/>
        </w:rPr>
        <w:br/>
        <w:t>дартизации, метрологии и сертиф</w:t>
      </w:r>
      <w:r>
        <w:rPr>
          <w:rStyle w:val="50"/>
          <w:b/>
          <w:bCs/>
          <w:color w:val="000000"/>
        </w:rPr>
        <w:t>икации</w:t>
      </w:r>
      <w:r>
        <w:rPr>
          <w:rStyle w:val="5"/>
          <w:b/>
          <w:bCs/>
          <w:color w:val="000000"/>
        </w:rPr>
        <w:t xml:space="preserve"> (НУС 5-6—93)</w:t>
      </w:r>
    </w:p>
    <w:p w:rsidR="00000000" w:rsidRDefault="00F652B0">
      <w:pPr>
        <w:pStyle w:val="51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3532" w:line="180" w:lineRule="exact"/>
        <w:ind w:firstLine="0"/>
        <w:jc w:val="both"/>
      </w:pPr>
      <w:r>
        <w:rPr>
          <w:rStyle w:val="5"/>
          <w:b/>
          <w:bCs/>
          <w:color w:val="000000"/>
        </w:rPr>
        <w:t>ИЗДАНИЕ (январь 2006 г.) с Изменением № 1, утвержденным в октябре 1989 г. (ИУС 2—90)</w:t>
      </w:r>
    </w:p>
    <w:p w:rsidR="00000000" w:rsidRDefault="00F652B0">
      <w:pPr>
        <w:pStyle w:val="80"/>
        <w:shd w:val="clear" w:color="auto" w:fill="auto"/>
        <w:spacing w:before="0" w:after="176"/>
      </w:pPr>
      <w:r>
        <w:rPr>
          <w:rStyle w:val="8"/>
          <w:color w:val="000000"/>
        </w:rPr>
        <w:t xml:space="preserve">Редактор </w:t>
      </w:r>
      <w:r>
        <w:rPr>
          <w:rStyle w:val="81"/>
          <w:color w:val="000000"/>
        </w:rPr>
        <w:t>Л. В. Коретникова</w:t>
      </w:r>
      <w:r>
        <w:rPr>
          <w:rStyle w:val="81"/>
          <w:color w:val="000000"/>
        </w:rPr>
        <w:br/>
      </w:r>
      <w:r>
        <w:rPr>
          <w:rStyle w:val="8"/>
          <w:color w:val="000000"/>
        </w:rPr>
        <w:t xml:space="preserve">Технический редактор </w:t>
      </w:r>
      <w:r>
        <w:rPr>
          <w:rStyle w:val="81"/>
          <w:color w:val="000000"/>
        </w:rPr>
        <w:t>Н.С. Гришанова</w:t>
      </w:r>
      <w:r>
        <w:rPr>
          <w:rStyle w:val="81"/>
          <w:color w:val="000000"/>
        </w:rPr>
        <w:br/>
      </w:r>
      <w:r>
        <w:rPr>
          <w:rStyle w:val="8"/>
          <w:color w:val="000000"/>
        </w:rPr>
        <w:t xml:space="preserve">Корректор </w:t>
      </w:r>
      <w:r>
        <w:rPr>
          <w:rStyle w:val="81"/>
          <w:color w:val="000000"/>
        </w:rPr>
        <w:t>Т.И. Кононенко</w:t>
      </w:r>
      <w:r>
        <w:rPr>
          <w:rStyle w:val="81"/>
          <w:color w:val="000000"/>
        </w:rPr>
        <w:br/>
      </w:r>
      <w:r>
        <w:rPr>
          <w:rStyle w:val="8"/>
          <w:color w:val="000000"/>
        </w:rPr>
        <w:t>Компьютерн</w:t>
      </w:r>
      <w:r>
        <w:rPr>
          <w:rStyle w:val="8"/>
          <w:color w:val="000000"/>
        </w:rPr>
        <w:t xml:space="preserve">ая верстка </w:t>
      </w:r>
      <w:r>
        <w:rPr>
          <w:rStyle w:val="81"/>
          <w:color w:val="000000"/>
        </w:rPr>
        <w:t>ЛА. Круговой</w:t>
      </w:r>
    </w:p>
    <w:p w:rsidR="00000000" w:rsidRDefault="00F652B0">
      <w:pPr>
        <w:pStyle w:val="80"/>
        <w:shd w:val="clear" w:color="auto" w:fill="auto"/>
        <w:spacing w:before="0" w:after="304" w:line="202" w:lineRule="exact"/>
      </w:pPr>
      <w:r>
        <w:rPr>
          <w:rStyle w:val="8"/>
          <w:color w:val="000000"/>
        </w:rPr>
        <w:t>Подписано в печать 15.02.2006. Формат 60х84*/8. Бумага офсетная. Гарнитура Таймс. Печать офсетная.</w:t>
      </w:r>
      <w:r>
        <w:rPr>
          <w:rStyle w:val="8"/>
          <w:color w:val="000000"/>
        </w:rPr>
        <w:br/>
        <w:t>Уел. печ. л. 1,86. Уч.-изд. л. 1,75. Тираж 92 экз. Зак. 113. С 2472.</w:t>
      </w:r>
    </w:p>
    <w:p w:rsidR="00000000" w:rsidRDefault="00F652B0">
      <w:pPr>
        <w:pStyle w:val="80"/>
        <w:shd w:val="clear" w:color="auto" w:fill="auto"/>
        <w:spacing w:before="0" w:after="0"/>
      </w:pPr>
      <w:r>
        <w:rPr>
          <w:rStyle w:val="8"/>
          <w:color w:val="000000"/>
        </w:rPr>
        <w:t>ФГУП «Стандартинформ», 123995 Москва, Гранатный пер., 4.</w:t>
      </w:r>
      <w:r>
        <w:rPr>
          <w:rStyle w:val="8"/>
          <w:color w:val="000000"/>
        </w:rPr>
        <w:br/>
      </w:r>
      <w:hyperlink r:id="rId10" w:history="1">
        <w:r>
          <w:rPr>
            <w:rStyle w:val="a3"/>
            <w:lang w:val="en-US" w:eastAsia="en-US"/>
          </w:rPr>
          <w:t>www</w:t>
        </w:r>
        <w:r w:rsidRPr="00C81EFC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gostinfo</w:t>
        </w:r>
        <w:r w:rsidRPr="00C81EFC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C81EFC">
        <w:rPr>
          <w:rStyle w:val="8"/>
          <w:color w:val="000000"/>
          <w:lang w:eastAsia="en-US"/>
        </w:rPr>
        <w:t xml:space="preserve"> </w:t>
      </w:r>
      <w:hyperlink r:id="rId11" w:history="1">
        <w:r>
          <w:rPr>
            <w:rStyle w:val="a3"/>
            <w:lang w:val="en-US" w:eastAsia="en-US"/>
          </w:rPr>
          <w:t>info</w:t>
        </w:r>
        <w:r w:rsidRPr="00C81EFC">
          <w:rPr>
            <w:rStyle w:val="a3"/>
            <w:lang w:eastAsia="en-US"/>
          </w:rPr>
          <w:t>@</w:t>
        </w:r>
        <w:r>
          <w:rPr>
            <w:rStyle w:val="a3"/>
            <w:lang w:val="en-US" w:eastAsia="en-US"/>
          </w:rPr>
          <w:t>gostinfo</w:t>
        </w:r>
        <w:r w:rsidRPr="00C81EFC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C81EFC">
        <w:rPr>
          <w:rStyle w:val="8"/>
          <w:color w:val="000000"/>
          <w:lang w:eastAsia="en-US"/>
        </w:rPr>
        <w:br/>
      </w:r>
      <w:r>
        <w:rPr>
          <w:rStyle w:val="8"/>
          <w:color w:val="000000"/>
        </w:rPr>
        <w:t>Набрано во ФГУП «Стандартинформ» на ПЭВМ.</w:t>
      </w:r>
    </w:p>
    <w:p w:rsidR="00000000" w:rsidRDefault="00F652B0">
      <w:pPr>
        <w:pStyle w:val="80"/>
        <w:shd w:val="clear" w:color="auto" w:fill="auto"/>
        <w:spacing w:before="0" w:after="0"/>
      </w:pPr>
      <w:r>
        <w:rPr>
          <w:rStyle w:val="8"/>
          <w:color w:val="000000"/>
        </w:rPr>
        <w:t>Отпечатано в филиале ФГУП «Стандартинформ» — тип. «Московский печатник», 105062 Москва, Лялин пер., 6</w:t>
      </w:r>
      <w:r>
        <w:br w:type="page"/>
      </w:r>
    </w:p>
    <w:p w:rsidR="00000000" w:rsidRDefault="00F652B0">
      <w:pPr>
        <w:pStyle w:val="24"/>
        <w:keepNext/>
        <w:keepLines/>
        <w:shd w:val="clear" w:color="auto" w:fill="auto"/>
        <w:spacing w:after="214" w:line="180" w:lineRule="exact"/>
      </w:pPr>
      <w:bookmarkStart w:id="2" w:name="bookmark3"/>
      <w:bookmarkStart w:id="3" w:name="_GoBack"/>
      <w:bookmarkEnd w:id="3"/>
      <w:r>
        <w:rPr>
          <w:rStyle w:val="23"/>
          <w:b/>
          <w:bCs/>
          <w:color w:val="000000"/>
        </w:rPr>
        <w:lastRenderedPageBreak/>
        <w:t>БОЛТЫ, ВИНТЫ, ШПИЛЬКИ И ГАЙКИ</w:t>
      </w:r>
      <w:bookmarkEnd w:id="2"/>
    </w:p>
    <w:p w:rsidR="00000000" w:rsidRDefault="00C81EFC">
      <w:pPr>
        <w:pStyle w:val="24"/>
        <w:keepNext/>
        <w:keepLines/>
        <w:shd w:val="clear" w:color="auto" w:fill="auto"/>
        <w:spacing w:after="171" w:line="180" w:lineRule="exact"/>
      </w:pPr>
      <w:r>
        <w:rPr>
          <w:noProof/>
        </w:rPr>
        <mc:AlternateContent>
          <mc:Choice Requires="wps">
            <w:drawing>
              <wp:anchor distT="179705" distB="203835" distL="2209800" distR="63500" simplePos="0" relativeHeight="251658240" behindDoc="1" locked="0" layoutInCell="1" allowOverlap="1">
                <wp:simplePos x="0" y="0"/>
                <wp:positionH relativeFrom="margin">
                  <wp:posOffset>5024755</wp:posOffset>
                </wp:positionH>
                <wp:positionV relativeFrom="paragraph">
                  <wp:posOffset>-73660</wp:posOffset>
                </wp:positionV>
                <wp:extent cx="804545" cy="303530"/>
                <wp:effectExtent l="0" t="2540" r="0" b="2540"/>
                <wp:wrapSquare wrapText="left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52B0">
                            <w:pPr>
                              <w:pStyle w:val="40"/>
                              <w:shd w:val="clear" w:color="auto" w:fill="auto"/>
                              <w:spacing w:before="0" w:after="18" w:line="2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F652B0">
                            <w:pPr>
                              <w:pStyle w:val="1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1759</w:t>
                            </w:r>
                            <w:r>
                              <w:rPr>
                                <w:rStyle w:val="11Exact0"/>
                                <w:b w:val="0"/>
                                <w:bCs w:val="0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0-87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65pt;margin-top:-5.8pt;width:63.35pt;height:23.9pt;z-index:-251658240;visibility:visible;mso-wrap-style:square;mso-width-percent:0;mso-height-percent:0;mso-wrap-distance-left:174pt;mso-wrap-distance-top:14.15pt;mso-wrap-distance-right:5pt;mso-wrap-distance-bottom:1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652B0">
                      <w:pPr>
                        <w:pStyle w:val="40"/>
                        <w:shd w:val="clear" w:color="auto" w:fill="auto"/>
                        <w:spacing w:before="0" w:after="18" w:line="240" w:lineRule="exact"/>
                        <w:ind w:left="30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F652B0">
                      <w:pPr>
                        <w:pStyle w:val="11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1759</w:t>
                      </w:r>
                      <w:r>
                        <w:rPr>
                          <w:rStyle w:val="11Exact0"/>
                          <w:b w:val="0"/>
                          <w:bCs w:val="0"/>
                          <w:color w:val="000000"/>
                        </w:rPr>
                        <w:t>.</w:t>
                      </w: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0-87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4"/>
      <w:r w:rsidR="00F652B0">
        <w:rPr>
          <w:rStyle w:val="23"/>
          <w:b/>
          <w:bCs/>
          <w:color w:val="000000"/>
        </w:rPr>
        <w:t>Технические условия</w:t>
      </w:r>
      <w:bookmarkEnd w:id="4"/>
    </w:p>
    <w:p w:rsidR="00000000" w:rsidRDefault="00F652B0">
      <w:pPr>
        <w:pStyle w:val="21"/>
        <w:shd w:val="clear" w:color="auto" w:fill="auto"/>
        <w:spacing w:before="0" w:after="101"/>
        <w:ind w:right="40"/>
      </w:pPr>
      <w:r>
        <w:rPr>
          <w:rStyle w:val="20"/>
          <w:color w:val="000000"/>
          <w:lang w:val="en-US" w:eastAsia="en-US"/>
        </w:rPr>
        <w:t>Bolts, screws, studs and nuts.</w:t>
      </w:r>
      <w:r>
        <w:rPr>
          <w:rStyle w:val="20"/>
          <w:color w:val="000000"/>
          <w:lang w:val="en-US" w:eastAsia="en-US"/>
        </w:rPr>
        <w:br/>
        <w:t>Specifications</w:t>
      </w:r>
    </w:p>
    <w:p w:rsidR="00000000" w:rsidRDefault="00F652B0">
      <w:pPr>
        <w:pStyle w:val="90"/>
        <w:shd w:val="clear" w:color="auto" w:fill="auto"/>
        <w:spacing w:before="0" w:line="170" w:lineRule="exact"/>
      </w:pPr>
      <w:r>
        <w:rPr>
          <w:rStyle w:val="9"/>
          <w:color w:val="000000"/>
        </w:rPr>
        <w:t xml:space="preserve">МКС </w:t>
      </w:r>
      <w:r w:rsidRPr="00C81EFC">
        <w:rPr>
          <w:rStyle w:val="9"/>
          <w:color w:val="000000"/>
          <w:lang w:eastAsia="en-US"/>
        </w:rPr>
        <w:t>21.060.10</w:t>
      </w:r>
    </w:p>
    <w:p w:rsidR="00000000" w:rsidRDefault="00F652B0">
      <w:pPr>
        <w:pStyle w:val="90"/>
        <w:shd w:val="clear" w:color="auto" w:fill="auto"/>
        <w:spacing w:before="0" w:after="402" w:line="170" w:lineRule="exact"/>
      </w:pPr>
      <w:r>
        <w:rPr>
          <w:rStyle w:val="9"/>
          <w:color w:val="000000"/>
        </w:rPr>
        <w:t xml:space="preserve">ОКП </w:t>
      </w:r>
      <w:r w:rsidRPr="00C81EFC">
        <w:rPr>
          <w:rStyle w:val="9"/>
          <w:color w:val="000000"/>
          <w:lang w:eastAsia="en-US"/>
        </w:rPr>
        <w:t>12 8200, 12 8300, 12 8400</w:t>
      </w:r>
    </w:p>
    <w:p w:rsidR="00000000" w:rsidRDefault="00F652B0">
      <w:pPr>
        <w:pStyle w:val="101"/>
        <w:shd w:val="clear" w:color="auto" w:fill="auto"/>
        <w:spacing w:before="0" w:after="177" w:line="160" w:lineRule="exact"/>
      </w:pPr>
      <w:r>
        <w:rPr>
          <w:rStyle w:val="100"/>
          <w:b/>
          <w:bCs/>
          <w:color w:val="000000"/>
        </w:rPr>
        <w:t xml:space="preserve">Дата введения </w:t>
      </w:r>
      <w:r>
        <w:rPr>
          <w:rStyle w:val="102"/>
          <w:b/>
          <w:bCs/>
          <w:color w:val="000000"/>
        </w:rPr>
        <w:t>01.01.89</w:t>
      </w:r>
    </w:p>
    <w:p w:rsidR="00000000" w:rsidRDefault="00F652B0">
      <w:pPr>
        <w:pStyle w:val="21"/>
        <w:shd w:val="clear" w:color="auto" w:fill="auto"/>
        <w:spacing w:before="0" w:after="277" w:line="226" w:lineRule="exact"/>
        <w:ind w:firstLine="560"/>
        <w:jc w:val="both"/>
      </w:pPr>
      <w:r>
        <w:rPr>
          <w:rStyle w:val="20"/>
          <w:color w:val="000000"/>
        </w:rPr>
        <w:t>Настоящий стандарт распространяется на болты, винты, шпильки и гайки с метрической</w:t>
      </w:r>
      <w:r>
        <w:rPr>
          <w:rStyle w:val="20"/>
          <w:color w:val="000000"/>
        </w:rPr>
        <w:br/>
        <w:t>резьбой по ГОСТ 24705* диаметром от 1 до 48 мм.</w:t>
      </w:r>
    </w:p>
    <w:p w:rsidR="00000000" w:rsidRDefault="00F652B0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944"/>
        </w:tabs>
        <w:spacing w:after="181" w:line="180" w:lineRule="exact"/>
        <w:ind w:left="2600"/>
        <w:jc w:val="both"/>
      </w:pPr>
      <w:bookmarkStart w:id="5" w:name="bookmark5"/>
      <w:r>
        <w:rPr>
          <w:rStyle w:val="23"/>
          <w:b/>
          <w:bCs/>
          <w:color w:val="000000"/>
        </w:rPr>
        <w:t>ОСНОВНЫЕ ПАРАМЕТРЫ И РАЗМЕРЫ</w:t>
      </w:r>
      <w:bookmarkEnd w:id="5"/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51"/>
        </w:tabs>
        <w:spacing w:before="0" w:after="0"/>
        <w:ind w:firstLine="560"/>
        <w:jc w:val="both"/>
      </w:pPr>
      <w:r>
        <w:rPr>
          <w:rStyle w:val="20"/>
          <w:color w:val="000000"/>
        </w:rPr>
        <w:t>Конструкция, размеры и шероховатость поверхности болтов, ви</w:t>
      </w:r>
      <w:r>
        <w:rPr>
          <w:rStyle w:val="20"/>
          <w:color w:val="000000"/>
        </w:rPr>
        <w:t>нтов, шпилек и гаек</w:t>
      </w:r>
      <w:r>
        <w:rPr>
          <w:rStyle w:val="20"/>
          <w:color w:val="000000"/>
        </w:rPr>
        <w:br/>
        <w:t>установлены в стандартах на продукцию.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51"/>
        </w:tabs>
        <w:spacing w:before="0" w:after="0"/>
        <w:ind w:firstLine="560"/>
        <w:jc w:val="both"/>
      </w:pPr>
      <w:r>
        <w:rPr>
          <w:rStyle w:val="20"/>
          <w:color w:val="000000"/>
        </w:rPr>
        <w:t>Допуски размеров, формы и расположения поверхностей болтов, винтов, шпилек и гаек —</w:t>
      </w:r>
      <w:r>
        <w:rPr>
          <w:rStyle w:val="20"/>
          <w:color w:val="000000"/>
        </w:rPr>
        <w:br/>
        <w:t>по ГОСТ 1759.1.</w:t>
      </w:r>
    </w:p>
    <w:p w:rsidR="00000000" w:rsidRDefault="00F652B0">
      <w:pPr>
        <w:pStyle w:val="21"/>
        <w:shd w:val="clear" w:color="auto" w:fill="auto"/>
        <w:spacing w:before="0" w:after="0"/>
        <w:ind w:firstLine="560"/>
        <w:jc w:val="both"/>
      </w:pPr>
      <w:r>
        <w:rPr>
          <w:rStyle w:val="20"/>
          <w:color w:val="000000"/>
        </w:rPr>
        <w:t>Основные отклонения резьбы должны назначаться по ГОСТ 16093** в зависимости от требуе-</w:t>
      </w:r>
      <w:r>
        <w:rPr>
          <w:rStyle w:val="20"/>
          <w:color w:val="000000"/>
        </w:rPr>
        <w:br/>
        <w:t xml:space="preserve">мой </w:t>
      </w:r>
      <w:r>
        <w:rPr>
          <w:rStyle w:val="20"/>
          <w:color w:val="000000"/>
        </w:rPr>
        <w:t>тол</w:t>
      </w:r>
      <w:r>
        <w:rPr>
          <w:rStyle w:val="220"/>
          <w:color w:val="000000"/>
        </w:rPr>
        <w:t>щ</w:t>
      </w:r>
      <w:r>
        <w:rPr>
          <w:rStyle w:val="20"/>
          <w:color w:val="000000"/>
        </w:rPr>
        <w:t>ины покрытия. Поля допусков резьбы указываются для изделий без покрытия. После</w:t>
      </w:r>
      <w:r>
        <w:rPr>
          <w:rStyle w:val="20"/>
          <w:color w:val="000000"/>
        </w:rPr>
        <w:br/>
        <w:t>нанесения покрытия требования к резьбе в соответствии с ГОСТ 16093.</w:t>
      </w:r>
    </w:p>
    <w:p w:rsidR="00000000" w:rsidRDefault="00F652B0">
      <w:pPr>
        <w:pStyle w:val="51"/>
        <w:shd w:val="clear" w:color="auto" w:fill="auto"/>
        <w:spacing w:before="0" w:after="0" w:line="221" w:lineRule="exact"/>
        <w:ind w:firstLine="560"/>
        <w:jc w:val="both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51"/>
        </w:tabs>
        <w:spacing w:before="0" w:after="0"/>
        <w:ind w:firstLine="560"/>
        <w:jc w:val="both"/>
      </w:pPr>
      <w:r>
        <w:rPr>
          <w:rStyle w:val="20"/>
          <w:color w:val="000000"/>
        </w:rPr>
        <w:t>По требованию потребителя допускается изготовлять болты, винты и ш</w:t>
      </w:r>
      <w:r>
        <w:rPr>
          <w:rStyle w:val="20"/>
          <w:color w:val="000000"/>
        </w:rPr>
        <w:t>пильки с увели-</w:t>
      </w:r>
      <w:r>
        <w:rPr>
          <w:rStyle w:val="20"/>
          <w:color w:val="000000"/>
        </w:rPr>
        <w:br/>
        <w:t>ченной или уменьшенной длиной резьбовой части.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51"/>
        </w:tabs>
        <w:spacing w:before="0" w:after="0"/>
        <w:ind w:firstLine="560"/>
        <w:jc w:val="both"/>
      </w:pPr>
      <w:r>
        <w:rPr>
          <w:rStyle w:val="20"/>
          <w:color w:val="000000"/>
        </w:rPr>
        <w:t>По соглашению между изготовителем и потребителем допускается изготовлять:</w:t>
      </w:r>
    </w:p>
    <w:p w:rsidR="00000000" w:rsidRDefault="00F652B0">
      <w:pPr>
        <w:pStyle w:val="21"/>
        <w:shd w:val="clear" w:color="auto" w:fill="auto"/>
        <w:spacing w:before="0" w:after="0" w:line="200" w:lineRule="exact"/>
        <w:ind w:firstLine="560"/>
        <w:jc w:val="both"/>
      </w:pPr>
      <w:r>
        <w:rPr>
          <w:rStyle w:val="20"/>
          <w:color w:val="000000"/>
        </w:rPr>
        <w:t xml:space="preserve">болты, </w:t>
      </w:r>
      <w:r>
        <w:rPr>
          <w:rStyle w:val="220"/>
          <w:color w:val="000000"/>
        </w:rPr>
        <w:t>шп</w:t>
      </w:r>
      <w:r>
        <w:rPr>
          <w:rStyle w:val="20"/>
          <w:color w:val="000000"/>
        </w:rPr>
        <w:t>ильки и гайки с левой резьбой;</w:t>
      </w:r>
    </w:p>
    <w:p w:rsidR="00000000" w:rsidRDefault="00F652B0">
      <w:pPr>
        <w:pStyle w:val="21"/>
        <w:shd w:val="clear" w:color="auto" w:fill="auto"/>
        <w:spacing w:before="0" w:after="0"/>
        <w:ind w:firstLine="560"/>
        <w:jc w:val="both"/>
      </w:pPr>
      <w:r>
        <w:rPr>
          <w:rStyle w:val="20"/>
          <w:color w:val="000000"/>
        </w:rPr>
        <w:t>болты с одним контровочным отверстием в головке.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51"/>
        </w:tabs>
        <w:spacing w:before="0" w:after="273"/>
        <w:ind w:firstLine="560"/>
        <w:jc w:val="both"/>
      </w:pPr>
      <w:r>
        <w:rPr>
          <w:rStyle w:val="20"/>
          <w:color w:val="000000"/>
        </w:rPr>
        <w:t>Допускаемые отклон</w:t>
      </w:r>
      <w:r>
        <w:rPr>
          <w:rStyle w:val="20"/>
          <w:color w:val="000000"/>
        </w:rPr>
        <w:t>ения формы, от установленной в стандартах на конструкцию болтов,</w:t>
      </w:r>
      <w:r>
        <w:rPr>
          <w:rStyle w:val="20"/>
          <w:color w:val="000000"/>
        </w:rPr>
        <w:br/>
        <w:t>винтов, шпилек и гаек всех классов точности, должны соответствовать указанным в приложении 5.</w:t>
      </w:r>
    </w:p>
    <w:p w:rsidR="00000000" w:rsidRDefault="00F652B0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438"/>
        </w:tabs>
        <w:spacing w:after="178" w:line="180" w:lineRule="exact"/>
        <w:ind w:left="3080"/>
        <w:jc w:val="both"/>
      </w:pPr>
      <w:bookmarkStart w:id="6" w:name="bookmark6"/>
      <w:r>
        <w:rPr>
          <w:rStyle w:val="23"/>
          <w:b/>
          <w:bCs/>
          <w:color w:val="000000"/>
        </w:rPr>
        <w:t>ТЕХНИЧЕСКИЕ ТРЕБОВАНИЯ</w:t>
      </w:r>
      <w:bookmarkEnd w:id="6"/>
    </w:p>
    <w:p w:rsidR="00000000" w:rsidRDefault="00F652B0">
      <w:pPr>
        <w:pStyle w:val="24"/>
        <w:keepNext/>
        <w:keepLines/>
        <w:shd w:val="clear" w:color="auto" w:fill="auto"/>
        <w:spacing w:after="0" w:line="226" w:lineRule="exact"/>
        <w:ind w:firstLine="560"/>
        <w:jc w:val="both"/>
      </w:pPr>
      <w:bookmarkStart w:id="7" w:name="bookmark7"/>
      <w:r>
        <w:rPr>
          <w:rStyle w:val="23"/>
          <w:b/>
          <w:bCs/>
          <w:color w:val="000000"/>
        </w:rPr>
        <w:t>2.1 Внешний вид</w:t>
      </w:r>
      <w:bookmarkEnd w:id="7"/>
    </w:p>
    <w:p w:rsidR="00000000" w:rsidRDefault="00F652B0">
      <w:pPr>
        <w:pStyle w:val="21"/>
        <w:numPr>
          <w:ilvl w:val="0"/>
          <w:numId w:val="3"/>
        </w:numPr>
        <w:shd w:val="clear" w:color="auto" w:fill="auto"/>
        <w:tabs>
          <w:tab w:val="left" w:pos="1189"/>
        </w:tabs>
        <w:spacing w:before="0" w:after="0" w:line="226" w:lineRule="exact"/>
        <w:ind w:firstLine="560"/>
        <w:jc w:val="both"/>
      </w:pPr>
      <w:r>
        <w:rPr>
          <w:rStyle w:val="20"/>
          <w:color w:val="000000"/>
        </w:rPr>
        <w:t>Поверхност</w:t>
      </w:r>
      <w:r>
        <w:rPr>
          <w:rStyle w:val="20"/>
          <w:color w:val="000000"/>
        </w:rPr>
        <w:t>ь болтов, винтов, шпилек и гаек должна быть чистой, без следов коррозии</w:t>
      </w:r>
      <w:r>
        <w:rPr>
          <w:rStyle w:val="20"/>
          <w:color w:val="000000"/>
        </w:rPr>
        <w:br/>
        <w:t>и механических повреждений.</w:t>
      </w:r>
    </w:p>
    <w:p w:rsidR="00000000" w:rsidRDefault="00F652B0">
      <w:pPr>
        <w:pStyle w:val="21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226" w:lineRule="exact"/>
        <w:ind w:firstLine="560"/>
        <w:jc w:val="both"/>
      </w:pPr>
      <w:r>
        <w:rPr>
          <w:rStyle w:val="20"/>
          <w:color w:val="000000"/>
        </w:rPr>
        <w:t>Допускаемые дефекты поверхности болтов, винтов и шпилек — по ГОСТ 1759.2.</w:t>
      </w:r>
    </w:p>
    <w:p w:rsidR="00000000" w:rsidRDefault="00F652B0">
      <w:pPr>
        <w:pStyle w:val="21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226" w:lineRule="exact"/>
        <w:ind w:firstLine="560"/>
        <w:jc w:val="both"/>
      </w:pPr>
      <w:r>
        <w:rPr>
          <w:rStyle w:val="20"/>
          <w:color w:val="000000"/>
        </w:rPr>
        <w:t>Допускаемые дефекты поверхности гаек — по ГОСТ 1759.3.</w:t>
      </w:r>
    </w:p>
    <w:p w:rsidR="00000000" w:rsidRDefault="00F652B0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091"/>
        </w:tabs>
        <w:spacing w:after="0" w:line="226" w:lineRule="exact"/>
        <w:ind w:firstLine="560"/>
        <w:jc w:val="both"/>
      </w:pPr>
      <w:bookmarkStart w:id="8" w:name="bookmark8"/>
      <w:r>
        <w:rPr>
          <w:rStyle w:val="23"/>
          <w:b/>
          <w:bCs/>
          <w:color w:val="000000"/>
        </w:rPr>
        <w:t>Механические свойства и материалы</w:t>
      </w:r>
      <w:bookmarkEnd w:id="8"/>
    </w:p>
    <w:p w:rsidR="00000000" w:rsidRDefault="00F652B0">
      <w:pPr>
        <w:pStyle w:val="21"/>
        <w:numPr>
          <w:ilvl w:val="0"/>
          <w:numId w:val="5"/>
        </w:numPr>
        <w:shd w:val="clear" w:color="auto" w:fill="auto"/>
        <w:tabs>
          <w:tab w:val="left" w:pos="1189"/>
        </w:tabs>
        <w:spacing w:before="0" w:after="0" w:line="226" w:lineRule="exact"/>
        <w:ind w:firstLine="560"/>
        <w:jc w:val="both"/>
      </w:pPr>
      <w:r>
        <w:rPr>
          <w:rStyle w:val="20"/>
          <w:color w:val="000000"/>
        </w:rPr>
        <w:t>Механические свойства болтов, винтов (кроме установочных) и шпилек из углеродистых</w:t>
      </w:r>
      <w:r>
        <w:rPr>
          <w:rStyle w:val="20"/>
          <w:color w:val="000000"/>
        </w:rPr>
        <w:br/>
        <w:t>нелегированных и легированных сталей — по ГОСТ 1759.4.</w:t>
      </w:r>
    </w:p>
    <w:p w:rsidR="00000000" w:rsidRDefault="00F652B0">
      <w:pPr>
        <w:pStyle w:val="21"/>
        <w:numPr>
          <w:ilvl w:val="0"/>
          <w:numId w:val="5"/>
        </w:numPr>
        <w:shd w:val="clear" w:color="auto" w:fill="auto"/>
        <w:tabs>
          <w:tab w:val="left" w:pos="1189"/>
        </w:tabs>
        <w:spacing w:before="0" w:after="165" w:line="226" w:lineRule="exact"/>
        <w:ind w:firstLine="560"/>
        <w:jc w:val="both"/>
      </w:pPr>
      <w:r>
        <w:rPr>
          <w:rStyle w:val="20"/>
          <w:color w:val="000000"/>
        </w:rPr>
        <w:t>Механические свойства установочных винтов и аналог</w:t>
      </w:r>
      <w:r>
        <w:rPr>
          <w:rStyle w:val="20"/>
          <w:color w:val="000000"/>
        </w:rPr>
        <w:t>ичных крепежных изделий, не</w:t>
      </w:r>
      <w:r>
        <w:rPr>
          <w:rStyle w:val="20"/>
          <w:color w:val="000000"/>
        </w:rPr>
        <w:br/>
        <w:t>работающих на растяжение, из углеродистых нелегированных и легированных сталей — по</w:t>
      </w:r>
      <w:r>
        <w:rPr>
          <w:rStyle w:val="20"/>
          <w:color w:val="000000"/>
        </w:rPr>
        <w:br/>
        <w:t>ГОСТ 25556.</w:t>
      </w:r>
    </w:p>
    <w:p w:rsidR="00000000" w:rsidRDefault="00F652B0">
      <w:pPr>
        <w:pStyle w:val="90"/>
        <w:shd w:val="clear" w:color="auto" w:fill="auto"/>
        <w:spacing w:before="0" w:line="170" w:lineRule="exact"/>
        <w:ind w:firstLine="560"/>
      </w:pPr>
      <w:r>
        <w:rPr>
          <w:rStyle w:val="9"/>
          <w:color w:val="000000"/>
        </w:rPr>
        <w:t>* С 1 июля 2005 г. введен в действие ГОСТ 24705—2004.</w:t>
      </w:r>
    </w:p>
    <w:p w:rsidR="00000000" w:rsidRDefault="00F652B0">
      <w:pPr>
        <w:pStyle w:val="90"/>
        <w:shd w:val="clear" w:color="auto" w:fill="auto"/>
        <w:spacing w:before="0" w:after="217" w:line="170" w:lineRule="exact"/>
        <w:ind w:left="480"/>
        <w:jc w:val="left"/>
      </w:pPr>
      <w:r>
        <w:rPr>
          <w:rStyle w:val="9"/>
          <w:color w:val="000000"/>
        </w:rPr>
        <w:t>** С 1 июля 2005 г. введен в действие ГОСТ 16093—2004 (здесь и далее).</w:t>
      </w:r>
    </w:p>
    <w:p w:rsidR="00000000" w:rsidRDefault="00F652B0">
      <w:pPr>
        <w:pStyle w:val="101"/>
        <w:shd w:val="clear" w:color="auto" w:fill="auto"/>
        <w:tabs>
          <w:tab w:val="left" w:pos="7459"/>
        </w:tabs>
        <w:spacing w:before="0" w:after="194" w:line="160" w:lineRule="exact"/>
        <w:jc w:val="both"/>
      </w:pPr>
      <w:r>
        <w:rPr>
          <w:rStyle w:val="100"/>
          <w:b/>
          <w:bCs/>
          <w:color w:val="000000"/>
        </w:rPr>
        <w:t>Издание</w:t>
      </w:r>
      <w:r>
        <w:rPr>
          <w:rStyle w:val="100"/>
          <w:b/>
          <w:bCs/>
          <w:color w:val="000000"/>
        </w:rPr>
        <w:t xml:space="preserve"> официальное</w:t>
      </w:r>
      <w:r>
        <w:rPr>
          <w:rStyle w:val="100"/>
          <w:b/>
          <w:bCs/>
          <w:color w:val="000000"/>
        </w:rPr>
        <w:tab/>
        <w:t>Перепечатка воспрещена</w:t>
      </w:r>
    </w:p>
    <w:p w:rsidR="00000000" w:rsidRDefault="00F652B0">
      <w:pPr>
        <w:pStyle w:val="21"/>
        <w:shd w:val="clear" w:color="auto" w:fill="auto"/>
        <w:tabs>
          <w:tab w:val="left" w:pos="6363"/>
        </w:tabs>
        <w:spacing w:before="0" w:after="18" w:line="200" w:lineRule="exact"/>
        <w:ind w:firstLine="560"/>
        <w:jc w:val="both"/>
      </w:pPr>
      <w:r>
        <w:rPr>
          <w:rStyle w:val="20"/>
          <w:color w:val="000000"/>
        </w:rPr>
        <w:t>^</w:t>
      </w:r>
      <w:r>
        <w:rPr>
          <w:rStyle w:val="20"/>
          <w:color w:val="000000"/>
        </w:rPr>
        <w:tab/>
        <w:t>© Издательство стандартов, 1987</w:t>
      </w:r>
    </w:p>
    <w:p w:rsidR="00000000" w:rsidRDefault="00F652B0">
      <w:pPr>
        <w:pStyle w:val="21"/>
        <w:shd w:val="clear" w:color="auto" w:fill="auto"/>
        <w:spacing w:before="0" w:after="0" w:line="200" w:lineRule="exact"/>
        <w:jc w:val="right"/>
        <w:sectPr w:rsidR="00000000">
          <w:pgSz w:w="11900" w:h="16840"/>
          <w:pgMar w:top="1142" w:right="1107" w:bottom="1708" w:left="1083" w:header="0" w:footer="3" w:gutter="0"/>
          <w:cols w:space="720"/>
          <w:noEndnote/>
          <w:docGrid w:linePitch="360"/>
        </w:sectPr>
      </w:pPr>
      <w:r>
        <w:rPr>
          <w:rStyle w:val="20"/>
          <w:color w:val="000000"/>
        </w:rPr>
        <w:t>© Стандартинформ, 2006</w:t>
      </w:r>
    </w:p>
    <w:p w:rsidR="00000000" w:rsidRDefault="00F652B0">
      <w:pPr>
        <w:pStyle w:val="21"/>
        <w:numPr>
          <w:ilvl w:val="0"/>
          <w:numId w:val="5"/>
        </w:numPr>
        <w:shd w:val="clear" w:color="auto" w:fill="auto"/>
        <w:tabs>
          <w:tab w:val="left" w:pos="1159"/>
        </w:tabs>
        <w:spacing w:before="0" w:after="0" w:line="250" w:lineRule="exact"/>
        <w:ind w:firstLine="540"/>
        <w:jc w:val="both"/>
      </w:pPr>
      <w:r>
        <w:rPr>
          <w:rStyle w:val="20"/>
          <w:color w:val="000000"/>
        </w:rPr>
        <w:lastRenderedPageBreak/>
        <w:t>Механические свойства гаек из угле</w:t>
      </w:r>
      <w:r>
        <w:rPr>
          <w:rStyle w:val="20"/>
          <w:color w:val="000000"/>
        </w:rPr>
        <w:t>родистых нелегированных и легированных сталей —</w:t>
      </w:r>
      <w:r>
        <w:rPr>
          <w:rStyle w:val="20"/>
          <w:color w:val="000000"/>
        </w:rPr>
        <w:br/>
        <w:t>по ГОСТ 1759.5.</w:t>
      </w:r>
    </w:p>
    <w:p w:rsidR="00000000" w:rsidRDefault="00F652B0">
      <w:pPr>
        <w:pStyle w:val="21"/>
        <w:numPr>
          <w:ilvl w:val="0"/>
          <w:numId w:val="5"/>
        </w:numPr>
        <w:shd w:val="clear" w:color="auto" w:fill="auto"/>
        <w:tabs>
          <w:tab w:val="left" w:pos="1159"/>
        </w:tabs>
        <w:spacing w:before="0" w:after="0" w:line="250" w:lineRule="exact"/>
        <w:ind w:firstLine="540"/>
        <w:jc w:val="both"/>
      </w:pPr>
      <w:r>
        <w:rPr>
          <w:rStyle w:val="20"/>
          <w:color w:val="000000"/>
        </w:rPr>
        <w:t>Механические свойства болтов, винтов, шпилек и гаек из коррозионно-стойких, жаро-</w:t>
      </w:r>
      <w:r>
        <w:rPr>
          <w:rStyle w:val="20"/>
          <w:color w:val="000000"/>
        </w:rPr>
        <w:br/>
        <w:t>прочных, жаростойких и теплоустойчивых сталей, а также рекомендуемые марки сталей — по</w:t>
      </w:r>
      <w:r>
        <w:rPr>
          <w:rStyle w:val="20"/>
          <w:color w:val="000000"/>
        </w:rPr>
        <w:br/>
        <w:t>табл. 1 и 2.</w:t>
      </w:r>
    </w:p>
    <w:p w:rsidR="00000000" w:rsidRDefault="00F652B0">
      <w:pPr>
        <w:pStyle w:val="21"/>
        <w:numPr>
          <w:ilvl w:val="0"/>
          <w:numId w:val="5"/>
        </w:numPr>
        <w:shd w:val="clear" w:color="auto" w:fill="auto"/>
        <w:tabs>
          <w:tab w:val="left" w:pos="1159"/>
        </w:tabs>
        <w:spacing w:before="0" w:after="0" w:line="250" w:lineRule="exact"/>
        <w:ind w:firstLine="540"/>
        <w:jc w:val="both"/>
      </w:pPr>
      <w:r>
        <w:rPr>
          <w:rStyle w:val="20"/>
          <w:color w:val="000000"/>
        </w:rPr>
        <w:t>Механические свойства болтов, винтов, шпилек и гаек из цветных сплавов, а также</w:t>
      </w:r>
      <w:r>
        <w:rPr>
          <w:rStyle w:val="20"/>
          <w:color w:val="000000"/>
        </w:rPr>
        <w:br/>
        <w:t>рекомендуемые марки сплавов — по табл. 3 и 4.</w:t>
      </w:r>
    </w:p>
    <w:p w:rsidR="00000000" w:rsidRDefault="00F652B0">
      <w:pPr>
        <w:pStyle w:val="21"/>
        <w:numPr>
          <w:ilvl w:val="0"/>
          <w:numId w:val="5"/>
        </w:numPr>
        <w:shd w:val="clear" w:color="auto" w:fill="auto"/>
        <w:tabs>
          <w:tab w:val="left" w:pos="1164"/>
        </w:tabs>
        <w:spacing w:before="0" w:after="0" w:line="250" w:lineRule="exact"/>
        <w:ind w:firstLine="540"/>
        <w:jc w:val="both"/>
      </w:pPr>
      <w:r>
        <w:rPr>
          <w:rStyle w:val="20"/>
          <w:color w:val="000000"/>
        </w:rPr>
        <w:t>Допускается изготовлять болты, винты, шпильки и гайки из материалов и сплавов, не</w:t>
      </w:r>
      <w:r>
        <w:rPr>
          <w:rStyle w:val="20"/>
          <w:color w:val="000000"/>
        </w:rPr>
        <w:br/>
        <w:t>предусмотренных в табл. 1—4. При э</w:t>
      </w:r>
      <w:r>
        <w:rPr>
          <w:rStyle w:val="20"/>
          <w:color w:val="000000"/>
        </w:rPr>
        <w:t>том их механические свойства должны быть не ниже указанных</w:t>
      </w:r>
      <w:r>
        <w:rPr>
          <w:rStyle w:val="20"/>
          <w:color w:val="000000"/>
        </w:rPr>
        <w:br/>
        <w:t>для соответствующих групп.</w:t>
      </w:r>
    </w:p>
    <w:p w:rsidR="00000000" w:rsidRDefault="00F652B0">
      <w:pPr>
        <w:pStyle w:val="21"/>
        <w:numPr>
          <w:ilvl w:val="0"/>
          <w:numId w:val="5"/>
        </w:numPr>
        <w:shd w:val="clear" w:color="auto" w:fill="auto"/>
        <w:tabs>
          <w:tab w:val="left" w:pos="1159"/>
        </w:tabs>
        <w:spacing w:before="0" w:after="0" w:line="250" w:lineRule="exact"/>
        <w:ind w:firstLine="540"/>
        <w:jc w:val="both"/>
      </w:pPr>
      <w:r>
        <w:rPr>
          <w:rStyle w:val="20"/>
          <w:color w:val="000000"/>
        </w:rPr>
        <w:t>По требованию потребителя крепежные изделия из латуни, изготовленные холодной</w:t>
      </w:r>
      <w:r>
        <w:rPr>
          <w:rStyle w:val="20"/>
          <w:color w:val="000000"/>
        </w:rPr>
        <w:br/>
        <w:t>высадкой, должны подвергаться термической обработке для снятия внутренних напряжений</w:t>
      </w:r>
      <w:r>
        <w:rPr>
          <w:rStyle w:val="20"/>
          <w:color w:val="000000"/>
        </w:rPr>
        <w:t>.</w:t>
      </w:r>
    </w:p>
    <w:p w:rsidR="00000000" w:rsidRDefault="00F652B0">
      <w:pPr>
        <w:pStyle w:val="51"/>
        <w:shd w:val="clear" w:color="auto" w:fill="auto"/>
        <w:spacing w:before="0" w:after="0" w:line="250" w:lineRule="exact"/>
        <w:ind w:firstLine="540"/>
        <w:jc w:val="both"/>
      </w:pPr>
      <w:r>
        <w:rPr>
          <w:rStyle w:val="5"/>
          <w:b/>
          <w:bCs/>
          <w:color w:val="000000"/>
        </w:rPr>
        <w:t>2.3. Покрытия</w:t>
      </w:r>
    </w:p>
    <w:p w:rsidR="00000000" w:rsidRDefault="00F652B0">
      <w:pPr>
        <w:pStyle w:val="21"/>
        <w:numPr>
          <w:ilvl w:val="0"/>
          <w:numId w:val="6"/>
        </w:numPr>
        <w:shd w:val="clear" w:color="auto" w:fill="auto"/>
        <w:tabs>
          <w:tab w:val="left" w:pos="1159"/>
        </w:tabs>
        <w:spacing w:before="0" w:after="0" w:line="250" w:lineRule="exact"/>
        <w:ind w:firstLine="540"/>
        <w:jc w:val="both"/>
      </w:pPr>
      <w:r>
        <w:rPr>
          <w:rStyle w:val="20"/>
          <w:color w:val="000000"/>
        </w:rPr>
        <w:t>Болты, винты, шпильки и гайки должны изготовляться с одним из видов покрытий по</w:t>
      </w:r>
      <w:r>
        <w:rPr>
          <w:rStyle w:val="20"/>
          <w:color w:val="000000"/>
        </w:rPr>
        <w:br/>
        <w:t>табл. 5 или без покрытий.</w:t>
      </w:r>
    </w:p>
    <w:p w:rsidR="00000000" w:rsidRDefault="00F652B0">
      <w:pPr>
        <w:pStyle w:val="21"/>
        <w:shd w:val="clear" w:color="auto" w:fill="auto"/>
        <w:spacing w:before="0" w:after="0" w:line="250" w:lineRule="exact"/>
        <w:ind w:firstLine="540"/>
        <w:jc w:val="both"/>
      </w:pPr>
      <w:r>
        <w:rPr>
          <w:rStyle w:val="20"/>
          <w:color w:val="000000"/>
        </w:rPr>
        <w:t>Допускается применять другие виды покрытий — по ГОСТ 9.303.</w:t>
      </w:r>
    </w:p>
    <w:p w:rsidR="00000000" w:rsidRDefault="00F652B0">
      <w:pPr>
        <w:pStyle w:val="21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250" w:lineRule="exact"/>
        <w:ind w:firstLine="540"/>
        <w:jc w:val="both"/>
      </w:pPr>
      <w:r>
        <w:rPr>
          <w:rStyle w:val="20"/>
          <w:color w:val="000000"/>
        </w:rPr>
        <w:t>Выбор толщины покрытий — по ГОСТ 9.303.</w:t>
      </w:r>
    </w:p>
    <w:p w:rsidR="00000000" w:rsidRDefault="00F652B0">
      <w:pPr>
        <w:pStyle w:val="21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484" w:line="250" w:lineRule="exact"/>
        <w:ind w:firstLine="540"/>
        <w:jc w:val="both"/>
      </w:pPr>
      <w:r>
        <w:rPr>
          <w:rStyle w:val="20"/>
          <w:color w:val="000000"/>
        </w:rPr>
        <w:t>Технически</w:t>
      </w:r>
      <w:r>
        <w:rPr>
          <w:rStyle w:val="20"/>
          <w:color w:val="000000"/>
        </w:rPr>
        <w:t>е требования к покрытиям — по ГОСТ 9.301.</w:t>
      </w:r>
    </w:p>
    <w:p w:rsidR="00000000" w:rsidRDefault="00F652B0">
      <w:pPr>
        <w:pStyle w:val="90"/>
        <w:shd w:val="clear" w:color="auto" w:fill="auto"/>
        <w:spacing w:before="0" w:after="386" w:line="170" w:lineRule="exact"/>
        <w:jc w:val="right"/>
      </w:pPr>
      <w:r>
        <w:rPr>
          <w:rStyle w:val="9"/>
          <w:color w:val="000000"/>
        </w:rPr>
        <w:t xml:space="preserve">Т </w:t>
      </w:r>
      <w:r>
        <w:rPr>
          <w:rStyle w:val="91pt"/>
          <w:color w:val="000000"/>
        </w:rPr>
        <w:t>аблица 1</w:t>
      </w:r>
    </w:p>
    <w:p w:rsidR="00000000" w:rsidRDefault="00F652B0">
      <w:pPr>
        <w:pStyle w:val="a7"/>
        <w:framePr w:w="9706" w:wrap="notBeside" w:vAnchor="text" w:hAnchor="text" w:xAlign="center" w:y="1"/>
        <w:shd w:val="clear" w:color="auto" w:fill="auto"/>
      </w:pPr>
      <w:r>
        <w:rPr>
          <w:rStyle w:val="a6"/>
          <w:b/>
          <w:bCs/>
          <w:color w:val="000000"/>
        </w:rPr>
        <w:t>Механические свойства болтов, винтов и шпилек из коррозионно-стойких, жаропрочных, жаростойких</w:t>
      </w:r>
      <w:r>
        <w:rPr>
          <w:rStyle w:val="a6"/>
          <w:b/>
          <w:bCs/>
          <w:color w:val="000000"/>
        </w:rPr>
        <w:br/>
        <w:t>и теплоустойчивых сталей при нормальной температуре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066"/>
        <w:gridCol w:w="1070"/>
        <w:gridCol w:w="1070"/>
        <w:gridCol w:w="1070"/>
        <w:gridCol w:w="1070"/>
        <w:gridCol w:w="2054"/>
        <w:gridCol w:w="1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  <w:ind w:left="200"/>
              <w:jc w:val="left"/>
            </w:pPr>
            <w:r>
              <w:rPr>
                <w:rStyle w:val="28pt"/>
                <w:color w:val="000000"/>
              </w:rPr>
              <w:t>Условное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"/>
                <w:color w:val="000000"/>
              </w:rPr>
              <w:t>обозначение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группы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11" w:lineRule="exact"/>
            </w:pPr>
            <w:r>
              <w:rPr>
                <w:rStyle w:val="28pt"/>
                <w:color w:val="000000"/>
              </w:rPr>
              <w:t>Временное</w:t>
            </w:r>
            <w:r>
              <w:rPr>
                <w:rStyle w:val="28pt"/>
                <w:color w:val="000000"/>
              </w:rPr>
              <w:br/>
              <w:t>сопротив-</w:t>
            </w:r>
            <w:r>
              <w:rPr>
                <w:rStyle w:val="28pt"/>
                <w:color w:val="000000"/>
              </w:rPr>
              <w:br/>
              <w:t>ление о</w:t>
            </w:r>
            <w:r>
              <w:rPr>
                <w:rStyle w:val="28pt"/>
                <w:color w:val="000000"/>
                <w:vertAlign w:val="subscript"/>
              </w:rPr>
              <w:t>в</w:t>
            </w:r>
            <w:r>
              <w:rPr>
                <w:rStyle w:val="28pt"/>
                <w:color w:val="000000"/>
              </w:rPr>
              <w:t>,</w:t>
            </w:r>
            <w:r>
              <w:rPr>
                <w:rStyle w:val="28pt"/>
                <w:color w:val="000000"/>
              </w:rPr>
              <w:br/>
              <w:t>Н/мм</w:t>
            </w:r>
            <w:r>
              <w:rPr>
                <w:rStyle w:val="28pt"/>
                <w:color w:val="000000"/>
                <w:vertAlign w:val="superscript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Предел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текучести,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°т (°0,2)’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"/>
                <w:color w:val="000000"/>
              </w:rPr>
              <w:t>Н/мм</w:t>
            </w:r>
            <w:r>
              <w:rPr>
                <w:rStyle w:val="28pt"/>
                <w:color w:val="000000"/>
                <w:vertAlign w:val="superscrip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"/>
                <w:color w:val="000000"/>
              </w:rPr>
              <w:t>Относи-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  <w:ind w:left="220"/>
              <w:jc w:val="left"/>
            </w:pPr>
            <w:r>
              <w:rPr>
                <w:rStyle w:val="28pt"/>
                <w:color w:val="000000"/>
              </w:rPr>
              <w:t>Ударная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вязкость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  <w:lang w:val="en-US" w:eastAsia="en-US"/>
              </w:rPr>
              <w:t>KCU</w:t>
            </w:r>
            <w:r w:rsidRPr="00C81EFC">
              <w:rPr>
                <w:rStyle w:val="28pt"/>
                <w:color w:val="000000"/>
                <w:lang w:eastAsia="en-US"/>
              </w:rPr>
              <w:t>,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  <w:ind w:left="220"/>
              <w:jc w:val="left"/>
            </w:pPr>
            <w:r>
              <w:rPr>
                <w:rStyle w:val="28pt"/>
                <w:color w:val="000000"/>
              </w:rPr>
              <w:t>Дж/см</w:t>
            </w:r>
            <w:r>
              <w:rPr>
                <w:rStyle w:val="28pt"/>
                <w:color w:val="000000"/>
                <w:vertAlign w:val="superscript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28pt"/>
                <w:color w:val="000000"/>
              </w:rPr>
              <w:t>Напряжение</w:t>
            </w:r>
            <w:r>
              <w:rPr>
                <w:rStyle w:val="28pt"/>
                <w:color w:val="000000"/>
              </w:rPr>
              <w:br/>
              <w:t>от пробной</w:t>
            </w:r>
            <w:r>
              <w:rPr>
                <w:rStyle w:val="28pt"/>
                <w:color w:val="000000"/>
              </w:rPr>
              <w:br/>
              <w:t>нагрузки</w:t>
            </w:r>
            <w:r>
              <w:rPr>
                <w:rStyle w:val="28pt"/>
                <w:color w:val="000000"/>
              </w:rPr>
              <w:br/>
              <w:t>о</w:t>
            </w:r>
            <w:r>
              <w:rPr>
                <w:rStyle w:val="28pt"/>
                <w:color w:val="000000"/>
                <w:vertAlign w:val="subscript"/>
              </w:rPr>
              <w:t>п</w:t>
            </w:r>
            <w:r>
              <w:rPr>
                <w:rStyle w:val="28pt"/>
                <w:color w:val="000000"/>
              </w:rPr>
              <w:t>, Н/мм</w:t>
            </w:r>
            <w:r>
              <w:rPr>
                <w:rStyle w:val="28pt"/>
                <w:color w:val="000000"/>
                <w:vertAlign w:val="superscript"/>
              </w:rPr>
              <w:t>2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Сталь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  <w:jc w:val="center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удлинение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6"/>
                <w:color w:val="000000"/>
              </w:rPr>
              <w:t>«</w:t>
            </w:r>
            <w:r>
              <w:rPr>
                <w:rStyle w:val="261"/>
                <w:color w:val="000000"/>
              </w:rPr>
              <w:t>5</w:t>
            </w:r>
            <w:r>
              <w:rPr>
                <w:rStyle w:val="286"/>
                <w:color w:val="000000"/>
              </w:rPr>
              <w:t>. %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Марка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  <w:color w:val="000000"/>
              </w:rPr>
              <w:t>Обозначение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60" w:after="0" w:line="160" w:lineRule="exact"/>
            </w:pPr>
            <w:r>
              <w:rPr>
                <w:rStyle w:val="28pt"/>
                <w:color w:val="000000"/>
              </w:rPr>
              <w:t>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Не менее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3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pt"/>
                <w:color w:val="000000"/>
              </w:rPr>
              <w:t>Не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"/>
                <w:color w:val="000000"/>
              </w:rPr>
              <w:t>регламен-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06" w:lineRule="exact"/>
              <w:ind w:left="220"/>
              <w:jc w:val="left"/>
            </w:pPr>
            <w:r>
              <w:rPr>
                <w:rStyle w:val="28pt"/>
                <w:color w:val="000000"/>
              </w:rPr>
              <w:t>тируется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175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11" w:lineRule="exact"/>
              <w:jc w:val="both"/>
            </w:pPr>
            <w:r>
              <w:rPr>
                <w:rStyle w:val="28"/>
                <w:color w:val="000000"/>
              </w:rPr>
              <w:t>12Х18Н10Т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11" w:lineRule="exact"/>
              <w:jc w:val="both"/>
            </w:pPr>
            <w:r>
              <w:rPr>
                <w:rStyle w:val="28"/>
                <w:color w:val="000000"/>
              </w:rPr>
              <w:t>12Х18Н9Т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11" w:lineRule="exact"/>
              <w:jc w:val="both"/>
            </w:pPr>
            <w:r>
              <w:rPr>
                <w:rStyle w:val="28"/>
                <w:color w:val="000000"/>
              </w:rPr>
              <w:t>10Х17Н</w:t>
            </w:r>
            <w:r>
              <w:rPr>
                <w:rStyle w:val="28"/>
                <w:color w:val="000000"/>
              </w:rPr>
              <w:t>13М2Т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11" w:lineRule="exact"/>
              <w:jc w:val="both"/>
            </w:pPr>
            <w:r w:rsidRPr="00C81EFC">
              <w:rPr>
                <w:rStyle w:val="28"/>
                <w:color w:val="000000"/>
                <w:lang w:eastAsia="en-US"/>
              </w:rPr>
              <w:t>10</w:t>
            </w:r>
            <w:r>
              <w:rPr>
                <w:rStyle w:val="28"/>
                <w:color w:val="000000"/>
                <w:lang w:val="en-US" w:eastAsia="en-US"/>
              </w:rPr>
              <w:t>X</w:t>
            </w:r>
            <w:r w:rsidRPr="00C81EFC">
              <w:rPr>
                <w:rStyle w:val="28"/>
                <w:color w:val="000000"/>
                <w:lang w:eastAsia="en-US"/>
              </w:rPr>
              <w:t>17</w:t>
            </w:r>
            <w:r>
              <w:rPr>
                <w:rStyle w:val="28"/>
                <w:color w:val="000000"/>
                <w:lang w:val="en-US" w:eastAsia="en-US"/>
              </w:rPr>
              <w:t>H</w:t>
            </w:r>
            <w:r w:rsidRPr="00C81EFC">
              <w:rPr>
                <w:rStyle w:val="28"/>
                <w:color w:val="000000"/>
                <w:lang w:eastAsia="en-US"/>
              </w:rPr>
              <w:t>13</w:t>
            </w:r>
            <w:r>
              <w:rPr>
                <w:rStyle w:val="28"/>
                <w:color w:val="000000"/>
                <w:lang w:val="en-US" w:eastAsia="en-US"/>
              </w:rPr>
              <w:t>M</w:t>
            </w:r>
            <w:r w:rsidRPr="00C81EFC">
              <w:rPr>
                <w:rStyle w:val="28"/>
                <w:color w:val="000000"/>
                <w:lang w:eastAsia="en-US"/>
              </w:rPr>
              <w:t>3</w:t>
            </w:r>
            <w:r>
              <w:rPr>
                <w:rStyle w:val="28"/>
                <w:color w:val="000000"/>
                <w:lang w:val="en-US" w:eastAsia="en-US"/>
              </w:rPr>
              <w:t>T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11" w:lineRule="exact"/>
              <w:jc w:val="both"/>
            </w:pPr>
            <w:r>
              <w:rPr>
                <w:rStyle w:val="28"/>
                <w:color w:val="000000"/>
              </w:rPr>
              <w:t>06ХН28МДТ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28"/>
                <w:color w:val="000000"/>
                <w:lang w:val="en-US" w:eastAsia="en-US"/>
              </w:rPr>
              <w:t>12X13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28"/>
                <w:color w:val="000000"/>
              </w:rPr>
              <w:t>08Х21Н6М2Т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5632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485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28"/>
                <w:color w:val="000000"/>
                <w:lang w:val="en-US" w:eastAsia="en-US"/>
              </w:rPr>
              <w:t>20X13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28"/>
                <w:color w:val="000000"/>
              </w:rPr>
              <w:t>14Х17Н2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485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28"/>
                <w:color w:val="000000"/>
                <w:lang w:val="en-US" w:eastAsia="en-US"/>
              </w:rPr>
              <w:t>10X11H23T3MP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660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28"/>
                <w:color w:val="000000"/>
              </w:rPr>
              <w:t>13Х11Н2В2МФ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11" w:lineRule="exact"/>
              <w:jc w:val="both"/>
            </w:pPr>
            <w:r>
              <w:rPr>
                <w:rStyle w:val="28"/>
                <w:color w:val="000000"/>
              </w:rPr>
              <w:t>25Х1МФ; 25Х2М1Ф</w:t>
            </w:r>
            <w:r>
              <w:rPr>
                <w:rStyle w:val="28"/>
                <w:color w:val="000000"/>
              </w:rPr>
              <w:br/>
              <w:t>20Х1М1Ф1ТР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20072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28"/>
                <w:color w:val="000000"/>
              </w:rPr>
              <w:t>07Х16Н</w:t>
            </w: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ГОСТ 5632</w:t>
            </w:r>
          </w:p>
        </w:tc>
      </w:tr>
    </w:tbl>
    <w:p w:rsidR="00000000" w:rsidRDefault="00F652B0">
      <w:pPr>
        <w:framePr w:w="970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rPr>
          <w:color w:val="auto"/>
          <w:sz w:val="2"/>
          <w:szCs w:val="2"/>
        </w:rPr>
      </w:pPr>
    </w:p>
    <w:p w:rsidR="00000000" w:rsidRDefault="00F652B0">
      <w:pPr>
        <w:pStyle w:val="27"/>
        <w:framePr w:w="9696" w:wrap="notBeside" w:vAnchor="text" w:hAnchor="text" w:xAlign="center" w:y="1"/>
        <w:shd w:val="clear" w:color="auto" w:fill="auto"/>
        <w:spacing w:after="92" w:line="170" w:lineRule="exact"/>
      </w:pPr>
      <w:r>
        <w:rPr>
          <w:rStyle w:val="21pt"/>
          <w:color w:val="000000"/>
        </w:rPr>
        <w:lastRenderedPageBreak/>
        <w:t>Таблица 2</w:t>
      </w:r>
    </w:p>
    <w:p w:rsidR="00000000" w:rsidRDefault="00F652B0">
      <w:pPr>
        <w:pStyle w:val="a7"/>
        <w:framePr w:w="9696" w:wrap="notBeside" w:vAnchor="text" w:hAnchor="text" w:xAlign="center" w:y="1"/>
        <w:shd w:val="clear" w:color="auto" w:fill="auto"/>
        <w:spacing w:after="30" w:line="160" w:lineRule="exact"/>
        <w:jc w:val="left"/>
      </w:pPr>
      <w:r>
        <w:rPr>
          <w:rStyle w:val="a6"/>
          <w:b/>
          <w:bCs/>
          <w:color w:val="000000"/>
        </w:rPr>
        <w:t>Механические свойства гаек из коррозионно-стойких, жаропрочных, жаростойких и теплоустойчивых сталей</w:t>
      </w:r>
    </w:p>
    <w:p w:rsidR="00000000" w:rsidRDefault="00F652B0">
      <w:pPr>
        <w:pStyle w:val="a7"/>
        <w:framePr w:w="9696" w:wrap="notBeside" w:vAnchor="text" w:hAnchor="text" w:xAlign="center" w:y="1"/>
        <w:shd w:val="clear" w:color="auto" w:fill="auto"/>
        <w:spacing w:line="160" w:lineRule="exact"/>
      </w:pPr>
      <w:r>
        <w:rPr>
          <w:rStyle w:val="a6"/>
          <w:b/>
          <w:bCs/>
          <w:color w:val="000000"/>
        </w:rPr>
        <w:t>при нормальной температуре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05"/>
        <w:gridCol w:w="2410"/>
        <w:gridCol w:w="24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Условное обозначение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11" w:lineRule="exact"/>
            </w:pPr>
            <w:r>
              <w:rPr>
                <w:rStyle w:val="28"/>
                <w:color w:val="000000"/>
              </w:rPr>
              <w:t>Напряжение от пробной</w:t>
            </w:r>
            <w:r>
              <w:rPr>
                <w:rStyle w:val="28"/>
                <w:color w:val="000000"/>
              </w:rPr>
              <w:br/>
              <w:t>нагрузки ар, Н/мм</w:t>
            </w:r>
            <w:r>
              <w:rPr>
                <w:rStyle w:val="28"/>
                <w:color w:val="000000"/>
                <w:vertAlign w:val="superscript"/>
              </w:rPr>
              <w:t>2</w:t>
            </w:r>
            <w:r>
              <w:rPr>
                <w:rStyle w:val="28"/>
                <w:color w:val="000000"/>
              </w:rPr>
              <w:t>, не менее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Сталь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группы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Марка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Обозначени</w:t>
            </w:r>
            <w:r>
              <w:rPr>
                <w:rStyle w:val="28"/>
                <w:color w:val="000000"/>
              </w:rPr>
              <w:t>е 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ind w:left="1140"/>
              <w:jc w:val="left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>12Х18Н10Т, 12Х18Н9Т</w:t>
            </w:r>
            <w:r>
              <w:rPr>
                <w:rStyle w:val="28"/>
                <w:color w:val="000000"/>
              </w:rPr>
              <w:br/>
              <w:t>10Х17Н13М2Т</w:t>
            </w:r>
            <w:r>
              <w:rPr>
                <w:rStyle w:val="28"/>
                <w:color w:val="000000"/>
              </w:rPr>
              <w:br/>
            </w:r>
            <w:r w:rsidRPr="00C81EFC">
              <w:rPr>
                <w:rStyle w:val="28"/>
                <w:color w:val="000000"/>
                <w:lang w:eastAsia="en-US"/>
              </w:rPr>
              <w:t>10</w:t>
            </w:r>
            <w:r>
              <w:rPr>
                <w:rStyle w:val="28"/>
                <w:color w:val="000000"/>
                <w:lang w:val="en-US" w:eastAsia="en-US"/>
              </w:rPr>
              <w:t>X</w:t>
            </w:r>
            <w:r w:rsidRPr="00C81EFC">
              <w:rPr>
                <w:rStyle w:val="28"/>
                <w:color w:val="000000"/>
                <w:lang w:eastAsia="en-US"/>
              </w:rPr>
              <w:t>17</w:t>
            </w:r>
            <w:r>
              <w:rPr>
                <w:rStyle w:val="28"/>
                <w:color w:val="000000"/>
                <w:lang w:val="en-US" w:eastAsia="en-US"/>
              </w:rPr>
              <w:t>H</w:t>
            </w:r>
            <w:r w:rsidRPr="00C81EFC">
              <w:rPr>
                <w:rStyle w:val="28"/>
                <w:color w:val="000000"/>
                <w:lang w:eastAsia="en-US"/>
              </w:rPr>
              <w:t>13</w:t>
            </w:r>
            <w:r>
              <w:rPr>
                <w:rStyle w:val="28"/>
                <w:color w:val="000000"/>
                <w:lang w:val="en-US" w:eastAsia="en-US"/>
              </w:rPr>
              <w:t>M</w:t>
            </w:r>
            <w:r w:rsidRPr="00C81EFC">
              <w:rPr>
                <w:rStyle w:val="28"/>
                <w:color w:val="000000"/>
                <w:lang w:eastAsia="en-US"/>
              </w:rPr>
              <w:t>3</w:t>
            </w:r>
            <w:r>
              <w:rPr>
                <w:rStyle w:val="28"/>
                <w:color w:val="000000"/>
                <w:lang w:val="en-US" w:eastAsia="en-US"/>
              </w:rPr>
              <w:t>T</w:t>
            </w:r>
            <w:r w:rsidRPr="00C81EFC">
              <w:rPr>
                <w:rStyle w:val="28"/>
                <w:color w:val="000000"/>
                <w:lang w:eastAsia="en-US"/>
              </w:rPr>
              <w:br/>
            </w:r>
            <w:r>
              <w:rPr>
                <w:rStyle w:val="28"/>
                <w:color w:val="000000"/>
              </w:rPr>
              <w:t>06ХН28МДТ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ind w:left="1140"/>
              <w:jc w:val="lef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12X13</w:t>
            </w:r>
          </w:p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08Х21Н6М2Т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ГОСТ 5632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ind w:left="1140"/>
              <w:jc w:val="left"/>
            </w:pPr>
            <w:r>
              <w:rPr>
                <w:rStyle w:val="28"/>
                <w:color w:val="000000"/>
              </w:rPr>
              <w:t>23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20X13,</w:t>
            </w:r>
          </w:p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14Х17Н2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ind w:left="1140"/>
              <w:jc w:val="left"/>
            </w:pPr>
            <w:r>
              <w:rPr>
                <w:rStyle w:val="28"/>
                <w:color w:val="000000"/>
              </w:rPr>
              <w:t>24</w:t>
            </w:r>
          </w:p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ind w:left="1140"/>
              <w:jc w:val="lef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10X11H23T3MP</w:t>
            </w:r>
          </w:p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13Х11Н2В2МФ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>25Х1МФ, 25Х2М1Ф</w:t>
            </w:r>
            <w:r>
              <w:rPr>
                <w:rStyle w:val="28"/>
                <w:color w:val="000000"/>
              </w:rPr>
              <w:br/>
              <w:t>20Х1М1Ф1ТР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ГОСТ 20072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ind w:left="1140"/>
              <w:jc w:val="left"/>
            </w:pPr>
            <w:r>
              <w:rPr>
                <w:rStyle w:val="28"/>
                <w:color w:val="000000"/>
              </w:rPr>
              <w:t>26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07Х16Н6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ГОСТ 5632</w:t>
            </w:r>
          </w:p>
        </w:tc>
      </w:tr>
    </w:tbl>
    <w:p w:rsidR="00000000" w:rsidRDefault="00F652B0">
      <w:pPr>
        <w:framePr w:w="969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spacing w:line="660" w:lineRule="exact"/>
        <w:rPr>
          <w:color w:val="auto"/>
        </w:rPr>
      </w:pPr>
    </w:p>
    <w:p w:rsidR="00000000" w:rsidRDefault="00F652B0">
      <w:pPr>
        <w:pStyle w:val="27"/>
        <w:framePr w:w="9696" w:wrap="notBeside" w:vAnchor="text" w:hAnchor="text" w:xAlign="center" w:y="1"/>
        <w:shd w:val="clear" w:color="auto" w:fill="auto"/>
        <w:spacing w:after="0" w:line="170" w:lineRule="exact"/>
        <w:jc w:val="left"/>
      </w:pPr>
      <w:r>
        <w:rPr>
          <w:rStyle w:val="21pt"/>
          <w:color w:val="000000"/>
        </w:rPr>
        <w:t>Таблица 3</w:t>
      </w:r>
    </w:p>
    <w:p w:rsidR="00000000" w:rsidRDefault="00F652B0">
      <w:pPr>
        <w:pStyle w:val="a7"/>
        <w:framePr w:w="9696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a6"/>
          <w:b/>
          <w:bCs/>
          <w:color w:val="000000"/>
        </w:rPr>
        <w:t>Меха</w:t>
      </w:r>
      <w:r>
        <w:rPr>
          <w:rStyle w:val="a6"/>
          <w:b/>
          <w:bCs/>
          <w:color w:val="000000"/>
        </w:rPr>
        <w:t>нические свойства болтов, винтов, шпилек из цветных сплавов при нормальной температуре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339"/>
        <w:gridCol w:w="1344"/>
        <w:gridCol w:w="1339"/>
        <w:gridCol w:w="1344"/>
        <w:gridCol w:w="1579"/>
        <w:gridCol w:w="13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  <w:jc w:val="center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Условное</w:t>
            </w:r>
          </w:p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97" w:lineRule="exact"/>
              <w:ind w:left="220"/>
              <w:jc w:val="left"/>
            </w:pPr>
            <w:r>
              <w:rPr>
                <w:rStyle w:val="28pt"/>
                <w:color w:val="000000"/>
              </w:rPr>
              <w:t>обозначение</w:t>
            </w:r>
          </w:p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группы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28pt"/>
                <w:color w:val="000000"/>
              </w:rPr>
              <w:t>Временное</w:t>
            </w:r>
            <w:r>
              <w:rPr>
                <w:rStyle w:val="28pt"/>
                <w:color w:val="000000"/>
              </w:rPr>
              <w:br/>
              <w:t>сопротивление</w:t>
            </w:r>
            <w:r>
              <w:rPr>
                <w:rStyle w:val="28pt"/>
                <w:color w:val="000000"/>
              </w:rPr>
              <w:br/>
              <w:t>а</w:t>
            </w:r>
            <w:r>
              <w:rPr>
                <w:rStyle w:val="28pt"/>
                <w:color w:val="000000"/>
                <w:vertAlign w:val="subscript"/>
              </w:rPr>
              <w:t>в</w:t>
            </w:r>
            <w:r>
              <w:rPr>
                <w:rStyle w:val="28pt"/>
                <w:color w:val="000000"/>
              </w:rPr>
              <w:t>, Н/мм</w:t>
            </w:r>
            <w:r>
              <w:rPr>
                <w:rStyle w:val="28pt"/>
                <w:color w:val="000000"/>
                <w:vertAlign w:val="superscript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26" w:lineRule="exact"/>
              <w:ind w:left="200" w:firstLine="200"/>
              <w:jc w:val="left"/>
            </w:pPr>
            <w:r>
              <w:rPr>
                <w:rStyle w:val="28pt"/>
                <w:color w:val="000000"/>
              </w:rPr>
              <w:t>Предел</w:t>
            </w:r>
            <w:r>
              <w:rPr>
                <w:rStyle w:val="28pt"/>
                <w:color w:val="000000"/>
              </w:rPr>
              <w:br/>
              <w:t>текучести а</w:t>
            </w:r>
            <w:r>
              <w:rPr>
                <w:rStyle w:val="28pt"/>
                <w:color w:val="000000"/>
                <w:vertAlign w:val="subscript"/>
              </w:rPr>
              <w:t>т</w:t>
            </w:r>
            <w:r>
              <w:rPr>
                <w:rStyle w:val="28pt"/>
                <w:color w:val="000000"/>
                <w:vertAlign w:val="subscript"/>
              </w:rPr>
              <w:br/>
            </w:r>
            <w:r>
              <w:rPr>
                <w:rStyle w:val="28pt"/>
                <w:color w:val="000000"/>
              </w:rPr>
              <w:t>Н/мм</w:t>
            </w:r>
            <w:r>
              <w:rPr>
                <w:rStyle w:val="28pt"/>
                <w:color w:val="000000"/>
                <w:vertAlign w:val="superscript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"/>
                <w:color w:val="000000"/>
              </w:rPr>
              <w:t>Относительное</w:t>
            </w:r>
            <w:r>
              <w:rPr>
                <w:rStyle w:val="28pt"/>
                <w:color w:val="000000"/>
              </w:rPr>
              <w:br/>
              <w:t>удлинение 6</w:t>
            </w:r>
            <w:r>
              <w:rPr>
                <w:rStyle w:val="28pt"/>
                <w:color w:val="000000"/>
                <w:vertAlign w:val="subscript"/>
              </w:rPr>
              <w:t>5</w:t>
            </w:r>
            <w:r>
              <w:rPr>
                <w:rStyle w:val="28pt"/>
                <w:color w:val="000000"/>
              </w:rPr>
              <w:t>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28pt"/>
                <w:color w:val="000000"/>
              </w:rPr>
              <w:t>Твердость по</w:t>
            </w:r>
            <w:r>
              <w:rPr>
                <w:rStyle w:val="28pt"/>
                <w:color w:val="000000"/>
              </w:rPr>
              <w:br/>
              <w:t>Бринеллю НВ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Марка материала</w:t>
            </w:r>
            <w:r>
              <w:rPr>
                <w:rStyle w:val="28pt"/>
                <w:color w:val="000000"/>
              </w:rPr>
              <w:br/>
              <w:t>или сплава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"/>
                <w:color w:val="000000"/>
              </w:rPr>
              <w:t>Обозначение</w:t>
            </w:r>
          </w:p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60" w:after="0" w:line="160" w:lineRule="exact"/>
            </w:pPr>
            <w:r>
              <w:rPr>
                <w:rStyle w:val="28pt"/>
                <w:color w:val="000000"/>
              </w:rPr>
              <w:t>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Не менее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  <w:jc w:val="center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"/>
                <w:color w:val="000000"/>
              </w:rPr>
              <w:t>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"/>
                <w:color w:val="000000"/>
              </w:rPr>
              <w:t>260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"/>
                <w:color w:val="00000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"/>
                <w:color w:val="000000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11" w:lineRule="exact"/>
              <w:jc w:val="both"/>
            </w:pPr>
            <w:r>
              <w:rPr>
                <w:rStyle w:val="28"/>
                <w:color w:val="000000"/>
              </w:rPr>
              <w:t>Не регламен-</w:t>
            </w:r>
            <w:r>
              <w:rPr>
                <w:rStyle w:val="28"/>
                <w:color w:val="000000"/>
              </w:rPr>
              <w:br/>
              <w:t>тируется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АМг5П</w:t>
            </w:r>
          </w:p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АМг5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28"/>
                <w:color w:val="000000"/>
              </w:rPr>
              <w:t>ГОСТ 4784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  <w:jc w:val="center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11" w:lineRule="exact"/>
              <w:jc w:val="both"/>
            </w:pPr>
            <w:r>
              <w:rPr>
                <w:rStyle w:val="28"/>
                <w:color w:val="000000"/>
              </w:rPr>
              <w:t>Не регламен-</w:t>
            </w:r>
            <w:r>
              <w:rPr>
                <w:rStyle w:val="28"/>
                <w:color w:val="000000"/>
              </w:rPr>
              <w:br/>
              <w:t>тируется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>Латунь Л63,</w:t>
            </w:r>
          </w:p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>Латунь</w:t>
            </w:r>
          </w:p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>ЛС59-1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8"/>
                <w:color w:val="000000"/>
              </w:rPr>
              <w:t>ГОСТ 15527</w:t>
            </w:r>
            <w:r>
              <w:rPr>
                <w:rStyle w:val="28"/>
                <w:color w:val="000000"/>
              </w:rPr>
              <w:br/>
              <w:t>ГОСТ 12920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  <w:jc w:val="center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>Латунь ЛС59—1</w:t>
            </w:r>
            <w:r>
              <w:rPr>
                <w:rStyle w:val="28"/>
                <w:color w:val="000000"/>
              </w:rPr>
              <w:br/>
              <w:t>антимагнитная</w:t>
            </w:r>
            <w:r>
              <w:rPr>
                <w:rStyle w:val="28"/>
                <w:color w:val="000000"/>
              </w:rPr>
              <w:br/>
              <w:t>Латунь Л63</w:t>
            </w:r>
            <w:r>
              <w:rPr>
                <w:rStyle w:val="28"/>
                <w:color w:val="000000"/>
              </w:rPr>
              <w:br/>
              <w:t>антимагнитная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  <w:jc w:val="center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490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"/>
                <w:color w:val="000000"/>
              </w:rPr>
              <w:t>Не рег</w:t>
            </w:r>
            <w:r>
              <w:rPr>
                <w:rStyle w:val="28"/>
                <w:color w:val="000000"/>
              </w:rPr>
              <w:t>ламен-</w:t>
            </w:r>
            <w:r>
              <w:rPr>
                <w:rStyle w:val="28"/>
                <w:color w:val="000000"/>
              </w:rPr>
              <w:br/>
              <w:t>тируется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>Бронза</w:t>
            </w:r>
            <w:r>
              <w:rPr>
                <w:rStyle w:val="28"/>
                <w:color w:val="000000"/>
              </w:rPr>
              <w:br/>
              <w:t>Бр. АМц9—2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28"/>
                <w:color w:val="000000"/>
              </w:rPr>
              <w:t>ГОСТ 18175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>Д1, Д1П, Д16,</w:t>
            </w:r>
            <w:r>
              <w:rPr>
                <w:rStyle w:val="28"/>
                <w:color w:val="000000"/>
              </w:rPr>
              <w:br/>
              <w:t>Д16П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28"/>
                <w:color w:val="000000"/>
              </w:rPr>
              <w:t>ГОСТ 4784</w:t>
            </w:r>
          </w:p>
        </w:tc>
      </w:tr>
    </w:tbl>
    <w:p w:rsidR="00000000" w:rsidRDefault="00F652B0">
      <w:pPr>
        <w:framePr w:w="969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rPr>
          <w:color w:val="auto"/>
          <w:sz w:val="2"/>
          <w:szCs w:val="2"/>
        </w:rPr>
      </w:pPr>
    </w:p>
    <w:p w:rsidR="00000000" w:rsidRDefault="00F652B0">
      <w:pPr>
        <w:pStyle w:val="27"/>
        <w:framePr w:w="9706" w:wrap="notBeside" w:vAnchor="text" w:hAnchor="text" w:xAlign="center" w:y="1"/>
        <w:shd w:val="clear" w:color="auto" w:fill="auto"/>
        <w:spacing w:after="0" w:line="170" w:lineRule="exact"/>
        <w:jc w:val="left"/>
      </w:pPr>
      <w:r>
        <w:rPr>
          <w:rStyle w:val="21pt"/>
          <w:color w:val="000000"/>
        </w:rPr>
        <w:lastRenderedPageBreak/>
        <w:t>Таблица 4</w:t>
      </w:r>
    </w:p>
    <w:p w:rsidR="00000000" w:rsidRDefault="00F652B0">
      <w:pPr>
        <w:pStyle w:val="a7"/>
        <w:framePr w:w="9706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a6"/>
          <w:b/>
          <w:bCs/>
          <w:color w:val="000000"/>
        </w:rPr>
        <w:t>Механические свойства гаек из цветных сплавов при нормальной температуре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0"/>
        <w:gridCol w:w="2410"/>
        <w:gridCol w:w="24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"/>
                <w:color w:val="000000"/>
              </w:rPr>
              <w:t>Условное обозначение</w:t>
            </w:r>
            <w:r>
              <w:rPr>
                <w:rStyle w:val="28"/>
                <w:color w:val="000000"/>
              </w:rPr>
              <w:br/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11" w:lineRule="exact"/>
            </w:pPr>
            <w:r>
              <w:rPr>
                <w:rStyle w:val="28"/>
                <w:color w:val="000000"/>
              </w:rPr>
              <w:t>Напряжение от пробной</w:t>
            </w:r>
            <w:r>
              <w:rPr>
                <w:rStyle w:val="28"/>
                <w:color w:val="000000"/>
              </w:rPr>
              <w:br/>
              <w:t>нагрузки ар, Н/мм</w:t>
            </w:r>
            <w:r>
              <w:rPr>
                <w:rStyle w:val="28"/>
                <w:color w:val="000000"/>
                <w:vertAlign w:val="superscript"/>
              </w:rPr>
              <w:t>2</w:t>
            </w:r>
            <w:r>
              <w:rPr>
                <w:rStyle w:val="28"/>
                <w:color w:val="000000"/>
              </w:rPr>
              <w:t>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М</w:t>
            </w:r>
            <w:r>
              <w:rPr>
                <w:rStyle w:val="28"/>
                <w:color w:val="000000"/>
              </w:rPr>
              <w:t>арка материала или сплава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Обозначение 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АМг5П, АМг5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ГОСТ 4784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Латунь ЛС59—1, Л63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ГОСТ 15527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11" w:lineRule="exact"/>
              <w:jc w:val="left"/>
            </w:pPr>
            <w:r>
              <w:rPr>
                <w:rStyle w:val="28"/>
                <w:color w:val="000000"/>
              </w:rPr>
              <w:t>Латунь Л63</w:t>
            </w:r>
            <w:r>
              <w:rPr>
                <w:rStyle w:val="28"/>
                <w:color w:val="000000"/>
              </w:rPr>
              <w:br/>
              <w:t>антимагнитная</w:t>
            </w:r>
            <w:r>
              <w:rPr>
                <w:rStyle w:val="28"/>
                <w:color w:val="000000"/>
              </w:rPr>
              <w:br/>
              <w:t>Латунь ЛС59—1</w:t>
            </w:r>
            <w:r>
              <w:rPr>
                <w:rStyle w:val="28"/>
                <w:color w:val="000000"/>
              </w:rPr>
              <w:br/>
              <w:t>антимагнитная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ГОСТ 12920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Бронза Бр. АМц 9—2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ГОСТ 18175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Д1, Д1П, Д16, Д16П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ГОСТ</w:t>
            </w:r>
            <w:r>
              <w:rPr>
                <w:rStyle w:val="28"/>
                <w:color w:val="000000"/>
              </w:rPr>
              <w:t xml:space="preserve"> 4784</w:t>
            </w:r>
          </w:p>
        </w:tc>
      </w:tr>
    </w:tbl>
    <w:p w:rsidR="00000000" w:rsidRDefault="00F652B0">
      <w:pPr>
        <w:framePr w:w="970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spacing w:line="660" w:lineRule="exact"/>
        <w:rPr>
          <w:color w:val="auto"/>
        </w:rPr>
      </w:pPr>
    </w:p>
    <w:p w:rsidR="00000000" w:rsidRDefault="00F652B0">
      <w:pPr>
        <w:pStyle w:val="27"/>
        <w:framePr w:w="9706" w:wrap="notBeside" w:vAnchor="text" w:hAnchor="text" w:xAlign="center" w:y="1"/>
        <w:shd w:val="clear" w:color="auto" w:fill="auto"/>
        <w:spacing w:after="0" w:line="170" w:lineRule="exact"/>
        <w:jc w:val="left"/>
      </w:pPr>
      <w:r>
        <w:rPr>
          <w:rStyle w:val="21pt"/>
          <w:color w:val="000000"/>
        </w:rPr>
        <w:t>Таблица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4"/>
        <w:gridCol w:w="2779"/>
        <w:gridCol w:w="28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41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Вид покрытия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Обозначение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4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по ГОСТ 9.306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цифровое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4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Цинковое, хроматированное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"/>
                <w:color w:val="000000"/>
              </w:rPr>
              <w:t xml:space="preserve">Ц. </w:t>
            </w:r>
            <w:r>
              <w:rPr>
                <w:rStyle w:val="28"/>
                <w:color w:val="000000"/>
              </w:rPr>
              <w:t>хр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Кадмиевое, хроматированное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Кд. хр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Многослойное: медь—никель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М. Н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Многослойное: медь—никель—хром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М. Н. X. б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"/>
                <w:color w:val="000000"/>
              </w:rPr>
              <w:t>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Окисное, пропитанное м</w:t>
            </w:r>
            <w:r>
              <w:rPr>
                <w:rStyle w:val="28"/>
                <w:color w:val="000000"/>
              </w:rPr>
              <w:t>аслом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Хим. Оке. прм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Фосфатное, пропитанное маслом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Хим. Фос. прм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"/>
                <w:color w:val="000000"/>
              </w:rPr>
              <w:t>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Оловянное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"/>
                <w:color w:val="000000"/>
              </w:rPr>
              <w:t>О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Медное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"/>
                <w:color w:val="000000"/>
              </w:rPr>
              <w:t>м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Цинковое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"/>
                <w:color w:val="000000"/>
              </w:rPr>
              <w:t>Ц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Окисное, наполненное хроматами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Ан. Оке. нхр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Окисное из кислых растворов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Хим. Пас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Серебряное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Ср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Никелевое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"/>
                <w:color w:val="000000"/>
              </w:rPr>
              <w:t>н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13</w:t>
            </w:r>
          </w:p>
        </w:tc>
      </w:tr>
    </w:tbl>
    <w:p w:rsidR="00000000" w:rsidRDefault="00F652B0">
      <w:pPr>
        <w:framePr w:w="970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rPr>
          <w:color w:val="auto"/>
          <w:sz w:val="2"/>
          <w:szCs w:val="2"/>
        </w:rPr>
      </w:pPr>
    </w:p>
    <w:p w:rsidR="00000000" w:rsidRDefault="00F652B0">
      <w:pPr>
        <w:pStyle w:val="51"/>
        <w:numPr>
          <w:ilvl w:val="0"/>
          <w:numId w:val="7"/>
        </w:numPr>
        <w:shd w:val="clear" w:color="auto" w:fill="auto"/>
        <w:tabs>
          <w:tab w:val="left" w:pos="1075"/>
        </w:tabs>
        <w:spacing w:before="146" w:after="0" w:line="240" w:lineRule="exact"/>
        <w:ind w:firstLine="540"/>
        <w:jc w:val="both"/>
      </w:pPr>
      <w:r>
        <w:rPr>
          <w:rStyle w:val="5"/>
          <w:b/>
          <w:bCs/>
          <w:color w:val="000000"/>
        </w:rPr>
        <w:t>Маркировк</w:t>
      </w:r>
      <w:r>
        <w:rPr>
          <w:rStyle w:val="5"/>
          <w:b/>
          <w:bCs/>
          <w:color w:val="000000"/>
        </w:rPr>
        <w:t>а</w:t>
      </w:r>
    </w:p>
    <w:p w:rsidR="00000000" w:rsidRDefault="00F652B0">
      <w:pPr>
        <w:pStyle w:val="2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240" w:lineRule="exact"/>
        <w:ind w:firstLine="540"/>
        <w:jc w:val="both"/>
      </w:pPr>
      <w:r>
        <w:rPr>
          <w:rStyle w:val="22pt"/>
          <w:color w:val="000000"/>
        </w:rPr>
        <w:t>Общие правила маркировки</w:t>
      </w:r>
    </w:p>
    <w:p w:rsidR="00000000" w:rsidRDefault="00F652B0">
      <w:pPr>
        <w:pStyle w:val="21"/>
        <w:numPr>
          <w:ilvl w:val="0"/>
          <w:numId w:val="9"/>
        </w:numPr>
        <w:shd w:val="clear" w:color="auto" w:fill="auto"/>
        <w:tabs>
          <w:tab w:val="left" w:pos="1350"/>
        </w:tabs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>Болты с шестигранной головкой, винты с цилиндрической головкой и шестигранным</w:t>
      </w:r>
      <w:r>
        <w:rPr>
          <w:rStyle w:val="20"/>
          <w:color w:val="000000"/>
        </w:rPr>
        <w:br/>
        <w:t xml:space="preserve">углублением под ключ, </w:t>
      </w:r>
      <w:r>
        <w:rPr>
          <w:rStyle w:val="220"/>
          <w:color w:val="000000"/>
        </w:rPr>
        <w:t>шп</w:t>
      </w:r>
      <w:r>
        <w:rPr>
          <w:rStyle w:val="20"/>
          <w:color w:val="000000"/>
        </w:rPr>
        <w:t>ильки и гайки шестигранные следует маркировать знаком класса проч-</w:t>
      </w:r>
      <w:r>
        <w:rPr>
          <w:rStyle w:val="20"/>
          <w:color w:val="000000"/>
        </w:rPr>
        <w:br/>
        <w:t>ности (или группы материала) и клеймом (то</w:t>
      </w:r>
      <w:r>
        <w:rPr>
          <w:rStyle w:val="20"/>
          <w:color w:val="000000"/>
        </w:rPr>
        <w:t>варным знаком) завода-изготовителя, а изделия с левой</w:t>
      </w:r>
      <w:r>
        <w:rPr>
          <w:rStyle w:val="20"/>
          <w:color w:val="000000"/>
        </w:rPr>
        <w:br/>
        <w:t>резьбой дополнительно знаком левой резьбы.</w:t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>Обязательной маркировке подлежат:</w:t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>болты с шестигранной головкой классов прочности 4.6, 5.6, 6.6, 8.8, 9.8, 10.9, 12.9;</w:t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>винты с цилиндрической головкой и шестиг</w:t>
      </w:r>
      <w:r>
        <w:rPr>
          <w:rStyle w:val="20"/>
          <w:color w:val="000000"/>
        </w:rPr>
        <w:t>ранным углублением под ключ и шпильки классов</w:t>
      </w:r>
      <w:r>
        <w:rPr>
          <w:rStyle w:val="20"/>
          <w:color w:val="000000"/>
        </w:rPr>
        <w:br/>
        <w:t>прочности 8.8, 9.8, 10.9, 12.9;</w:t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>гайки классов прочности 05, 8, 9, 10, 12.</w:t>
      </w:r>
    </w:p>
    <w:p w:rsidR="00000000" w:rsidRDefault="00F652B0">
      <w:pPr>
        <w:pStyle w:val="51"/>
        <w:shd w:val="clear" w:color="auto" w:fill="auto"/>
        <w:spacing w:before="0" w:after="0" w:line="240" w:lineRule="exact"/>
        <w:ind w:firstLine="540"/>
        <w:jc w:val="both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000000" w:rsidRDefault="00F652B0">
      <w:pPr>
        <w:pStyle w:val="21"/>
        <w:numPr>
          <w:ilvl w:val="0"/>
          <w:numId w:val="9"/>
        </w:numPr>
        <w:shd w:val="clear" w:color="auto" w:fill="auto"/>
        <w:tabs>
          <w:tab w:val="left" w:pos="1345"/>
        </w:tabs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>Изделия, не указанные в п. 2.4.1.1 и неуказанных классов прочности, а также изделия,</w:t>
      </w:r>
      <w:r>
        <w:rPr>
          <w:rStyle w:val="20"/>
          <w:color w:val="000000"/>
        </w:rPr>
        <w:br/>
        <w:t>изготовл</w:t>
      </w:r>
      <w:r>
        <w:rPr>
          <w:rStyle w:val="20"/>
          <w:color w:val="000000"/>
        </w:rPr>
        <w:t>енные методом резания, маркируют по соглашению между изготовителем и потребителем.</w:t>
      </w:r>
    </w:p>
    <w:p w:rsidR="00000000" w:rsidRDefault="00F652B0">
      <w:pPr>
        <w:pStyle w:val="21"/>
        <w:numPr>
          <w:ilvl w:val="0"/>
          <w:numId w:val="9"/>
        </w:numPr>
        <w:shd w:val="clear" w:color="auto" w:fill="auto"/>
        <w:tabs>
          <w:tab w:val="left" w:pos="1372"/>
        </w:tabs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>Знаки маркировки могут быть выпуклыми или углубленными.</w:t>
      </w:r>
    </w:p>
    <w:p w:rsidR="00000000" w:rsidRDefault="00F652B0">
      <w:pPr>
        <w:pStyle w:val="21"/>
        <w:numPr>
          <w:ilvl w:val="0"/>
          <w:numId w:val="9"/>
        </w:numPr>
        <w:shd w:val="clear" w:color="auto" w:fill="auto"/>
        <w:tabs>
          <w:tab w:val="left" w:pos="1345"/>
        </w:tabs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>При маркировке классов прочности допускается не ставить точку, разделяющую первое</w:t>
      </w:r>
      <w:r>
        <w:rPr>
          <w:rStyle w:val="20"/>
          <w:color w:val="000000"/>
        </w:rPr>
        <w:br/>
        <w:t xml:space="preserve">и второе число </w:t>
      </w:r>
      <w:r>
        <w:rPr>
          <w:rStyle w:val="20"/>
          <w:color w:val="000000"/>
        </w:rPr>
        <w:t>знака класса прочности.</w:t>
      </w:r>
      <w:r>
        <w:br w:type="page"/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60"/>
        <w:jc w:val="left"/>
      </w:pPr>
      <w:r>
        <w:rPr>
          <w:rStyle w:val="20"/>
          <w:color w:val="000000"/>
        </w:rPr>
        <w:lastRenderedPageBreak/>
        <w:t>При использовании для изделий класса прочности 10.9 низкоуглеродистых мартенситных</w:t>
      </w:r>
      <w:r>
        <w:rPr>
          <w:rStyle w:val="20"/>
          <w:color w:val="000000"/>
        </w:rPr>
        <w:br/>
        <w:t xml:space="preserve">сталей, знак класса прочности должен быть подчеркнут: </w:t>
      </w:r>
      <w:r>
        <w:rPr>
          <w:rStyle w:val="220"/>
          <w:color w:val="000000"/>
        </w:rPr>
        <w:t>10.9</w:t>
      </w:r>
      <w:r>
        <w:rPr>
          <w:rStyle w:val="20"/>
          <w:color w:val="000000"/>
        </w:rPr>
        <w:t xml:space="preserve"> или </w:t>
      </w:r>
      <w:r>
        <w:rPr>
          <w:rStyle w:val="220"/>
          <w:color w:val="000000"/>
        </w:rPr>
        <w:t>109</w:t>
      </w:r>
      <w:r>
        <w:rPr>
          <w:rStyle w:val="20"/>
          <w:color w:val="000000"/>
        </w:rPr>
        <w:t>.</w:t>
      </w:r>
    </w:p>
    <w:p w:rsidR="00000000" w:rsidRDefault="00F652B0">
      <w:pPr>
        <w:pStyle w:val="51"/>
        <w:shd w:val="clear" w:color="auto" w:fill="auto"/>
        <w:spacing w:before="0" w:after="0" w:line="240" w:lineRule="exact"/>
        <w:ind w:left="560" w:firstLine="0"/>
        <w:jc w:val="both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000000" w:rsidRDefault="00F652B0">
      <w:pPr>
        <w:pStyle w:val="21"/>
        <w:numPr>
          <w:ilvl w:val="0"/>
          <w:numId w:val="9"/>
        </w:numPr>
        <w:shd w:val="clear" w:color="auto" w:fill="auto"/>
        <w:tabs>
          <w:tab w:val="left" w:pos="1394"/>
        </w:tabs>
        <w:spacing w:before="0" w:after="0" w:line="240" w:lineRule="exact"/>
        <w:ind w:left="560"/>
        <w:jc w:val="both"/>
      </w:pPr>
      <w:r>
        <w:rPr>
          <w:rStyle w:val="20"/>
          <w:color w:val="000000"/>
        </w:rPr>
        <w:t>Размеры знаков маркировки устанавлива</w:t>
      </w:r>
      <w:r>
        <w:rPr>
          <w:rStyle w:val="20"/>
          <w:color w:val="000000"/>
        </w:rPr>
        <w:t>ет завод-изготовитель.</w:t>
      </w:r>
    </w:p>
    <w:p w:rsidR="00000000" w:rsidRDefault="00F652B0">
      <w:pPr>
        <w:pStyle w:val="21"/>
        <w:numPr>
          <w:ilvl w:val="0"/>
          <w:numId w:val="8"/>
        </w:numPr>
        <w:shd w:val="clear" w:color="auto" w:fill="auto"/>
        <w:tabs>
          <w:tab w:val="left" w:pos="1189"/>
        </w:tabs>
        <w:spacing w:before="0" w:after="0" w:line="240" w:lineRule="exact"/>
        <w:ind w:firstLine="560"/>
        <w:jc w:val="left"/>
      </w:pPr>
      <w:r>
        <w:rPr>
          <w:rStyle w:val="22pt"/>
          <w:color w:val="000000"/>
        </w:rPr>
        <w:t>Маркировка болтов с шестигранной головкой и винтов с</w:t>
      </w:r>
      <w:r>
        <w:rPr>
          <w:rStyle w:val="22pt"/>
          <w:color w:val="000000"/>
        </w:rPr>
        <w:br/>
        <w:t>цилиндрической головкой и шестигранным углублением под ключ</w:t>
      </w:r>
    </w:p>
    <w:p w:rsidR="00000000" w:rsidRDefault="00F652B0">
      <w:pPr>
        <w:pStyle w:val="21"/>
        <w:numPr>
          <w:ilvl w:val="0"/>
          <w:numId w:val="10"/>
        </w:numPr>
        <w:shd w:val="clear" w:color="auto" w:fill="auto"/>
        <w:tabs>
          <w:tab w:val="left" w:pos="1394"/>
        </w:tabs>
        <w:spacing w:before="0" w:after="0" w:line="240" w:lineRule="exact"/>
        <w:ind w:left="560"/>
        <w:jc w:val="both"/>
      </w:pPr>
      <w:r>
        <w:rPr>
          <w:rStyle w:val="20"/>
          <w:color w:val="000000"/>
        </w:rPr>
        <w:t xml:space="preserve">Маркировке подлежат болты и винты с диаметром резьбы </w:t>
      </w:r>
      <w:r>
        <w:rPr>
          <w:rStyle w:val="284"/>
          <w:color w:val="000000"/>
          <w:lang w:val="en-US" w:eastAsia="en-US"/>
        </w:rPr>
        <w:t>d</w:t>
      </w:r>
      <w:r w:rsidRPr="00C81EFC">
        <w:rPr>
          <w:rStyle w:val="20"/>
          <w:color w:val="000000"/>
          <w:lang w:eastAsia="en-US"/>
        </w:rPr>
        <w:t xml:space="preserve"> </w:t>
      </w:r>
      <w:r>
        <w:rPr>
          <w:rStyle w:val="20"/>
          <w:color w:val="000000"/>
        </w:rPr>
        <w:t>&gt; 6 мм.</w:t>
      </w:r>
    </w:p>
    <w:p w:rsidR="00000000" w:rsidRDefault="00C81EFC">
      <w:pPr>
        <w:pStyle w:val="21"/>
        <w:numPr>
          <w:ilvl w:val="0"/>
          <w:numId w:val="10"/>
        </w:numPr>
        <w:shd w:val="clear" w:color="auto" w:fill="auto"/>
        <w:tabs>
          <w:tab w:val="left" w:pos="1352"/>
        </w:tabs>
        <w:spacing w:before="0" w:after="0" w:line="240" w:lineRule="exact"/>
        <w:ind w:firstLine="560"/>
        <w:jc w:val="left"/>
      </w:pPr>
      <w:r>
        <w:rPr>
          <w:noProof/>
        </w:rPr>
        <w:drawing>
          <wp:anchor distT="0" distB="237490" distL="1606550" distR="1703705" simplePos="0" relativeHeight="251659264" behindDoc="1" locked="0" layoutInCell="1" allowOverlap="1">
            <wp:simplePos x="0" y="0"/>
            <wp:positionH relativeFrom="margin">
              <wp:posOffset>1609090</wp:posOffset>
            </wp:positionH>
            <wp:positionV relativeFrom="paragraph">
              <wp:posOffset>551815</wp:posOffset>
            </wp:positionV>
            <wp:extent cx="2849880" cy="905510"/>
            <wp:effectExtent l="0" t="0" r="7620" b="8890"/>
            <wp:wrapTopAndBottom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560830" distR="1569720" simplePos="0" relativeHeight="251660288" behindDoc="1" locked="0" layoutInCell="1" allowOverlap="1">
                <wp:simplePos x="0" y="0"/>
                <wp:positionH relativeFrom="margin">
                  <wp:posOffset>1563370</wp:posOffset>
                </wp:positionH>
                <wp:positionV relativeFrom="paragraph">
                  <wp:posOffset>1694815</wp:posOffset>
                </wp:positionV>
                <wp:extent cx="3029585" cy="1156335"/>
                <wp:effectExtent l="1270" t="0" r="0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52B0">
                            <w:pPr>
                              <w:pStyle w:val="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"/>
                                <w:i/>
                                <w:iCs/>
                                <w:color w:val="000000"/>
                              </w:rPr>
                              <w:t>Клеймо изготовители</w:t>
                            </w:r>
                          </w:p>
                          <w:p w:rsidR="00000000" w:rsidRDefault="00C81EFC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028950" cy="1047750"/>
                                  <wp:effectExtent l="0" t="0" r="0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23.1pt;margin-top:133.45pt;width:238.55pt;height:91.05pt;z-index:-251656192;visibility:visible;mso-wrap-style:square;mso-width-percent:0;mso-height-percent:0;mso-wrap-distance-left:122.9pt;mso-wrap-distance-top:0;mso-wrap-distance-right:123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EasA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F652B0">
                      <w:pPr>
                        <w:pStyle w:val="2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"/>
                          <w:i/>
                          <w:iCs/>
                          <w:color w:val="000000"/>
                        </w:rPr>
                        <w:t>Клеймо изготовители</w:t>
                      </w:r>
                    </w:p>
                    <w:p w:rsidR="00000000" w:rsidRDefault="00C81EFC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028950" cy="1047750"/>
                            <wp:effectExtent l="0" t="0" r="0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52B0">
        <w:rPr>
          <w:rStyle w:val="20"/>
          <w:color w:val="000000"/>
        </w:rPr>
        <w:t>Знаки маркировки наносят на торцевой или боковой поверхности головки болта или</w:t>
      </w:r>
      <w:r w:rsidR="00F652B0">
        <w:rPr>
          <w:rStyle w:val="20"/>
          <w:color w:val="000000"/>
        </w:rPr>
        <w:br/>
        <w:t>винта (черт. 1). Знаки на боковой поверхности головки должны быть углубленными.</w:t>
      </w:r>
    </w:p>
    <w:p w:rsidR="00000000" w:rsidRDefault="00F652B0">
      <w:pPr>
        <w:pStyle w:val="21"/>
        <w:numPr>
          <w:ilvl w:val="0"/>
          <w:numId w:val="10"/>
        </w:numPr>
        <w:shd w:val="clear" w:color="auto" w:fill="auto"/>
        <w:tabs>
          <w:tab w:val="left" w:pos="1319"/>
        </w:tabs>
        <w:spacing w:before="0" w:after="0" w:line="245" w:lineRule="exact"/>
        <w:ind w:firstLine="560"/>
        <w:jc w:val="both"/>
      </w:pPr>
      <w:r>
        <w:rPr>
          <w:rStyle w:val="20"/>
          <w:color w:val="000000"/>
        </w:rPr>
        <w:t>При маркировке выпуклыми знаками допускается увел</w:t>
      </w:r>
      <w:r>
        <w:rPr>
          <w:rStyle w:val="20"/>
          <w:color w:val="000000"/>
        </w:rPr>
        <w:t>ичение наибольшей предельной</w:t>
      </w:r>
      <w:r>
        <w:rPr>
          <w:rStyle w:val="20"/>
          <w:color w:val="000000"/>
        </w:rPr>
        <w:br/>
        <w:t>высоты головки болта или винта на:</w:t>
      </w:r>
    </w:p>
    <w:p w:rsidR="00000000" w:rsidRDefault="00F652B0">
      <w:pPr>
        <w:pStyle w:val="21"/>
        <w:numPr>
          <w:ilvl w:val="0"/>
          <w:numId w:val="11"/>
        </w:numPr>
        <w:shd w:val="clear" w:color="auto" w:fill="auto"/>
        <w:spacing w:before="0" w:after="0" w:line="245" w:lineRule="exact"/>
        <w:ind w:firstLine="560"/>
        <w:jc w:val="both"/>
      </w:pPr>
      <w:r>
        <w:rPr>
          <w:rStyle w:val="20"/>
          <w:color w:val="000000"/>
        </w:rPr>
        <w:t xml:space="preserve">1 мм — для изделий с диаметром резьбы </w:t>
      </w:r>
      <w:r>
        <w:rPr>
          <w:rStyle w:val="284"/>
          <w:color w:val="000000"/>
          <w:lang w:val="en-US" w:eastAsia="en-US"/>
        </w:rPr>
        <w:t>d</w:t>
      </w:r>
      <w:r w:rsidRPr="00C81EFC">
        <w:rPr>
          <w:rStyle w:val="20"/>
          <w:color w:val="000000"/>
          <w:lang w:eastAsia="en-US"/>
        </w:rPr>
        <w:t xml:space="preserve"> </w:t>
      </w:r>
      <w:r>
        <w:rPr>
          <w:rStyle w:val="20"/>
          <w:color w:val="000000"/>
        </w:rPr>
        <w:t>&lt; 8 мм;</w:t>
      </w:r>
    </w:p>
    <w:p w:rsidR="00000000" w:rsidRDefault="00F652B0">
      <w:pPr>
        <w:pStyle w:val="21"/>
        <w:shd w:val="clear" w:color="auto" w:fill="auto"/>
        <w:tabs>
          <w:tab w:val="left" w:pos="1520"/>
          <w:tab w:val="left" w:pos="2144"/>
          <w:tab w:val="left" w:pos="3224"/>
          <w:tab w:val="left" w:pos="4189"/>
          <w:tab w:val="left" w:pos="4702"/>
          <w:tab w:val="left" w:pos="5944"/>
        </w:tabs>
        <w:spacing w:before="0" w:after="0" w:line="245" w:lineRule="exact"/>
        <w:ind w:firstLine="560"/>
        <w:jc w:val="both"/>
      </w:pPr>
      <w:r>
        <w:rPr>
          <w:rStyle w:val="20"/>
          <w:color w:val="000000"/>
        </w:rPr>
        <w:t>0,2 мм</w:t>
      </w:r>
      <w:r>
        <w:rPr>
          <w:rStyle w:val="20"/>
          <w:color w:val="000000"/>
        </w:rPr>
        <w:tab/>
        <w:t>»</w:t>
      </w:r>
      <w:r>
        <w:rPr>
          <w:rStyle w:val="20"/>
          <w:color w:val="000000"/>
        </w:rPr>
        <w:tab/>
        <w:t>»</w:t>
      </w:r>
      <w:r>
        <w:rPr>
          <w:rStyle w:val="20"/>
          <w:color w:val="000000"/>
        </w:rPr>
        <w:tab/>
        <w:t>»</w:t>
      </w:r>
      <w:r>
        <w:rPr>
          <w:rStyle w:val="20"/>
          <w:color w:val="000000"/>
        </w:rPr>
        <w:tab/>
        <w:t>»</w:t>
      </w:r>
      <w:r>
        <w:rPr>
          <w:rStyle w:val="20"/>
          <w:color w:val="000000"/>
        </w:rPr>
        <w:tab/>
        <w:t xml:space="preserve">8 мм &lt; </w:t>
      </w:r>
      <w:r>
        <w:rPr>
          <w:rStyle w:val="284"/>
          <w:color w:val="000000"/>
          <w:lang w:val="en-US" w:eastAsia="en-US"/>
        </w:rPr>
        <w:t>d</w:t>
      </w:r>
      <w:r w:rsidRPr="00C81EFC">
        <w:rPr>
          <w:rStyle w:val="20"/>
          <w:color w:val="000000"/>
          <w:lang w:eastAsia="en-US"/>
        </w:rPr>
        <w:t xml:space="preserve"> </w:t>
      </w:r>
      <w:r>
        <w:rPr>
          <w:rStyle w:val="20"/>
          <w:color w:val="000000"/>
        </w:rPr>
        <w:t>&lt;</w:t>
      </w:r>
      <w:r>
        <w:rPr>
          <w:rStyle w:val="20"/>
          <w:color w:val="000000"/>
        </w:rPr>
        <w:tab/>
        <w:t>12 мм;</w:t>
      </w:r>
    </w:p>
    <w:p w:rsidR="00000000" w:rsidRDefault="00F652B0">
      <w:pPr>
        <w:pStyle w:val="21"/>
        <w:shd w:val="clear" w:color="auto" w:fill="auto"/>
        <w:tabs>
          <w:tab w:val="left" w:pos="1520"/>
          <w:tab w:val="left" w:pos="2144"/>
          <w:tab w:val="left" w:pos="3224"/>
          <w:tab w:val="left" w:pos="4189"/>
          <w:tab w:val="left" w:pos="4702"/>
        </w:tabs>
        <w:spacing w:before="0" w:after="0" w:line="245" w:lineRule="exact"/>
        <w:ind w:firstLine="560"/>
        <w:jc w:val="both"/>
      </w:pPr>
      <w:r>
        <w:rPr>
          <w:rStyle w:val="20"/>
          <w:color w:val="000000"/>
        </w:rPr>
        <w:t>0,3 мм</w:t>
      </w:r>
      <w:r>
        <w:rPr>
          <w:rStyle w:val="20"/>
          <w:color w:val="000000"/>
        </w:rPr>
        <w:tab/>
        <w:t>»</w:t>
      </w:r>
      <w:r>
        <w:rPr>
          <w:rStyle w:val="20"/>
          <w:color w:val="000000"/>
        </w:rPr>
        <w:tab/>
        <w:t>»</w:t>
      </w:r>
      <w:r>
        <w:rPr>
          <w:rStyle w:val="20"/>
          <w:color w:val="000000"/>
        </w:rPr>
        <w:tab/>
        <w:t>»</w:t>
      </w:r>
      <w:r>
        <w:rPr>
          <w:rStyle w:val="20"/>
          <w:color w:val="000000"/>
        </w:rPr>
        <w:tab/>
        <w:t>»</w:t>
      </w:r>
      <w:r>
        <w:rPr>
          <w:rStyle w:val="20"/>
          <w:color w:val="000000"/>
        </w:rPr>
        <w:tab/>
      </w:r>
      <w:r>
        <w:rPr>
          <w:rStyle w:val="284"/>
          <w:color w:val="000000"/>
          <w:lang w:val="en-US" w:eastAsia="en-US"/>
        </w:rPr>
        <w:t>d</w:t>
      </w:r>
      <w:r w:rsidRPr="00C81EFC">
        <w:rPr>
          <w:rStyle w:val="284"/>
          <w:color w:val="000000"/>
          <w:lang w:eastAsia="en-US"/>
        </w:rPr>
        <w:t xml:space="preserve"> </w:t>
      </w:r>
      <w:r>
        <w:rPr>
          <w:rStyle w:val="284"/>
          <w:color w:val="000000"/>
        </w:rPr>
        <w:t>&gt;</w:t>
      </w:r>
      <w:r>
        <w:rPr>
          <w:rStyle w:val="20"/>
          <w:color w:val="000000"/>
        </w:rPr>
        <w:t xml:space="preserve"> 12 мм.</w:t>
      </w:r>
    </w:p>
    <w:p w:rsidR="00000000" w:rsidRDefault="00F652B0">
      <w:pPr>
        <w:pStyle w:val="21"/>
        <w:numPr>
          <w:ilvl w:val="0"/>
          <w:numId w:val="8"/>
        </w:numPr>
        <w:shd w:val="clear" w:color="auto" w:fill="auto"/>
        <w:tabs>
          <w:tab w:val="left" w:pos="1360"/>
        </w:tabs>
        <w:spacing w:before="0" w:after="0" w:line="245" w:lineRule="exact"/>
        <w:ind w:firstLine="560"/>
        <w:jc w:val="both"/>
      </w:pPr>
      <w:r>
        <w:rPr>
          <w:rStyle w:val="22pt"/>
          <w:color w:val="000000"/>
        </w:rPr>
        <w:t>Маркировка шпилек</w:t>
      </w:r>
    </w:p>
    <w:p w:rsidR="00000000" w:rsidRDefault="00F652B0">
      <w:pPr>
        <w:pStyle w:val="21"/>
        <w:numPr>
          <w:ilvl w:val="0"/>
          <w:numId w:val="12"/>
        </w:numPr>
        <w:shd w:val="clear" w:color="auto" w:fill="auto"/>
        <w:tabs>
          <w:tab w:val="left" w:pos="1319"/>
        </w:tabs>
        <w:spacing w:before="0" w:after="0" w:line="245" w:lineRule="exact"/>
        <w:ind w:firstLine="560"/>
        <w:jc w:val="both"/>
      </w:pPr>
      <w:r>
        <w:rPr>
          <w:rStyle w:val="20"/>
          <w:color w:val="000000"/>
        </w:rPr>
        <w:t>Маркировке подлежат шпильки с диаметром резьбы</w:t>
      </w:r>
      <w:r>
        <w:rPr>
          <w:rStyle w:val="20"/>
          <w:color w:val="000000"/>
        </w:rPr>
        <w:t xml:space="preserve"> </w:t>
      </w:r>
      <w:r>
        <w:rPr>
          <w:rStyle w:val="284"/>
          <w:color w:val="000000"/>
          <w:lang w:val="en-US" w:eastAsia="en-US"/>
        </w:rPr>
        <w:t>d</w:t>
      </w:r>
      <w:r w:rsidRPr="00C81EFC">
        <w:rPr>
          <w:rStyle w:val="20"/>
          <w:color w:val="000000"/>
          <w:lang w:eastAsia="en-US"/>
        </w:rPr>
        <w:t xml:space="preserve"> </w:t>
      </w:r>
      <w:r>
        <w:rPr>
          <w:rStyle w:val="20"/>
          <w:color w:val="000000"/>
        </w:rPr>
        <w:t>&gt; 12 мм. Допускается маркиро-</w:t>
      </w:r>
      <w:r>
        <w:rPr>
          <w:rStyle w:val="20"/>
          <w:color w:val="000000"/>
        </w:rPr>
        <w:br/>
        <w:t xml:space="preserve">вать шпильки с диаметром резьбы </w:t>
      </w:r>
      <w:r>
        <w:rPr>
          <w:rStyle w:val="284"/>
          <w:color w:val="000000"/>
          <w:lang w:val="en-US" w:eastAsia="en-US"/>
        </w:rPr>
        <w:t>d</w:t>
      </w:r>
      <w:r w:rsidRPr="00C81EFC">
        <w:rPr>
          <w:rStyle w:val="20"/>
          <w:color w:val="000000"/>
          <w:lang w:eastAsia="en-US"/>
        </w:rPr>
        <w:t xml:space="preserve"> </w:t>
      </w:r>
      <w:r>
        <w:rPr>
          <w:rStyle w:val="20"/>
          <w:color w:val="000000"/>
        </w:rPr>
        <w:t>&gt; 8 мм с применением заменительных знаков:</w:t>
      </w:r>
    </w:p>
    <w:p w:rsidR="00000000" w:rsidRDefault="00C81EFC">
      <w:pPr>
        <w:pStyle w:val="21"/>
        <w:numPr>
          <w:ilvl w:val="0"/>
          <w:numId w:val="12"/>
        </w:numPr>
        <w:shd w:val="clear" w:color="auto" w:fill="auto"/>
        <w:tabs>
          <w:tab w:val="left" w:pos="1360"/>
        </w:tabs>
        <w:spacing w:before="0" w:after="0" w:line="240" w:lineRule="exact"/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0" distL="372110" distR="63500" simplePos="0" relativeHeight="251661312" behindDoc="1" locked="0" layoutInCell="1" allowOverlap="1">
                <wp:simplePos x="0" y="0"/>
                <wp:positionH relativeFrom="margin">
                  <wp:posOffset>374650</wp:posOffset>
                </wp:positionH>
                <wp:positionV relativeFrom="paragraph">
                  <wp:posOffset>-628015</wp:posOffset>
                </wp:positionV>
                <wp:extent cx="1987550" cy="630555"/>
                <wp:effectExtent l="3175" t="635" r="0" b="0"/>
                <wp:wrapTopAndBottom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8"/>
                              <w:gridCol w:w="518"/>
                              <w:gridCol w:w="648"/>
                              <w:gridCol w:w="1080"/>
                              <w:gridCol w:w="47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3pt"/>
                                      <w:color w:val="000000"/>
                                    </w:rPr>
                                    <w:t>о-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-ДЛЯ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класса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прочности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0pt"/>
                                      <w:color w:val="000000"/>
                                    </w:rPr>
                                    <w:t>8.8;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0pt"/>
                                      <w:color w:val="000000"/>
                                    </w:rPr>
                                    <w:t>9.8;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20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0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0pt"/>
                                      <w:color w:val="000000"/>
                                    </w:rPr>
                                    <w:t>10.9;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0pt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20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20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</w:pPr>
                                  <w:r>
                                    <w:rPr>
                                      <w:rStyle w:val="20pt"/>
                                      <w:color w:val="000000"/>
                                    </w:rPr>
                                    <w:t>12.9.</w:t>
                                  </w:r>
                                </w:p>
                              </w:tc>
                            </w:tr>
                          </w:tbl>
                          <w:p w:rsidR="00000000" w:rsidRDefault="00F652B0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.5pt;margin-top:-49.45pt;width:156.5pt;height:49.65pt;z-index:-251655168;visibility:visible;mso-wrap-style:square;mso-width-percent:0;mso-height-percent:0;mso-wrap-distance-left:29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JB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8"/>
                        <w:gridCol w:w="518"/>
                        <w:gridCol w:w="648"/>
                        <w:gridCol w:w="1080"/>
                        <w:gridCol w:w="47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3pt"/>
                                <w:color w:val="000000"/>
                              </w:rPr>
                              <w:t>о-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>-ДЛЯ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класса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прочности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0pt"/>
                                <w:color w:val="000000"/>
                              </w:rPr>
                              <w:t>8.8;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0pt"/>
                                <w:color w:val="000000"/>
                              </w:rPr>
                              <w:t>9.8;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20pt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0pt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0pt"/>
                                <w:color w:val="000000"/>
                              </w:rPr>
                              <w:t>10.9;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0pt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20pt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20pt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2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0pt"/>
                                <w:color w:val="000000"/>
                              </w:rPr>
                              <w:t>12.9.</w:t>
                            </w:r>
                          </w:p>
                        </w:tc>
                      </w:tr>
                    </w:tbl>
                    <w:p w:rsidR="00000000" w:rsidRDefault="00F652B0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52B0">
        <w:rPr>
          <w:rStyle w:val="20"/>
          <w:color w:val="000000"/>
        </w:rPr>
        <w:t>Знаки маркировки наносят на торце гаечного конца шпильки.</w:t>
      </w:r>
    </w:p>
    <w:p w:rsidR="00000000" w:rsidRDefault="00F652B0">
      <w:pPr>
        <w:pStyle w:val="21"/>
        <w:numPr>
          <w:ilvl w:val="0"/>
          <w:numId w:val="8"/>
        </w:numPr>
        <w:shd w:val="clear" w:color="auto" w:fill="auto"/>
        <w:tabs>
          <w:tab w:val="left" w:pos="1274"/>
        </w:tabs>
        <w:spacing w:before="0" w:after="0" w:line="240" w:lineRule="exact"/>
        <w:ind w:firstLine="560"/>
        <w:jc w:val="both"/>
      </w:pPr>
      <w:r>
        <w:rPr>
          <w:rStyle w:val="22pt"/>
          <w:color w:val="000000"/>
        </w:rPr>
        <w:t>Маркировка шестигранных гаек</w:t>
      </w:r>
    </w:p>
    <w:p w:rsidR="00000000" w:rsidRDefault="00C81EFC">
      <w:pPr>
        <w:pStyle w:val="21"/>
        <w:numPr>
          <w:ilvl w:val="0"/>
          <w:numId w:val="13"/>
        </w:numPr>
        <w:shd w:val="clear" w:color="auto" w:fill="auto"/>
        <w:tabs>
          <w:tab w:val="left" w:pos="1319"/>
        </w:tabs>
        <w:spacing w:before="0" w:after="0" w:line="240" w:lineRule="exact"/>
        <w:ind w:firstLine="560"/>
        <w:jc w:val="both"/>
      </w:pPr>
      <w:r>
        <w:rPr>
          <w:noProof/>
        </w:rPr>
        <mc:AlternateContent>
          <mc:Choice Requires="wps">
            <w:drawing>
              <wp:anchor distT="313690" distB="250190" distL="301625" distR="63500" simplePos="0" relativeHeight="251662336" behindDoc="1" locked="0" layoutInCell="1" allowOverlap="1">
                <wp:simplePos x="0" y="0"/>
                <wp:positionH relativeFrom="margin">
                  <wp:posOffset>3822065</wp:posOffset>
                </wp:positionH>
                <wp:positionV relativeFrom="paragraph">
                  <wp:posOffset>161290</wp:posOffset>
                </wp:positionV>
                <wp:extent cx="2298065" cy="1181100"/>
                <wp:effectExtent l="2540" t="0" r="4445" b="3810"/>
                <wp:wrapSquare wrapText="left"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52B0">
                            <w:pPr>
                              <w:pStyle w:val="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"/>
                                <w:i/>
                                <w:iCs/>
                                <w:color w:val="000000"/>
                              </w:rPr>
                              <w:t>Клеймо изготовителя</w:t>
                            </w:r>
                          </w:p>
                          <w:p w:rsidR="00000000" w:rsidRDefault="00C81EFC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295525" cy="1076325"/>
                                  <wp:effectExtent l="0" t="0" r="9525" b="9525"/>
                                  <wp:docPr id="5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00.95pt;margin-top:12.7pt;width:180.95pt;height:93pt;z-index:-251654144;visibility:visible;mso-wrap-style:square;mso-width-percent:0;mso-height-percent:0;mso-wrap-distance-left:23.75pt;mso-wrap-distance-top:24.7pt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aIswIAALM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F652B0">
                      <w:pPr>
                        <w:pStyle w:val="2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"/>
                          <w:i/>
                          <w:iCs/>
                          <w:color w:val="000000"/>
                        </w:rPr>
                        <w:t>Клеймо изготовителя</w:t>
                      </w:r>
                    </w:p>
                    <w:p w:rsidR="00000000" w:rsidRDefault="00C81EFC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295525" cy="1076325"/>
                            <wp:effectExtent l="0" t="0" r="9525" b="9525"/>
                            <wp:docPr id="5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652B0">
        <w:rPr>
          <w:rStyle w:val="20"/>
          <w:color w:val="000000"/>
        </w:rPr>
        <w:t>Маркировке подлежат гайки с диаметром</w:t>
      </w:r>
      <w:r w:rsidR="00F652B0">
        <w:rPr>
          <w:rStyle w:val="20"/>
          <w:color w:val="000000"/>
        </w:rPr>
        <w:br/>
        <w:t xml:space="preserve">резьбы </w:t>
      </w:r>
      <w:r w:rsidR="00F652B0">
        <w:rPr>
          <w:rStyle w:val="284"/>
          <w:color w:val="000000"/>
          <w:lang w:val="en-US" w:eastAsia="en-US"/>
        </w:rPr>
        <w:t>d</w:t>
      </w:r>
      <w:r w:rsidR="00F652B0" w:rsidRPr="00C81EFC">
        <w:rPr>
          <w:rStyle w:val="20"/>
          <w:color w:val="000000"/>
          <w:lang w:eastAsia="en-US"/>
        </w:rPr>
        <w:t xml:space="preserve"> </w:t>
      </w:r>
      <w:r w:rsidR="00F652B0">
        <w:rPr>
          <w:rStyle w:val="20"/>
          <w:color w:val="000000"/>
        </w:rPr>
        <w:t>&gt; 6 мм.</w:t>
      </w:r>
    </w:p>
    <w:p w:rsidR="00000000" w:rsidRDefault="00F652B0">
      <w:pPr>
        <w:pStyle w:val="21"/>
        <w:numPr>
          <w:ilvl w:val="0"/>
          <w:numId w:val="13"/>
        </w:numPr>
        <w:shd w:val="clear" w:color="auto" w:fill="auto"/>
        <w:tabs>
          <w:tab w:val="left" w:pos="1323"/>
        </w:tabs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Знаки маркировки наносят на одной из тор-</w:t>
      </w:r>
      <w:r>
        <w:rPr>
          <w:rStyle w:val="20"/>
          <w:color w:val="000000"/>
        </w:rPr>
        <w:br/>
        <w:t>цевых поверхностей. В технически обоснован</w:t>
      </w:r>
      <w:r>
        <w:rPr>
          <w:rStyle w:val="20"/>
          <w:color w:val="000000"/>
        </w:rPr>
        <w:t>ных случаях</w:t>
      </w:r>
      <w:r>
        <w:rPr>
          <w:rStyle w:val="20"/>
          <w:color w:val="000000"/>
        </w:rPr>
        <w:br/>
        <w:t>допускается наносить знаки маркировки на боковых по-</w:t>
      </w:r>
      <w:r>
        <w:rPr>
          <w:rStyle w:val="20"/>
          <w:color w:val="000000"/>
        </w:rPr>
        <w:br/>
        <w:t>верхностях гаек (черт. 2). Знаки должны быть углублен-</w:t>
      </w:r>
      <w:r>
        <w:rPr>
          <w:rStyle w:val="20"/>
          <w:color w:val="000000"/>
        </w:rPr>
        <w:br/>
        <w:t>ными.</w:t>
      </w:r>
    </w:p>
    <w:p w:rsidR="00000000" w:rsidRDefault="00F652B0">
      <w:pPr>
        <w:pStyle w:val="21"/>
        <w:numPr>
          <w:ilvl w:val="0"/>
          <w:numId w:val="13"/>
        </w:numPr>
        <w:shd w:val="clear" w:color="auto" w:fill="auto"/>
        <w:tabs>
          <w:tab w:val="left" w:pos="1365"/>
        </w:tabs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Допускается применение циферблатной</w:t>
      </w:r>
    </w:p>
    <w:p w:rsidR="00000000" w:rsidRDefault="00F652B0">
      <w:pPr>
        <w:pStyle w:val="21"/>
        <w:shd w:val="clear" w:color="auto" w:fill="auto"/>
        <w:tabs>
          <w:tab w:val="left" w:pos="7445"/>
        </w:tabs>
        <w:spacing w:before="0" w:after="0" w:line="240" w:lineRule="exact"/>
        <w:jc w:val="both"/>
      </w:pPr>
      <w:r>
        <w:rPr>
          <w:rStyle w:val="20"/>
          <w:color w:val="000000"/>
        </w:rPr>
        <w:t>маркировки гаек (черт. 3). В этом случае маркировка</w:t>
      </w:r>
      <w:r>
        <w:rPr>
          <w:rStyle w:val="20"/>
          <w:color w:val="000000"/>
        </w:rPr>
        <w:br/>
        <w:t>наносится на фасках выпуклыми ил</w:t>
      </w:r>
      <w:r>
        <w:rPr>
          <w:rStyle w:val="20"/>
          <w:color w:val="000000"/>
        </w:rPr>
        <w:t>и углубленными зна-</w:t>
      </w:r>
      <w:r>
        <w:rPr>
          <w:rStyle w:val="20"/>
          <w:color w:val="000000"/>
        </w:rPr>
        <w:br/>
        <w:t>ками или на торцевой поверхности углубленными зна-</w:t>
      </w:r>
      <w:r>
        <w:rPr>
          <w:rStyle w:val="20"/>
          <w:color w:val="000000"/>
        </w:rPr>
        <w:br/>
      </w:r>
      <w:r>
        <w:rPr>
          <w:rStyle w:val="29pt"/>
          <w:color w:val="000000"/>
        </w:rPr>
        <w:t>ками.</w:t>
      </w:r>
      <w:r>
        <w:rPr>
          <w:rStyle w:val="29pt"/>
          <w:color w:val="000000"/>
        </w:rPr>
        <w:tab/>
        <w:t>Черт. 2</w:t>
      </w:r>
      <w:r>
        <w:br w:type="page"/>
      </w:r>
    </w:p>
    <w:p w:rsidR="00000000" w:rsidRDefault="00F652B0">
      <w:pPr>
        <w:pStyle w:val="21"/>
        <w:numPr>
          <w:ilvl w:val="0"/>
          <w:numId w:val="8"/>
        </w:numPr>
        <w:shd w:val="clear" w:color="auto" w:fill="auto"/>
        <w:tabs>
          <w:tab w:val="left" w:pos="1253"/>
        </w:tabs>
        <w:spacing w:before="0" w:after="0" w:line="235" w:lineRule="exact"/>
        <w:ind w:firstLine="540"/>
        <w:jc w:val="both"/>
      </w:pPr>
      <w:r>
        <w:rPr>
          <w:rStyle w:val="22pt"/>
          <w:color w:val="000000"/>
        </w:rPr>
        <w:lastRenderedPageBreak/>
        <w:t>Маркировка болтов, шпилек и гаек с левой резьбой</w:t>
      </w:r>
    </w:p>
    <w:p w:rsidR="00000000" w:rsidRDefault="00F652B0">
      <w:pPr>
        <w:pStyle w:val="21"/>
        <w:numPr>
          <w:ilvl w:val="0"/>
          <w:numId w:val="14"/>
        </w:numPr>
        <w:shd w:val="clear" w:color="auto" w:fill="auto"/>
        <w:tabs>
          <w:tab w:val="left" w:pos="1294"/>
        </w:tabs>
        <w:spacing w:before="0" w:after="0" w:line="235" w:lineRule="exact"/>
        <w:ind w:firstLine="540"/>
        <w:jc w:val="both"/>
      </w:pPr>
      <w:r>
        <w:rPr>
          <w:rStyle w:val="20"/>
          <w:color w:val="000000"/>
        </w:rPr>
        <w:t>Знаком левой резьбы является стрелка, указывающая направление ввинчивания бол-</w:t>
      </w:r>
      <w:r>
        <w:rPr>
          <w:rStyle w:val="20"/>
          <w:color w:val="000000"/>
        </w:rPr>
        <w:br/>
        <w:t xml:space="preserve">тов, </w:t>
      </w:r>
      <w:r>
        <w:rPr>
          <w:rStyle w:val="220"/>
          <w:color w:val="000000"/>
        </w:rPr>
        <w:t>шп</w:t>
      </w:r>
      <w:r>
        <w:rPr>
          <w:rStyle w:val="20"/>
          <w:color w:val="000000"/>
        </w:rPr>
        <w:t>ильки и навинчива</w:t>
      </w:r>
      <w:r>
        <w:rPr>
          <w:rStyle w:val="20"/>
          <w:color w:val="000000"/>
        </w:rPr>
        <w:t>ния гайки.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883"/>
        <w:gridCol w:w="1037"/>
        <w:gridCol w:w="931"/>
        <w:gridCol w:w="994"/>
        <w:gridCol w:w="1915"/>
        <w:gridCol w:w="1003"/>
        <w:gridCol w:w="9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Класс прочности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06" w:lineRule="exact"/>
              <w:ind w:left="220"/>
              <w:jc w:val="left"/>
            </w:pPr>
            <w:r>
              <w:rPr>
                <w:rStyle w:val="28"/>
                <w:color w:val="000000"/>
              </w:rPr>
              <w:t>Циферблатная</w:t>
            </w:r>
            <w:r>
              <w:rPr>
                <w:rStyle w:val="28"/>
                <w:color w:val="000000"/>
              </w:rPr>
              <w:br/>
              <w:t>маркировка гаек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3"/>
                <w:color w:val="000000"/>
              </w:rPr>
              <w:t>JJ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4-н—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2"/>
                <w:color w:val="000000"/>
              </w:rPr>
              <w:t>“7ПГ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320" w:lineRule="exact"/>
              <w:ind w:left="480"/>
              <w:jc w:val="left"/>
            </w:pPr>
            <w:r>
              <w:rPr>
                <w:rStyle w:val="266pt"/>
                <w:color w:val="000000"/>
              </w:rPr>
              <w:t>ф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F652B0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F652B0">
      <w:pPr>
        <w:pStyle w:val="27"/>
        <w:framePr w:w="9706" w:wrap="notBeside" w:vAnchor="text" w:hAnchor="text" w:xAlign="center" w:y="1"/>
        <w:shd w:val="clear" w:color="auto" w:fill="auto"/>
        <w:spacing w:after="0" w:line="170" w:lineRule="exact"/>
        <w:jc w:val="left"/>
      </w:pPr>
      <w:r>
        <w:rPr>
          <w:rStyle w:val="25"/>
          <w:color w:val="000000"/>
        </w:rPr>
        <w:t>Черт. 3</w:t>
      </w:r>
    </w:p>
    <w:p w:rsidR="00000000" w:rsidRDefault="00F652B0">
      <w:pPr>
        <w:framePr w:w="970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rPr>
          <w:color w:val="auto"/>
          <w:sz w:val="2"/>
          <w:szCs w:val="2"/>
        </w:rPr>
      </w:pPr>
    </w:p>
    <w:p w:rsidR="00000000" w:rsidRDefault="00F652B0">
      <w:pPr>
        <w:pStyle w:val="21"/>
        <w:numPr>
          <w:ilvl w:val="0"/>
          <w:numId w:val="14"/>
        </w:numPr>
        <w:shd w:val="clear" w:color="auto" w:fill="auto"/>
        <w:tabs>
          <w:tab w:val="left" w:pos="1294"/>
        </w:tabs>
        <w:spacing w:before="386" w:after="0" w:line="235" w:lineRule="exact"/>
        <w:ind w:firstLine="540"/>
        <w:jc w:val="both"/>
      </w:pPr>
      <w:r>
        <w:rPr>
          <w:rStyle w:val="20"/>
          <w:color w:val="000000"/>
        </w:rPr>
        <w:t>Знак левой резьбы наносят на торцевой поверхности головки болта, на одной из</w:t>
      </w:r>
      <w:r>
        <w:rPr>
          <w:rStyle w:val="20"/>
          <w:color w:val="000000"/>
        </w:rPr>
        <w:br/>
        <w:t xml:space="preserve">торцевых поверхностей гайки (черт. </w:t>
      </w:r>
      <w:r>
        <w:rPr>
          <w:rStyle w:val="284"/>
          <w:color w:val="000000"/>
        </w:rPr>
        <w:t>4а),</w:t>
      </w:r>
      <w:r>
        <w:rPr>
          <w:rStyle w:val="20"/>
          <w:color w:val="000000"/>
        </w:rPr>
        <w:t xml:space="preserve"> на конце гаечного конца шпильк</w:t>
      </w:r>
      <w:r>
        <w:rPr>
          <w:rStyle w:val="20"/>
          <w:color w:val="000000"/>
        </w:rPr>
        <w:t>и. В технически обосно-</w:t>
      </w:r>
      <w:r>
        <w:rPr>
          <w:rStyle w:val="20"/>
          <w:color w:val="000000"/>
        </w:rPr>
        <w:br/>
        <w:t>ванных случаях допускается наносить знак левой резьбы на боковых поверхностях гайки и головках</w:t>
      </w:r>
      <w:r>
        <w:rPr>
          <w:rStyle w:val="20"/>
          <w:color w:val="000000"/>
        </w:rPr>
        <w:br/>
        <w:t>болтов (черт. 46). В этом случае знаки должны быть углубленными.</w:t>
      </w:r>
    </w:p>
    <w:p w:rsidR="00000000" w:rsidRDefault="00F652B0">
      <w:pPr>
        <w:pStyle w:val="21"/>
        <w:numPr>
          <w:ilvl w:val="0"/>
          <w:numId w:val="14"/>
        </w:numPr>
        <w:shd w:val="clear" w:color="auto" w:fill="auto"/>
        <w:tabs>
          <w:tab w:val="left" w:pos="1294"/>
        </w:tabs>
        <w:spacing w:before="0" w:after="0" w:line="235" w:lineRule="exact"/>
        <w:ind w:firstLine="540"/>
        <w:jc w:val="both"/>
      </w:pPr>
      <w:r>
        <w:rPr>
          <w:rStyle w:val="20"/>
          <w:color w:val="000000"/>
        </w:rPr>
        <w:t>Знак левой резьбы для болтов и гаек может заменяться надрезами</w:t>
      </w:r>
      <w:r>
        <w:rPr>
          <w:rStyle w:val="20"/>
          <w:color w:val="000000"/>
        </w:rPr>
        <w:t xml:space="preserve"> на ребрах шести-</w:t>
      </w:r>
      <w:r>
        <w:rPr>
          <w:rStyle w:val="20"/>
          <w:color w:val="000000"/>
        </w:rPr>
        <w:br/>
        <w:t xml:space="preserve">гранников (черт. </w:t>
      </w:r>
      <w:r>
        <w:rPr>
          <w:rStyle w:val="284"/>
          <w:color w:val="000000"/>
        </w:rPr>
        <w:t>4в).</w:t>
      </w:r>
    </w:p>
    <w:p w:rsidR="00000000" w:rsidRDefault="00C81EFC">
      <w:pPr>
        <w:framePr w:h="4205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724275" cy="2667000"/>
            <wp:effectExtent l="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652B0">
      <w:pPr>
        <w:rPr>
          <w:color w:val="auto"/>
          <w:sz w:val="2"/>
          <w:szCs w:val="2"/>
        </w:rPr>
      </w:pPr>
    </w:p>
    <w:p w:rsidR="00000000" w:rsidRDefault="00F652B0">
      <w:pPr>
        <w:pStyle w:val="21"/>
        <w:numPr>
          <w:ilvl w:val="0"/>
          <w:numId w:val="2"/>
        </w:numPr>
        <w:shd w:val="clear" w:color="auto" w:fill="auto"/>
        <w:tabs>
          <w:tab w:val="left" w:pos="4445"/>
        </w:tabs>
        <w:spacing w:before="714" w:after="638" w:line="200" w:lineRule="exact"/>
        <w:ind w:left="4140"/>
        <w:jc w:val="both"/>
      </w:pPr>
      <w:r>
        <w:rPr>
          <w:rStyle w:val="20"/>
          <w:color w:val="000000"/>
        </w:rPr>
        <w:t>ПРИЕМКА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 w:line="250" w:lineRule="exact"/>
        <w:ind w:firstLine="540"/>
        <w:jc w:val="both"/>
      </w:pPr>
      <w:r>
        <w:rPr>
          <w:rStyle w:val="20"/>
          <w:color w:val="000000"/>
        </w:rPr>
        <w:t>Правила приемки болтов, винтов, шпилек и гаек — по ГОСТ 17769.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976"/>
        </w:tabs>
        <w:spacing w:before="0" w:after="0" w:line="250" w:lineRule="exact"/>
        <w:ind w:firstLine="540"/>
        <w:jc w:val="both"/>
      </w:pPr>
      <w:r>
        <w:rPr>
          <w:rStyle w:val="20"/>
          <w:color w:val="000000"/>
        </w:rPr>
        <w:t>Каждая партия крепежных изделий должна сопровождаться документом о качестве с</w:t>
      </w:r>
      <w:r>
        <w:rPr>
          <w:rStyle w:val="20"/>
          <w:color w:val="000000"/>
        </w:rPr>
        <w:br/>
        <w:t>указанием:</w:t>
      </w:r>
    </w:p>
    <w:p w:rsidR="00000000" w:rsidRDefault="00F652B0">
      <w:pPr>
        <w:pStyle w:val="21"/>
        <w:shd w:val="clear" w:color="auto" w:fill="auto"/>
        <w:spacing w:before="0" w:after="0" w:line="250" w:lineRule="exact"/>
        <w:ind w:left="540" w:right="3640"/>
        <w:jc w:val="left"/>
      </w:pPr>
      <w:r>
        <w:rPr>
          <w:rStyle w:val="20"/>
          <w:color w:val="000000"/>
        </w:rPr>
        <w:t>наи</w:t>
      </w:r>
      <w:r>
        <w:rPr>
          <w:rStyle w:val="20"/>
          <w:color w:val="000000"/>
        </w:rPr>
        <w:t>менования или товарного знака завода-изготовителя;</w:t>
      </w:r>
      <w:r>
        <w:rPr>
          <w:rStyle w:val="20"/>
          <w:color w:val="000000"/>
        </w:rPr>
        <w:br/>
        <w:t>условного обозначения изделия;</w:t>
      </w:r>
      <w:r>
        <w:rPr>
          <w:rStyle w:val="20"/>
          <w:color w:val="000000"/>
        </w:rPr>
        <w:br/>
        <w:t>перечня и результатов проведенных испытаний;</w:t>
      </w:r>
      <w:r>
        <w:rPr>
          <w:rStyle w:val="20"/>
          <w:color w:val="000000"/>
        </w:rPr>
        <w:br/>
        <w:t>массы нетто партии;</w:t>
      </w:r>
    </w:p>
    <w:p w:rsidR="00000000" w:rsidRDefault="00F652B0">
      <w:pPr>
        <w:pStyle w:val="21"/>
        <w:shd w:val="clear" w:color="auto" w:fill="auto"/>
        <w:spacing w:before="0" w:after="0" w:line="250" w:lineRule="exact"/>
        <w:ind w:firstLine="540"/>
        <w:jc w:val="both"/>
      </w:pPr>
      <w:r>
        <w:rPr>
          <w:rStyle w:val="20"/>
          <w:color w:val="000000"/>
        </w:rPr>
        <w:t>средств временной противокоррозионной защиты и срока защиты.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1pt"/>
          <w:color w:val="000000"/>
        </w:rPr>
        <w:t>Примечания:</w:t>
      </w:r>
      <w:r>
        <w:rPr>
          <w:rStyle w:val="9"/>
          <w:color w:val="000000"/>
        </w:rPr>
        <w:t xml:space="preserve"> 1. Допускается вкладывать документ о</w:t>
      </w:r>
      <w:r>
        <w:rPr>
          <w:rStyle w:val="9"/>
          <w:color w:val="000000"/>
        </w:rPr>
        <w:t xml:space="preserve"> качестве изделий в тару или конвейер, при</w:t>
      </w:r>
      <w:r>
        <w:rPr>
          <w:rStyle w:val="9"/>
          <w:color w:val="000000"/>
        </w:rPr>
        <w:br/>
        <w:t>этом должна обеспечиваться сохранность его при транспортировании.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>2. До 01.01.92 обязательными испытаниями являлись: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>по ГОСТ 1759.4 для классов прочности 8.8—12.9 определение временного сопротивления и определение</w:t>
      </w:r>
      <w:r>
        <w:rPr>
          <w:rStyle w:val="9"/>
          <w:color w:val="000000"/>
        </w:rPr>
        <w:br/>
        <w:t>ударной вязкости; для классов прочности 4.8; 5.8; 6.8 испытание на прочность соединения головки со стержнем;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>по ГОСТ 1759.5 для классов прочности 8—12 испытание пробной нагрузкой.</w:t>
      </w:r>
    </w:p>
    <w:p w:rsidR="00000000" w:rsidRDefault="00F652B0">
      <w:pPr>
        <w:pStyle w:val="90"/>
        <w:shd w:val="clear" w:color="auto" w:fill="auto"/>
        <w:spacing w:before="0" w:after="269" w:line="216" w:lineRule="exact"/>
        <w:ind w:firstLine="560"/>
      </w:pPr>
      <w:r>
        <w:rPr>
          <w:rStyle w:val="9"/>
          <w:color w:val="000000"/>
        </w:rPr>
        <w:t>Остальные испытания проводят по требованию потребителя.</w:t>
      </w:r>
    </w:p>
    <w:p w:rsidR="00000000" w:rsidRDefault="00F652B0">
      <w:pPr>
        <w:pStyle w:val="51"/>
        <w:shd w:val="clear" w:color="auto" w:fill="auto"/>
        <w:spacing w:before="0" w:after="334" w:line="180" w:lineRule="exact"/>
        <w:ind w:firstLine="560"/>
        <w:jc w:val="both"/>
      </w:pPr>
      <w:r>
        <w:rPr>
          <w:rStyle w:val="5"/>
          <w:b/>
          <w:bCs/>
          <w:color w:val="000000"/>
        </w:rPr>
        <w:lastRenderedPageBreak/>
        <w:t>(Измененная редакци</w:t>
      </w:r>
      <w:r>
        <w:rPr>
          <w:rStyle w:val="5"/>
          <w:b/>
          <w:bCs/>
          <w:color w:val="000000"/>
        </w:rPr>
        <w:t>я, Изм. № 1).</w:t>
      </w:r>
    </w:p>
    <w:p w:rsidR="00000000" w:rsidRDefault="00F652B0">
      <w:pPr>
        <w:pStyle w:val="51"/>
        <w:numPr>
          <w:ilvl w:val="0"/>
          <w:numId w:val="2"/>
        </w:numPr>
        <w:shd w:val="clear" w:color="auto" w:fill="auto"/>
        <w:tabs>
          <w:tab w:val="left" w:pos="3901"/>
        </w:tabs>
        <w:spacing w:before="0" w:after="166" w:line="180" w:lineRule="exact"/>
        <w:ind w:left="3560" w:firstLine="0"/>
        <w:jc w:val="both"/>
      </w:pPr>
      <w:r>
        <w:rPr>
          <w:rStyle w:val="5"/>
          <w:b/>
          <w:bCs/>
          <w:color w:val="000000"/>
        </w:rPr>
        <w:t>МЕТОДЫ КОНТРОЛЯ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08"/>
        </w:tabs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Контроль внешнего вида болтов, винтов, шпилек и гаек должен производиться без при-</w:t>
      </w:r>
      <w:r>
        <w:rPr>
          <w:rStyle w:val="20"/>
          <w:color w:val="000000"/>
        </w:rPr>
        <w:br/>
        <w:t>менения увеличительных приборов.</w:t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Допускается в спорных случаях использовать лупу с увеличением 2,5—3</w:t>
      </w:r>
      <w:r>
        <w:rPr>
          <w:rStyle w:val="20"/>
          <w:color w:val="000000"/>
          <w:vertAlign w:val="superscript"/>
        </w:rPr>
        <w:t>х</w:t>
      </w:r>
      <w:r>
        <w:rPr>
          <w:rStyle w:val="20"/>
          <w:color w:val="000000"/>
        </w:rPr>
        <w:t>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Контроль дефектов поверх</w:t>
      </w:r>
      <w:r>
        <w:rPr>
          <w:rStyle w:val="20"/>
          <w:color w:val="000000"/>
        </w:rPr>
        <w:t>ности болтов, винтов и шпилек — по ГОСТ 1759.2.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Контроль дефектов поверхности гаек — по ГОСТ 1759.3.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Контроль размеров болтов, винтов, шпилек и гаек — по ГОСТ 1759.1.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13"/>
        </w:tabs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Притупление углов квадратного подголовка должно проверяться в контрольн</w:t>
      </w:r>
      <w:r>
        <w:rPr>
          <w:rStyle w:val="20"/>
          <w:color w:val="000000"/>
        </w:rPr>
        <w:t>ой матрице</w:t>
      </w:r>
      <w:r>
        <w:rPr>
          <w:rStyle w:val="20"/>
          <w:color w:val="000000"/>
        </w:rPr>
        <w:br/>
        <w:t>с квадратным отверстием, выполненным по 1-му ряду ГОСТ 16030. Под головкой болта должна</w:t>
      </w:r>
      <w:r>
        <w:rPr>
          <w:rStyle w:val="20"/>
          <w:color w:val="000000"/>
        </w:rPr>
        <w:br/>
        <w:t>устанавливаться плоская шайба с отверстием диаметром большим диаметра описанной окружности</w:t>
      </w:r>
      <w:r>
        <w:rPr>
          <w:rStyle w:val="20"/>
          <w:color w:val="000000"/>
        </w:rPr>
        <w:br/>
        <w:t>подголовка и толщиной 0,5 высоты подголовка.</w:t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Проворачивание подгол</w:t>
      </w:r>
      <w:r>
        <w:rPr>
          <w:rStyle w:val="20"/>
          <w:color w:val="000000"/>
        </w:rPr>
        <w:t>овка в отверстии контрольной втулки или шаблона не допускается.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04"/>
        </w:tabs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Шероховатость поверхностей болтов, винтов, шпилек и гаек должна проверяться путем</w:t>
      </w:r>
      <w:r>
        <w:rPr>
          <w:rStyle w:val="20"/>
          <w:color w:val="000000"/>
        </w:rPr>
        <w:br/>
        <w:t>сравнения с образцами шероховатости по ГОСТ 9378.</w:t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Допускается осуществлять контроль шероховатости поверх</w:t>
      </w:r>
      <w:r>
        <w:rPr>
          <w:rStyle w:val="20"/>
          <w:color w:val="000000"/>
        </w:rPr>
        <w:t>ности при помощи измерительных</w:t>
      </w:r>
      <w:r>
        <w:rPr>
          <w:rStyle w:val="20"/>
          <w:color w:val="000000"/>
        </w:rPr>
        <w:br/>
        <w:t>приборов.</w:t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Шероховатость поверхности изделий, изготовленных методом холодной штамповки и шеро-</w:t>
      </w:r>
      <w:r>
        <w:rPr>
          <w:rStyle w:val="20"/>
          <w:color w:val="000000"/>
        </w:rPr>
        <w:br/>
        <w:t>ховатость торца стержней кроме установочных винтов не контролируется.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08"/>
        </w:tabs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Шероховатость резьбы болтов, винтов и шпилек должна про</w:t>
      </w:r>
      <w:r>
        <w:rPr>
          <w:rStyle w:val="20"/>
          <w:color w:val="000000"/>
        </w:rPr>
        <w:t>веряться на боковых поверх-</w:t>
      </w:r>
      <w:r>
        <w:rPr>
          <w:rStyle w:val="20"/>
          <w:color w:val="000000"/>
        </w:rPr>
        <w:br/>
        <w:t>ностях профиля.</w:t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Шероховатость резьб, полученных накаткой, и шероховатость резьбы гаек не контролируется</w:t>
      </w:r>
      <w:r>
        <w:rPr>
          <w:rStyle w:val="20"/>
          <w:color w:val="000000"/>
        </w:rPr>
        <w:br/>
        <w:t>и должна обеспечиваться технологией изготовления и инструментом.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Методы проверки качества и толщины покрытий — по ГОСТ</w:t>
      </w:r>
      <w:r>
        <w:rPr>
          <w:rStyle w:val="20"/>
          <w:color w:val="000000"/>
        </w:rPr>
        <w:t xml:space="preserve"> 9.302.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008"/>
        </w:tabs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Методы испытаний и программы испытаний болтов, винтов и шпилек из углеродистых</w:t>
      </w:r>
      <w:r>
        <w:rPr>
          <w:rStyle w:val="20"/>
          <w:color w:val="000000"/>
        </w:rPr>
        <w:br/>
        <w:t>нелегированных и легированных сталей — по ГОСТ 1759.4.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240" w:lineRule="exact"/>
        <w:ind w:firstLine="560"/>
        <w:jc w:val="both"/>
      </w:pPr>
      <w:r>
        <w:rPr>
          <w:rStyle w:val="20"/>
          <w:color w:val="000000"/>
        </w:rPr>
        <w:t>Испытания болтов, винтов и шпилек из коррозионно-стойких, жаропрочных, жаростой-</w:t>
      </w:r>
      <w:r>
        <w:rPr>
          <w:rStyle w:val="20"/>
          <w:color w:val="000000"/>
        </w:rPr>
        <w:br/>
        <w:t>ких и теплоустойчивы</w:t>
      </w:r>
      <w:r>
        <w:rPr>
          <w:rStyle w:val="20"/>
          <w:color w:val="000000"/>
        </w:rPr>
        <w:t>х сталей, а также из цветных сплавов должны проводиться по требованию</w:t>
      </w:r>
      <w:r>
        <w:rPr>
          <w:rStyle w:val="20"/>
          <w:color w:val="000000"/>
        </w:rPr>
        <w:br/>
        <w:t>потребителя в соответствии с табл. 6 по методике ГОСТ 1759.4.</w:t>
      </w:r>
    </w:p>
    <w:p w:rsidR="00000000" w:rsidRDefault="00F652B0">
      <w:pPr>
        <w:pStyle w:val="27"/>
        <w:framePr w:w="9696" w:wrap="notBeside" w:vAnchor="text" w:hAnchor="text" w:xAlign="center" w:y="1"/>
        <w:shd w:val="clear" w:color="auto" w:fill="auto"/>
        <w:spacing w:after="0" w:line="170" w:lineRule="exact"/>
        <w:jc w:val="left"/>
      </w:pPr>
      <w:r>
        <w:rPr>
          <w:rStyle w:val="21pt"/>
          <w:color w:val="000000"/>
        </w:rPr>
        <w:t>Таблица 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150"/>
        <w:gridCol w:w="1080"/>
        <w:gridCol w:w="1085"/>
        <w:gridCol w:w="1080"/>
        <w:gridCol w:w="1080"/>
        <w:gridCol w:w="11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  <w:color w:val="000000"/>
              </w:rPr>
              <w:t>Механические</w:t>
            </w:r>
          </w:p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60" w:after="0" w:line="160" w:lineRule="exact"/>
            </w:pPr>
            <w:r>
              <w:rPr>
                <w:rStyle w:val="28pt"/>
                <w:color w:val="000000"/>
              </w:rPr>
              <w:t>характеристики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Вид испытаний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Группы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28pt"/>
                <w:color w:val="000000"/>
              </w:rPr>
              <w:t>22, 23, 24,</w:t>
            </w:r>
            <w:r>
              <w:rPr>
                <w:rStyle w:val="28pt"/>
                <w:color w:val="000000"/>
              </w:rPr>
              <w:br/>
              <w:t>25, 26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31, 35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32, 33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Временное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И</w:t>
            </w:r>
            <w:r>
              <w:rPr>
                <w:rStyle w:val="28pt"/>
                <w:color w:val="000000"/>
              </w:rPr>
              <w:t>спытание 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сопротивление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растяжение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Предел текучести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Испытание 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растяжение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Относительное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Испытание 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удлинение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растяжение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Твердость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Измерение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по Бринеллю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твердости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Ударная вязкость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Испытание ударной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  <w:color w:val="000000"/>
              </w:rPr>
              <w:t>ВЯЗКОСТИ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96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framePr w:w="969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F652B0">
      <w:pPr>
        <w:framePr w:w="969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rPr>
          <w:color w:val="auto"/>
          <w:sz w:val="2"/>
          <w:szCs w:val="2"/>
        </w:rPr>
      </w:pP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 xml:space="preserve">0 — для болтов, винтов и шпилек с резьбой </w:t>
      </w:r>
      <w:r>
        <w:rPr>
          <w:rStyle w:val="282"/>
          <w:color w:val="000000"/>
        </w:rPr>
        <w:t>d</w:t>
      </w:r>
      <w:r w:rsidRPr="00C81EFC">
        <w:rPr>
          <w:rStyle w:val="281"/>
          <w:color w:val="000000"/>
          <w:lang w:val="ru-RU"/>
        </w:rPr>
        <w:t xml:space="preserve"> </w:t>
      </w:r>
      <w:r>
        <w:rPr>
          <w:rStyle w:val="20"/>
          <w:color w:val="000000"/>
        </w:rPr>
        <w:t>&lt; М 5 или длиной &gt;3</w:t>
      </w:r>
      <w:r>
        <w:rPr>
          <w:rStyle w:val="282"/>
          <w:color w:val="000000"/>
        </w:rPr>
        <w:t>d</w:t>
      </w:r>
      <w:r w:rsidRPr="00C81EFC">
        <w:rPr>
          <w:rStyle w:val="282"/>
          <w:color w:val="000000"/>
          <w:lang w:val="ru-RU"/>
        </w:rPr>
        <w:t>;</w:t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 xml:space="preserve">х — для болтов, винтов и шпилек с резьбой </w:t>
      </w:r>
      <w:r>
        <w:rPr>
          <w:rStyle w:val="282"/>
          <w:color w:val="000000"/>
        </w:rPr>
        <w:t>d</w:t>
      </w:r>
      <w:r w:rsidRPr="00C81EFC">
        <w:rPr>
          <w:rStyle w:val="281"/>
          <w:color w:val="000000"/>
          <w:lang w:val="ru-RU"/>
        </w:rPr>
        <w:t xml:space="preserve"> </w:t>
      </w:r>
      <w:r>
        <w:rPr>
          <w:rStyle w:val="20"/>
          <w:color w:val="000000"/>
        </w:rPr>
        <w:t xml:space="preserve">&gt; М 5 и длиной &gt; </w:t>
      </w:r>
      <w:r>
        <w:rPr>
          <w:rStyle w:val="282"/>
          <w:color w:val="000000"/>
          <w:lang w:val="ru-RU" w:eastAsia="ru-RU"/>
        </w:rPr>
        <w:t>3d.</w:t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>Разрушающие нагрузки приведены в приложении 2, пробные нагрузки — в приложении 4.</w:t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>Другие испытания болтов, винтов и шпилек проводятся по соглашению между изготовителем</w:t>
      </w:r>
      <w:r>
        <w:rPr>
          <w:rStyle w:val="20"/>
          <w:color w:val="000000"/>
        </w:rPr>
        <w:br/>
        <w:t>и потребителем.</w:t>
      </w:r>
    </w:p>
    <w:p w:rsidR="00000000" w:rsidRDefault="00F652B0">
      <w:pPr>
        <w:pStyle w:val="51"/>
        <w:shd w:val="clear" w:color="auto" w:fill="auto"/>
        <w:spacing w:before="0" w:after="0" w:line="240" w:lineRule="exact"/>
        <w:ind w:firstLine="540"/>
        <w:jc w:val="both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112"/>
        </w:tabs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>Методы испытаний гаек из углеродистых нелегированных и легированных сталей — по</w:t>
      </w:r>
      <w:r>
        <w:rPr>
          <w:rStyle w:val="20"/>
          <w:color w:val="000000"/>
        </w:rPr>
        <w:br/>
        <w:t>ГОСТ 1759.5.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122"/>
        </w:tabs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t>Испытания гаек</w:t>
      </w:r>
      <w:r>
        <w:rPr>
          <w:rStyle w:val="20"/>
          <w:color w:val="000000"/>
        </w:rPr>
        <w:t xml:space="preserve"> из коррозионно-стойких, жаропрочных, жаростойких и теплоустойчи-</w:t>
      </w:r>
      <w:r>
        <w:rPr>
          <w:rStyle w:val="20"/>
          <w:color w:val="000000"/>
        </w:rPr>
        <w:br/>
        <w:t>вых сталей, а также гаек из цветных сплавов пробной нагрузкой должны проводиться по требованию</w:t>
      </w:r>
      <w:r>
        <w:rPr>
          <w:rStyle w:val="20"/>
          <w:color w:val="000000"/>
        </w:rPr>
        <w:br/>
        <w:t>потребителя по методике ГОСТ 1759.5.</w:t>
      </w:r>
    </w:p>
    <w:p w:rsidR="00000000" w:rsidRDefault="00F652B0">
      <w:pPr>
        <w:pStyle w:val="21"/>
        <w:shd w:val="clear" w:color="auto" w:fill="auto"/>
        <w:spacing w:before="0" w:after="0" w:line="240" w:lineRule="exact"/>
        <w:ind w:firstLine="540"/>
        <w:jc w:val="both"/>
      </w:pPr>
      <w:r>
        <w:rPr>
          <w:rStyle w:val="20"/>
          <w:color w:val="000000"/>
        </w:rPr>
        <w:lastRenderedPageBreak/>
        <w:t>Пробные нагрузки приведены в приложении 3.</w:t>
      </w:r>
    </w:p>
    <w:p w:rsidR="00000000" w:rsidRDefault="00F652B0">
      <w:pPr>
        <w:pStyle w:val="21"/>
        <w:numPr>
          <w:ilvl w:val="1"/>
          <w:numId w:val="2"/>
        </w:numPr>
        <w:shd w:val="clear" w:color="auto" w:fill="auto"/>
        <w:tabs>
          <w:tab w:val="left" w:pos="1126"/>
        </w:tabs>
        <w:spacing w:before="0" w:after="348" w:line="240" w:lineRule="exact"/>
        <w:ind w:firstLine="540"/>
        <w:jc w:val="both"/>
      </w:pPr>
      <w:r>
        <w:rPr>
          <w:rStyle w:val="20"/>
          <w:color w:val="000000"/>
        </w:rPr>
        <w:t>При изго</w:t>
      </w:r>
      <w:r>
        <w:rPr>
          <w:rStyle w:val="20"/>
          <w:color w:val="000000"/>
        </w:rPr>
        <w:t>товлении болтов, винтов и шпилек резанием, без последующей термообработки,</w:t>
      </w:r>
      <w:r>
        <w:rPr>
          <w:rStyle w:val="20"/>
          <w:color w:val="000000"/>
        </w:rPr>
        <w:br/>
        <w:t>допускается проводить испытание механических свойств на исходном металле или изготовленных</w:t>
      </w:r>
      <w:r>
        <w:rPr>
          <w:rStyle w:val="20"/>
          <w:color w:val="000000"/>
        </w:rPr>
        <w:br/>
        <w:t>из него образцах.</w:t>
      </w:r>
    </w:p>
    <w:p w:rsidR="00000000" w:rsidRDefault="00F652B0">
      <w:pPr>
        <w:pStyle w:val="51"/>
        <w:numPr>
          <w:ilvl w:val="0"/>
          <w:numId w:val="2"/>
        </w:numPr>
        <w:shd w:val="clear" w:color="auto" w:fill="auto"/>
        <w:tabs>
          <w:tab w:val="left" w:pos="2989"/>
        </w:tabs>
        <w:spacing w:before="0" w:after="221" w:line="180" w:lineRule="exact"/>
        <w:ind w:left="2640" w:firstLine="0"/>
        <w:jc w:val="both"/>
      </w:pPr>
      <w:r>
        <w:rPr>
          <w:rStyle w:val="5"/>
          <w:b/>
          <w:bCs/>
          <w:color w:val="000000"/>
        </w:rPr>
        <w:t>ТРАНСПОРТИРОВАНИЕ И ХРАНЕНИЕ</w:t>
      </w:r>
    </w:p>
    <w:p w:rsidR="00000000" w:rsidRDefault="00F652B0">
      <w:pPr>
        <w:pStyle w:val="21"/>
        <w:shd w:val="clear" w:color="auto" w:fill="auto"/>
        <w:spacing w:before="0" w:after="672" w:line="240" w:lineRule="exact"/>
        <w:ind w:firstLine="540"/>
        <w:jc w:val="both"/>
      </w:pPr>
      <w:r>
        <w:rPr>
          <w:rStyle w:val="20"/>
          <w:color w:val="000000"/>
        </w:rPr>
        <w:t>Временная противокоррозионная защита из</w:t>
      </w:r>
      <w:r>
        <w:rPr>
          <w:rStyle w:val="20"/>
          <w:color w:val="000000"/>
        </w:rPr>
        <w:t>делий, упаковка, маркировка тары, транспортиро-</w:t>
      </w:r>
      <w:r>
        <w:rPr>
          <w:rStyle w:val="20"/>
          <w:color w:val="000000"/>
        </w:rPr>
        <w:br/>
        <w:t>вание и хранение — по ГОСТ 18160.</w:t>
      </w:r>
    </w:p>
    <w:p w:rsidR="00000000" w:rsidRDefault="00F652B0">
      <w:pPr>
        <w:pStyle w:val="121"/>
        <w:shd w:val="clear" w:color="auto" w:fill="auto"/>
        <w:spacing w:before="0" w:after="544"/>
        <w:ind w:left="7980" w:right="160"/>
      </w:pPr>
      <w:r>
        <w:rPr>
          <w:rStyle w:val="120"/>
          <w:i/>
          <w:iCs/>
          <w:color w:val="000000"/>
        </w:rPr>
        <w:t>ПРИЛОЖЕНИЕ 1</w:t>
      </w:r>
      <w:r>
        <w:rPr>
          <w:rStyle w:val="120"/>
          <w:i/>
          <w:iCs/>
          <w:color w:val="000000"/>
        </w:rPr>
        <w:br/>
        <w:t>Рекомендуемое</w:t>
      </w:r>
    </w:p>
    <w:p w:rsidR="00000000" w:rsidRDefault="00F652B0">
      <w:pPr>
        <w:pStyle w:val="101"/>
        <w:shd w:val="clear" w:color="auto" w:fill="auto"/>
        <w:spacing w:before="0" w:after="0" w:line="221" w:lineRule="exact"/>
        <w:jc w:val="center"/>
      </w:pPr>
      <w:r>
        <w:rPr>
          <w:rStyle w:val="100"/>
          <w:b/>
          <w:bCs/>
          <w:color w:val="000000"/>
        </w:rPr>
        <w:t>СХЕМА</w:t>
      </w:r>
    </w:p>
    <w:p w:rsidR="00000000" w:rsidRDefault="00F652B0">
      <w:pPr>
        <w:pStyle w:val="101"/>
        <w:shd w:val="clear" w:color="auto" w:fill="auto"/>
        <w:spacing w:before="0" w:after="0" w:line="221" w:lineRule="exact"/>
        <w:jc w:val="center"/>
      </w:pPr>
      <w:r>
        <w:rPr>
          <w:rStyle w:val="100"/>
          <w:b/>
          <w:bCs/>
          <w:color w:val="000000"/>
        </w:rPr>
        <w:t>условного обозначения болтов, винтов, шпилек и гаек.</w:t>
      </w:r>
    </w:p>
    <w:p w:rsidR="00000000" w:rsidRDefault="00F652B0">
      <w:pPr>
        <w:pStyle w:val="101"/>
        <w:shd w:val="clear" w:color="auto" w:fill="auto"/>
        <w:spacing w:before="0" w:after="376" w:line="221" w:lineRule="exact"/>
        <w:jc w:val="center"/>
      </w:pPr>
      <w:r>
        <w:rPr>
          <w:rStyle w:val="100"/>
          <w:b/>
          <w:bCs/>
          <w:color w:val="000000"/>
        </w:rPr>
        <w:t>Условное обозначение болтов, винтов, шпилек и гаек должно записываться по следующей схем</w:t>
      </w:r>
      <w:r>
        <w:rPr>
          <w:rStyle w:val="100"/>
          <w:b/>
          <w:bCs/>
          <w:color w:val="000000"/>
        </w:rPr>
        <w:t>е:</w:t>
      </w:r>
    </w:p>
    <w:p w:rsidR="00000000" w:rsidRDefault="00F652B0">
      <w:pPr>
        <w:pStyle w:val="13"/>
        <w:framePr w:h="4502" w:wrap="notBeside" w:vAnchor="text" w:hAnchor="text" w:xAlign="right" w:y="1"/>
        <w:shd w:val="clear" w:color="auto" w:fill="auto"/>
        <w:tabs>
          <w:tab w:val="left" w:pos="917"/>
          <w:tab w:val="left" w:pos="1402"/>
          <w:tab w:val="left" w:pos="2928"/>
          <w:tab w:val="left" w:leader="underscore" w:pos="3115"/>
          <w:tab w:val="left" w:pos="4315"/>
          <w:tab w:val="left" w:pos="4862"/>
          <w:tab w:val="left" w:pos="5352"/>
          <w:tab w:val="left" w:pos="5798"/>
        </w:tabs>
        <w:spacing w:line="160" w:lineRule="exact"/>
      </w:pPr>
      <w:r>
        <w:rPr>
          <w:rStyle w:val="a9"/>
          <w:color w:val="000000"/>
        </w:rPr>
        <w:t>I—| |—|</w:t>
      </w:r>
      <w:r>
        <w:rPr>
          <w:rStyle w:val="a9"/>
          <w:color w:val="000000"/>
        </w:rPr>
        <w:tab/>
        <w:t>|—|</w:t>
      </w:r>
      <w:r>
        <w:rPr>
          <w:rStyle w:val="a9"/>
          <w:color w:val="000000"/>
        </w:rPr>
        <w:tab/>
        <w:t>|—|</w:t>
      </w:r>
      <w:r>
        <w:rPr>
          <w:rStyle w:val="a8"/>
          <w:color w:val="000000"/>
        </w:rPr>
        <w:t xml:space="preserve"> х </w:t>
      </w:r>
      <w:r>
        <w:rPr>
          <w:rStyle w:val="a8"/>
          <w:color w:val="000000"/>
        </w:rPr>
        <w:t>□</w:t>
      </w:r>
      <w:r>
        <w:rPr>
          <w:rStyle w:val="a8"/>
          <w:color w:val="000000"/>
        </w:rPr>
        <w:t xml:space="preserve"> </w:t>
      </w:r>
      <w:r>
        <w:rPr>
          <w:rStyle w:val="a8"/>
          <w:color w:val="000000"/>
        </w:rPr>
        <w:t>□</w:t>
      </w:r>
      <w:r>
        <w:rPr>
          <w:rStyle w:val="a8"/>
          <w:color w:val="000000"/>
        </w:rPr>
        <w:tab/>
      </w:r>
      <w:r>
        <w:rPr>
          <w:rStyle w:val="a8"/>
          <w:color w:val="000000"/>
        </w:rPr>
        <w:tab/>
      </w:r>
      <w:r>
        <w:rPr>
          <w:rStyle w:val="a8"/>
          <w:color w:val="000000"/>
        </w:rPr>
        <w:t>□</w:t>
      </w:r>
      <w:r>
        <w:rPr>
          <w:rStyle w:val="a8"/>
          <w:color w:val="000000"/>
        </w:rPr>
        <w:t xml:space="preserve"> х </w:t>
      </w:r>
      <w:r>
        <w:rPr>
          <w:rStyle w:val="a8"/>
          <w:color w:val="000000"/>
        </w:rPr>
        <w:t>□</w:t>
      </w:r>
      <w:r>
        <w:rPr>
          <w:rStyle w:val="a8"/>
          <w:color w:val="000000"/>
        </w:rPr>
        <w:tab/>
      </w:r>
      <w:r>
        <w:rPr>
          <w:rStyle w:val="a8"/>
          <w:color w:val="000000"/>
        </w:rPr>
        <w:t>□</w:t>
      </w:r>
      <w:r>
        <w:rPr>
          <w:rStyle w:val="a8"/>
          <w:color w:val="000000"/>
        </w:rPr>
        <w:tab/>
      </w:r>
      <w:r>
        <w:rPr>
          <w:rStyle w:val="a8"/>
          <w:color w:val="000000"/>
        </w:rPr>
        <w:t>□</w:t>
      </w:r>
      <w:r>
        <w:rPr>
          <w:rStyle w:val="a8"/>
          <w:color w:val="000000"/>
        </w:rPr>
        <w:tab/>
      </w:r>
      <w:r>
        <w:rPr>
          <w:rStyle w:val="a8"/>
          <w:color w:val="000000"/>
        </w:rPr>
        <w:t>□</w:t>
      </w:r>
      <w:r>
        <w:rPr>
          <w:rStyle w:val="a8"/>
          <w:color w:val="000000"/>
        </w:rPr>
        <w:tab/>
      </w:r>
      <w:r>
        <w:rPr>
          <w:rStyle w:val="a8"/>
          <w:color w:val="000000"/>
        </w:rPr>
        <w:t>□</w:t>
      </w:r>
      <w:r>
        <w:rPr>
          <w:rStyle w:val="a8"/>
          <w:color w:val="000000"/>
        </w:rPr>
        <w:t xml:space="preserve"> </w:t>
      </w:r>
      <w:r>
        <w:rPr>
          <w:rStyle w:val="a9"/>
          <w:color w:val="000000"/>
        </w:rPr>
        <w:t>ГОСТ номер стандарта на продукцию</w:t>
      </w:r>
    </w:p>
    <w:p w:rsidR="00000000" w:rsidRDefault="00C81EFC">
      <w:pPr>
        <w:framePr w:h="4502" w:wrap="notBeside" w:vAnchor="text" w:hAnchor="text" w:xAlign="right" w:y="1"/>
        <w:jc w:val="right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448300" cy="28575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652B0">
      <w:pPr>
        <w:pStyle w:val="13"/>
        <w:framePr w:h="4502" w:wrap="notBeside" w:vAnchor="text" w:hAnchor="text" w:xAlign="right" w:y="1"/>
        <w:shd w:val="clear" w:color="auto" w:fill="auto"/>
        <w:spacing w:line="160" w:lineRule="exact"/>
        <w:jc w:val="left"/>
      </w:pPr>
      <w:r>
        <w:rPr>
          <w:rStyle w:val="a8"/>
          <w:color w:val="000000"/>
        </w:rPr>
        <w:t>Наименование изделия</w:t>
      </w:r>
    </w:p>
    <w:p w:rsidR="00000000" w:rsidRDefault="00F652B0">
      <w:pPr>
        <w:rPr>
          <w:color w:val="auto"/>
          <w:sz w:val="2"/>
          <w:szCs w:val="2"/>
        </w:rPr>
      </w:pPr>
    </w:p>
    <w:p w:rsidR="00000000" w:rsidRDefault="00F652B0">
      <w:pPr>
        <w:pStyle w:val="90"/>
        <w:shd w:val="clear" w:color="auto" w:fill="auto"/>
        <w:spacing w:before="0" w:line="216" w:lineRule="exact"/>
        <w:ind w:firstLine="540"/>
      </w:pPr>
      <w:r>
        <w:rPr>
          <w:rStyle w:val="91pt"/>
          <w:color w:val="000000"/>
        </w:rPr>
        <w:t>Примеры условных обозначений</w:t>
      </w:r>
      <w:r>
        <w:rPr>
          <w:rStyle w:val="9"/>
          <w:color w:val="000000"/>
        </w:rPr>
        <w:t xml:space="preserve"> крепежных изделий.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40"/>
      </w:pPr>
      <w:r>
        <w:rPr>
          <w:rStyle w:val="9"/>
          <w:color w:val="000000"/>
        </w:rPr>
        <w:t xml:space="preserve">Винт — по ГОСТ 17473 класса точности А, исполнения 2, диаметром резьбы </w:t>
      </w:r>
      <w:r>
        <w:rPr>
          <w:rStyle w:val="91"/>
          <w:color w:val="000000"/>
          <w:lang w:val="en-US" w:eastAsia="en-US"/>
        </w:rPr>
        <w:t>d</w:t>
      </w:r>
      <w:r w:rsidRPr="00C81EFC">
        <w:rPr>
          <w:rStyle w:val="91"/>
          <w:color w:val="000000"/>
          <w:lang w:eastAsia="en-US"/>
        </w:rPr>
        <w:t xml:space="preserve"> </w:t>
      </w:r>
      <w:r>
        <w:rPr>
          <w:rStyle w:val="91"/>
          <w:color w:val="000000"/>
        </w:rPr>
        <w:t>=</w:t>
      </w:r>
      <w:r>
        <w:rPr>
          <w:rStyle w:val="9"/>
          <w:color w:val="000000"/>
        </w:rPr>
        <w:t xml:space="preserve"> 12 мм с мелким шагом</w:t>
      </w:r>
      <w:r>
        <w:rPr>
          <w:rStyle w:val="9"/>
          <w:color w:val="000000"/>
        </w:rPr>
        <w:br/>
        <w:t>резьбы, с полем допуска резьбы 6е, длиной / = 60, класса прочности 5.8, из спокойной стали с цинковым</w:t>
      </w:r>
      <w:r>
        <w:rPr>
          <w:rStyle w:val="9"/>
          <w:color w:val="000000"/>
        </w:rPr>
        <w:br/>
        <w:t>покрытием толщиной 9 мкм, хроматированным</w:t>
      </w:r>
    </w:p>
    <w:p w:rsidR="00000000" w:rsidRDefault="00F652B0">
      <w:pPr>
        <w:pStyle w:val="121"/>
        <w:shd w:val="clear" w:color="auto" w:fill="auto"/>
        <w:spacing w:before="0" w:after="0" w:line="170" w:lineRule="exact"/>
        <w:jc w:val="center"/>
      </w:pPr>
      <w:r>
        <w:rPr>
          <w:rStyle w:val="120"/>
          <w:i/>
          <w:iCs/>
          <w:color w:val="000000"/>
        </w:rPr>
        <w:t>Винт А2М12х 1,25— бех60.58. С. 019 ГОСТ 17473-80</w:t>
      </w:r>
    </w:p>
    <w:p w:rsidR="00000000" w:rsidRDefault="00F652B0">
      <w:pPr>
        <w:pStyle w:val="90"/>
        <w:shd w:val="clear" w:color="auto" w:fill="auto"/>
        <w:spacing w:before="0" w:line="221" w:lineRule="exact"/>
        <w:ind w:firstLine="540"/>
      </w:pPr>
      <w:r>
        <w:rPr>
          <w:rStyle w:val="9"/>
          <w:color w:val="000000"/>
        </w:rPr>
        <w:t>Гайка — по ГОСТ 5916 исполнения 2, диамет</w:t>
      </w:r>
      <w:r>
        <w:rPr>
          <w:rStyle w:val="9"/>
          <w:color w:val="000000"/>
        </w:rPr>
        <w:t xml:space="preserve">ром резьбы </w:t>
      </w:r>
      <w:r>
        <w:rPr>
          <w:rStyle w:val="91"/>
          <w:color w:val="000000"/>
          <w:lang w:val="en-US" w:eastAsia="en-US"/>
        </w:rPr>
        <w:t>d</w:t>
      </w:r>
      <w:r w:rsidRPr="00C81EFC">
        <w:rPr>
          <w:rStyle w:val="91"/>
          <w:color w:val="000000"/>
          <w:lang w:eastAsia="en-US"/>
        </w:rPr>
        <w:t xml:space="preserve"> </w:t>
      </w:r>
      <w:r>
        <w:rPr>
          <w:rStyle w:val="91"/>
          <w:color w:val="000000"/>
        </w:rPr>
        <w:t>=</w:t>
      </w:r>
      <w:r>
        <w:rPr>
          <w:rStyle w:val="9"/>
          <w:color w:val="000000"/>
        </w:rPr>
        <w:t xml:space="preserve"> 12 мм, с мелким шагом резьбы, с левой</w:t>
      </w:r>
      <w:r>
        <w:rPr>
          <w:rStyle w:val="9"/>
          <w:color w:val="000000"/>
        </w:rPr>
        <w:br/>
        <w:t>резьбой, с полем допуска 6Н, класса прочности 05, из стали марки 40Х, с цинковым покрытием толщиной</w:t>
      </w:r>
      <w:r>
        <w:rPr>
          <w:rStyle w:val="9"/>
          <w:color w:val="000000"/>
        </w:rPr>
        <w:br/>
        <w:t>6 мкм, хроматированным</w:t>
      </w:r>
    </w:p>
    <w:p w:rsidR="00000000" w:rsidRDefault="00F652B0">
      <w:pPr>
        <w:pStyle w:val="121"/>
        <w:shd w:val="clear" w:color="auto" w:fill="auto"/>
        <w:spacing w:before="0" w:after="223" w:line="170" w:lineRule="exact"/>
        <w:jc w:val="center"/>
      </w:pPr>
      <w:r>
        <w:rPr>
          <w:rStyle w:val="120"/>
          <w:i/>
          <w:iCs/>
          <w:color w:val="000000"/>
        </w:rPr>
        <w:t xml:space="preserve">Гайка </w:t>
      </w:r>
      <w:r w:rsidRPr="00C81EFC">
        <w:rPr>
          <w:rStyle w:val="120"/>
          <w:i/>
          <w:iCs/>
          <w:color w:val="000000"/>
          <w:lang w:eastAsia="en-US"/>
        </w:rPr>
        <w:t>2</w:t>
      </w:r>
      <w:r>
        <w:rPr>
          <w:rStyle w:val="120"/>
          <w:i/>
          <w:iCs/>
          <w:color w:val="000000"/>
          <w:lang w:val="en-US" w:eastAsia="en-US"/>
        </w:rPr>
        <w:t>M</w:t>
      </w:r>
      <w:r w:rsidRPr="00C81EFC">
        <w:rPr>
          <w:rStyle w:val="120"/>
          <w:i/>
          <w:iCs/>
          <w:color w:val="000000"/>
          <w:lang w:eastAsia="en-US"/>
        </w:rPr>
        <w:t>12</w:t>
      </w:r>
      <w:r>
        <w:rPr>
          <w:rStyle w:val="120"/>
          <w:i/>
          <w:iCs/>
          <w:color w:val="000000"/>
          <w:lang w:val="en-US" w:eastAsia="en-US"/>
        </w:rPr>
        <w:t>xl</w:t>
      </w:r>
      <w:r w:rsidRPr="00C81EFC">
        <w:rPr>
          <w:rStyle w:val="120"/>
          <w:i/>
          <w:iCs/>
          <w:color w:val="000000"/>
          <w:lang w:eastAsia="en-US"/>
        </w:rPr>
        <w:t>,25</w:t>
      </w:r>
      <w:r>
        <w:rPr>
          <w:rStyle w:val="120"/>
          <w:i/>
          <w:iCs/>
          <w:color w:val="000000"/>
          <w:lang w:val="en-US" w:eastAsia="en-US"/>
        </w:rPr>
        <w:t>LH</w:t>
      </w:r>
      <w:r w:rsidRPr="00C81EFC">
        <w:rPr>
          <w:rStyle w:val="120"/>
          <w:i/>
          <w:iCs/>
          <w:color w:val="000000"/>
          <w:lang w:eastAsia="en-US"/>
        </w:rPr>
        <w:t>-6</w:t>
      </w:r>
      <w:r>
        <w:rPr>
          <w:rStyle w:val="120"/>
          <w:i/>
          <w:iCs/>
          <w:color w:val="000000"/>
          <w:lang w:val="en-US" w:eastAsia="en-US"/>
        </w:rPr>
        <w:t>H</w:t>
      </w:r>
      <w:r w:rsidRPr="00C81EFC">
        <w:rPr>
          <w:rStyle w:val="120"/>
          <w:i/>
          <w:iCs/>
          <w:color w:val="000000"/>
          <w:lang w:eastAsia="en-US"/>
        </w:rPr>
        <w:t>.05.40</w:t>
      </w:r>
      <w:r>
        <w:rPr>
          <w:rStyle w:val="120"/>
          <w:i/>
          <w:iCs/>
          <w:color w:val="000000"/>
          <w:lang w:val="en-US" w:eastAsia="en-US"/>
        </w:rPr>
        <w:t>X</w:t>
      </w:r>
      <w:r w:rsidRPr="00C81EFC">
        <w:rPr>
          <w:rStyle w:val="120"/>
          <w:i/>
          <w:iCs/>
          <w:color w:val="000000"/>
          <w:lang w:eastAsia="en-US"/>
        </w:rPr>
        <w:t>.016</w:t>
      </w:r>
      <w:r>
        <w:rPr>
          <w:rStyle w:val="120"/>
          <w:i/>
          <w:iCs/>
          <w:color w:val="000000"/>
        </w:rPr>
        <w:t>ГОСТ5916-70</w:t>
      </w:r>
    </w:p>
    <w:p w:rsidR="00000000" w:rsidRDefault="00F652B0">
      <w:pPr>
        <w:pStyle w:val="90"/>
        <w:shd w:val="clear" w:color="auto" w:fill="auto"/>
        <w:spacing w:before="0" w:line="221" w:lineRule="exact"/>
        <w:ind w:firstLine="540"/>
      </w:pPr>
      <w:r>
        <w:rPr>
          <w:rStyle w:val="91pt"/>
          <w:color w:val="000000"/>
        </w:rPr>
        <w:t>Примечания:</w:t>
      </w:r>
    </w:p>
    <w:p w:rsidR="00000000" w:rsidRDefault="00F652B0">
      <w:pPr>
        <w:pStyle w:val="90"/>
        <w:numPr>
          <w:ilvl w:val="0"/>
          <w:numId w:val="15"/>
        </w:numPr>
        <w:shd w:val="clear" w:color="auto" w:fill="auto"/>
        <w:tabs>
          <w:tab w:val="left" w:pos="816"/>
        </w:tabs>
        <w:spacing w:before="0" w:line="221" w:lineRule="exact"/>
        <w:ind w:firstLine="540"/>
      </w:pPr>
      <w:r>
        <w:rPr>
          <w:rStyle w:val="9"/>
          <w:color w:val="000000"/>
        </w:rPr>
        <w:t>В условном обозначени</w:t>
      </w:r>
      <w:r>
        <w:rPr>
          <w:rStyle w:val="9"/>
          <w:color w:val="000000"/>
        </w:rPr>
        <w:t>и не указывают:</w:t>
      </w:r>
    </w:p>
    <w:p w:rsidR="00000000" w:rsidRDefault="00F652B0">
      <w:pPr>
        <w:pStyle w:val="90"/>
        <w:shd w:val="clear" w:color="auto" w:fill="auto"/>
        <w:spacing w:before="0" w:line="221" w:lineRule="exact"/>
        <w:ind w:firstLine="540"/>
      </w:pPr>
      <w:r>
        <w:rPr>
          <w:rStyle w:val="9"/>
          <w:color w:val="000000"/>
        </w:rPr>
        <w:t>исполнение 1, крупный шаг резьбы, правую резьбу, отсутствие покрытия, а также параметры, однозначно</w:t>
      </w:r>
      <w:r>
        <w:rPr>
          <w:rStyle w:val="9"/>
          <w:color w:val="000000"/>
        </w:rPr>
        <w:br/>
        <w:t>определяемые стандартами на продукцию;</w:t>
      </w:r>
    </w:p>
    <w:p w:rsidR="00000000" w:rsidRDefault="00F652B0">
      <w:pPr>
        <w:pStyle w:val="90"/>
        <w:shd w:val="clear" w:color="auto" w:fill="auto"/>
        <w:spacing w:before="0" w:line="221" w:lineRule="exact"/>
        <w:ind w:firstLine="540"/>
      </w:pPr>
      <w:r>
        <w:rPr>
          <w:rStyle w:val="9"/>
          <w:color w:val="000000"/>
        </w:rPr>
        <w:t>класс точности В, если стандартом на конкретное крепежное изделие предусматривается 2 класса точности</w:t>
      </w:r>
      <w:r>
        <w:rPr>
          <w:rStyle w:val="9"/>
          <w:color w:val="000000"/>
        </w:rPr>
        <w:br/>
        <w:t>(А и В).</w:t>
      </w:r>
    </w:p>
    <w:p w:rsidR="00000000" w:rsidRDefault="00F652B0">
      <w:pPr>
        <w:pStyle w:val="90"/>
        <w:numPr>
          <w:ilvl w:val="0"/>
          <w:numId w:val="15"/>
        </w:numPr>
        <w:shd w:val="clear" w:color="auto" w:fill="auto"/>
        <w:tabs>
          <w:tab w:val="left" w:pos="804"/>
        </w:tabs>
        <w:spacing w:before="0" w:after="1140" w:line="221" w:lineRule="exact"/>
        <w:ind w:firstLine="540"/>
      </w:pPr>
      <w:r>
        <w:rPr>
          <w:rStyle w:val="9"/>
          <w:color w:val="000000"/>
        </w:rPr>
        <w:t>Если применяется покрытие, не предусмотренное настоящим стандартом, его обозначение указывается</w:t>
      </w:r>
      <w:r>
        <w:rPr>
          <w:rStyle w:val="9"/>
          <w:color w:val="000000"/>
        </w:rPr>
        <w:br/>
        <w:t>по ГОСТ 9.306.</w:t>
      </w:r>
    </w:p>
    <w:p w:rsidR="00000000" w:rsidRDefault="00F652B0">
      <w:pPr>
        <w:pStyle w:val="121"/>
        <w:shd w:val="clear" w:color="auto" w:fill="auto"/>
        <w:spacing w:before="0" w:after="436" w:line="221" w:lineRule="exact"/>
        <w:ind w:left="7980" w:right="160"/>
      </w:pPr>
      <w:r>
        <w:rPr>
          <w:rStyle w:val="120"/>
          <w:i/>
          <w:iCs/>
          <w:color w:val="000000"/>
        </w:rPr>
        <w:lastRenderedPageBreak/>
        <w:t>ПРИЛОЖЕНИЕ 2</w:t>
      </w:r>
      <w:r>
        <w:rPr>
          <w:rStyle w:val="120"/>
          <w:i/>
          <w:iCs/>
          <w:color w:val="000000"/>
        </w:rPr>
        <w:br/>
        <w:t>Обязательное</w:t>
      </w:r>
    </w:p>
    <w:p w:rsidR="00000000" w:rsidRDefault="00F652B0">
      <w:pPr>
        <w:pStyle w:val="27"/>
        <w:framePr w:w="9701" w:wrap="notBeside" w:vAnchor="text" w:hAnchor="text" w:xAlign="center" w:y="1"/>
        <w:shd w:val="clear" w:color="auto" w:fill="auto"/>
        <w:spacing w:after="0" w:line="170" w:lineRule="exact"/>
        <w:jc w:val="left"/>
      </w:pPr>
      <w:r>
        <w:rPr>
          <w:rStyle w:val="21pt"/>
          <w:color w:val="000000"/>
        </w:rPr>
        <w:t>Таблица 7</w:t>
      </w:r>
    </w:p>
    <w:p w:rsidR="00000000" w:rsidRDefault="00F652B0">
      <w:pPr>
        <w:pStyle w:val="a7"/>
        <w:framePr w:w="9701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a6"/>
          <w:b/>
          <w:bCs/>
          <w:color w:val="000000"/>
        </w:rPr>
        <w:t>Минимальные разрушающие нагрузки для болтов, винтов и шпилек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802"/>
        <w:gridCol w:w="806"/>
        <w:gridCol w:w="802"/>
        <w:gridCol w:w="802"/>
        <w:gridCol w:w="802"/>
        <w:gridCol w:w="806"/>
        <w:gridCol w:w="802"/>
        <w:gridCol w:w="802"/>
        <w:gridCol w:w="802"/>
        <w:gridCol w:w="806"/>
        <w:gridCol w:w="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Номи-</w:t>
            </w:r>
            <w:r>
              <w:rPr>
                <w:rStyle w:val="28pt"/>
                <w:color w:val="000000"/>
              </w:rPr>
              <w:br/>
              <w:t>нальн</w:t>
            </w:r>
            <w:r>
              <w:rPr>
                <w:rStyle w:val="28pt"/>
                <w:color w:val="000000"/>
              </w:rPr>
              <w:t>ый</w:t>
            </w:r>
            <w:r>
              <w:rPr>
                <w:rStyle w:val="28pt"/>
                <w:color w:val="000000"/>
              </w:rPr>
              <w:br/>
              <w:t>диаметр</w:t>
            </w:r>
            <w:r>
              <w:rPr>
                <w:rStyle w:val="28pt"/>
                <w:color w:val="000000"/>
              </w:rPr>
              <w:br/>
              <w:t>резьбы,</w:t>
            </w:r>
            <w:r>
              <w:rPr>
                <w:rStyle w:val="28pt"/>
                <w:color w:val="000000"/>
              </w:rPr>
              <w:br/>
            </w:r>
            <w:r>
              <w:rPr>
                <w:rStyle w:val="28pt1"/>
                <w:color w:val="000000"/>
                <w:lang w:val="en-US" w:eastAsia="en-US"/>
              </w:rPr>
              <w:t>d</w:t>
            </w:r>
            <w:r w:rsidRPr="00C81EFC">
              <w:rPr>
                <w:rStyle w:val="28pt1"/>
                <w:color w:val="000000"/>
                <w:lang w:eastAsia="en-US"/>
              </w:rPr>
              <w:t>,</w:t>
            </w:r>
            <w:r w:rsidRPr="00C81EFC">
              <w:rPr>
                <w:rStyle w:val="28pt"/>
                <w:color w:val="000000"/>
                <w:lang w:eastAsia="en-US"/>
              </w:rPr>
              <w:t xml:space="preserve"> </w:t>
            </w:r>
            <w:r>
              <w:rPr>
                <w:rStyle w:val="28pt"/>
                <w:color w:val="000000"/>
              </w:rPr>
              <w:t>мм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  <w:ind w:left="160" w:firstLine="100"/>
              <w:jc w:val="left"/>
            </w:pPr>
            <w:r>
              <w:rPr>
                <w:rStyle w:val="28pt"/>
                <w:color w:val="000000"/>
              </w:rPr>
              <w:t>Шаг</w:t>
            </w:r>
            <w:r>
              <w:rPr>
                <w:rStyle w:val="28pt"/>
                <w:color w:val="000000"/>
              </w:rPr>
              <w:br/>
              <w:t>резьбы</w:t>
            </w:r>
            <w:r>
              <w:rPr>
                <w:rStyle w:val="28pt"/>
                <w:color w:val="000000"/>
              </w:rPr>
              <w:br/>
            </w:r>
            <w:r>
              <w:rPr>
                <w:rStyle w:val="28pt1"/>
                <w:color w:val="000000"/>
              </w:rPr>
              <w:t>Р,</w:t>
            </w:r>
            <w:r>
              <w:rPr>
                <w:rStyle w:val="28pt"/>
                <w:color w:val="000000"/>
              </w:rPr>
              <w:t xml:space="preserve"> мм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Номи-</w:t>
            </w:r>
            <w:r>
              <w:rPr>
                <w:rStyle w:val="28pt"/>
                <w:color w:val="000000"/>
              </w:rPr>
              <w:br/>
              <w:t>нальная</w:t>
            </w:r>
            <w:r>
              <w:rPr>
                <w:rStyle w:val="28pt"/>
                <w:color w:val="000000"/>
              </w:rPr>
              <w:br/>
              <w:t>площадь</w:t>
            </w:r>
            <w:r>
              <w:rPr>
                <w:rStyle w:val="28pt"/>
                <w:color w:val="000000"/>
              </w:rPr>
              <w:br/>
              <w:t>попе-</w:t>
            </w:r>
            <w:r>
              <w:rPr>
                <w:rStyle w:val="28pt"/>
                <w:color w:val="000000"/>
              </w:rPr>
              <w:br/>
              <w:t>речного</w:t>
            </w:r>
            <w:r>
              <w:rPr>
                <w:rStyle w:val="28pt"/>
                <w:color w:val="000000"/>
              </w:rPr>
              <w:br/>
              <w:t>сечения</w:t>
            </w:r>
            <w:r>
              <w:rPr>
                <w:rStyle w:val="28pt"/>
                <w:color w:val="000000"/>
              </w:rPr>
              <w:br/>
            </w:r>
            <w:r>
              <w:rPr>
                <w:rStyle w:val="28pt1"/>
                <w:color w:val="000000"/>
                <w:lang w:val="en-US" w:eastAsia="en-US"/>
              </w:rPr>
              <w:t>A</w:t>
            </w:r>
            <w:r>
              <w:rPr>
                <w:rStyle w:val="28pt"/>
                <w:color w:val="000000"/>
                <w:lang w:val="en-US" w:eastAsia="en-US"/>
              </w:rPr>
              <w:t>g</w:t>
            </w:r>
            <w:r w:rsidRPr="00C81EFC">
              <w:rPr>
                <w:rStyle w:val="28pt"/>
                <w:color w:val="000000"/>
                <w:lang w:eastAsia="en-US"/>
              </w:rPr>
              <w:t xml:space="preserve">, </w:t>
            </w:r>
            <w:r>
              <w:rPr>
                <w:rStyle w:val="28pt"/>
                <w:color w:val="000000"/>
              </w:rPr>
              <w:t>мм</w:t>
            </w:r>
            <w:r>
              <w:rPr>
                <w:rStyle w:val="28pt"/>
                <w:color w:val="000000"/>
                <w:vertAlign w:val="superscript"/>
              </w:rPr>
              <w:t>2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Минимальная разрушающая нагрузка, Н, для условных обозначений групп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  <w:jc w:val="center"/>
        </w:trPr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28pt"/>
                <w:color w:val="000000"/>
              </w:rPr>
              <w:t>24;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28pt"/>
                <w:color w:val="000000"/>
              </w:rPr>
              <w:t>32; 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5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5"/>
                <w:color w:val="000000"/>
              </w:rPr>
              <w:t>0,7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8,78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4470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5170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7720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9470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2280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2720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4290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3240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14,2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7240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8380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9800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12500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15300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3690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4400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6960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20,1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10300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11900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13900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17700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21700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5230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6230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9850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7440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28,9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14700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17000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19900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25300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31100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7500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8900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14100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10660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36,6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18700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21600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25300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32200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39500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9520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11300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17900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13500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58,0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30100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34800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40700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51900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63700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15100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28400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21500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84,3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42900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49700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58100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74100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90900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21900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26100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41300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31200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58700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67900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79400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124000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29900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35700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56400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42600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157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80100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92600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108000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138000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40800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48700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76900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58100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192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97900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113000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132000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169000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207000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49900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52500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94100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245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125000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145000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169000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216000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265000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63700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76000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120000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90700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155000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179000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209000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267000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327000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78800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93900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148000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353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208000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243000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310000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380000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91500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109000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172000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130000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459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234000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271000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317000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404000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496000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119000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142000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225000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561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286000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330000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386000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493000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605000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146000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174000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274000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207000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694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353000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410000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478000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610000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748000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180000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215000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340000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256000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817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416000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480000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563000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718000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881000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212000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253000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400000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302000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976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497000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575000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673000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860000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1053000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253500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302000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478000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361000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1120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571000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661000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773000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986000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1210000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291000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347000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549000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414000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1306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666000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770000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901000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1150000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1410000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339600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405000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640000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483000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1472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751000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868000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1020000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1300000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1590000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383000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456000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721000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545000</w:t>
            </w:r>
          </w:p>
        </w:tc>
      </w:tr>
    </w:tbl>
    <w:p w:rsidR="00000000" w:rsidRDefault="00F652B0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rPr>
          <w:color w:val="auto"/>
          <w:sz w:val="2"/>
          <w:szCs w:val="2"/>
        </w:rPr>
      </w:pPr>
    </w:p>
    <w:p w:rsidR="00000000" w:rsidRDefault="00F652B0">
      <w:pPr>
        <w:pStyle w:val="27"/>
        <w:framePr w:w="9634" w:wrap="notBeside" w:vAnchor="text" w:hAnchor="text" w:xAlign="center" w:y="1"/>
        <w:shd w:val="clear" w:color="auto" w:fill="auto"/>
        <w:spacing w:after="0" w:line="170" w:lineRule="exact"/>
        <w:jc w:val="left"/>
      </w:pPr>
      <w:r>
        <w:rPr>
          <w:rStyle w:val="21pt"/>
          <w:color w:val="000000"/>
        </w:rPr>
        <w:t>Таблица 8</w:t>
      </w:r>
    </w:p>
    <w:p w:rsidR="00000000" w:rsidRDefault="00F652B0">
      <w:pPr>
        <w:pStyle w:val="a7"/>
        <w:framePr w:w="9634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a6"/>
          <w:b/>
          <w:bCs/>
          <w:color w:val="000000"/>
        </w:rPr>
        <w:t>Минимальные разрушающие нагрузки для болтов, винтов и шпилек с мелким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806"/>
        <w:gridCol w:w="797"/>
        <w:gridCol w:w="787"/>
        <w:gridCol w:w="782"/>
        <w:gridCol w:w="787"/>
        <w:gridCol w:w="878"/>
        <w:gridCol w:w="874"/>
        <w:gridCol w:w="782"/>
        <w:gridCol w:w="787"/>
        <w:gridCol w:w="782"/>
        <w:gridCol w:w="7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Номи-</w:t>
            </w:r>
            <w:r>
              <w:rPr>
                <w:rStyle w:val="28pt"/>
                <w:color w:val="000000"/>
              </w:rPr>
              <w:br/>
              <w:t>нальный</w:t>
            </w:r>
            <w:r>
              <w:rPr>
                <w:rStyle w:val="28pt"/>
                <w:color w:val="000000"/>
              </w:rPr>
              <w:br/>
              <w:t>диам</w:t>
            </w:r>
            <w:r>
              <w:rPr>
                <w:rStyle w:val="28pt"/>
                <w:color w:val="000000"/>
              </w:rPr>
              <w:t>етр</w:t>
            </w:r>
            <w:r>
              <w:rPr>
                <w:rStyle w:val="28pt"/>
                <w:color w:val="000000"/>
              </w:rPr>
              <w:br/>
              <w:t>резьбы</w:t>
            </w:r>
            <w:r>
              <w:rPr>
                <w:rStyle w:val="28pt"/>
                <w:color w:val="000000"/>
              </w:rPr>
              <w:br/>
            </w:r>
            <w:r>
              <w:rPr>
                <w:rStyle w:val="283"/>
                <w:color w:val="000000"/>
              </w:rPr>
              <w:t>d</w:t>
            </w:r>
            <w:r w:rsidRPr="00C81EFC">
              <w:rPr>
                <w:rStyle w:val="283"/>
                <w:color w:val="000000"/>
                <w:lang w:val="ru-RU"/>
              </w:rPr>
              <w:t>,</w:t>
            </w:r>
            <w:r w:rsidRPr="00C81EFC">
              <w:rPr>
                <w:rStyle w:val="285"/>
                <w:color w:val="000000"/>
                <w:lang w:eastAsia="en-US"/>
              </w:rPr>
              <w:t xml:space="preserve"> </w:t>
            </w:r>
            <w:r>
              <w:rPr>
                <w:rStyle w:val="28pt"/>
                <w:color w:val="000000"/>
              </w:rPr>
              <w:t>мм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Шаг</w:t>
            </w:r>
            <w:r>
              <w:rPr>
                <w:rStyle w:val="28pt"/>
                <w:color w:val="000000"/>
              </w:rPr>
              <w:br/>
              <w:t>резьбы</w:t>
            </w:r>
            <w:r>
              <w:rPr>
                <w:rStyle w:val="28pt"/>
                <w:color w:val="000000"/>
              </w:rPr>
              <w:br/>
            </w:r>
            <w:r>
              <w:rPr>
                <w:rStyle w:val="283"/>
                <w:color w:val="000000"/>
                <w:lang w:val="ru-RU" w:eastAsia="ru-RU"/>
              </w:rPr>
              <w:t>Р,</w:t>
            </w:r>
            <w:r>
              <w:rPr>
                <w:rStyle w:val="285"/>
                <w:color w:val="000000"/>
              </w:rPr>
              <w:t xml:space="preserve"> </w:t>
            </w:r>
            <w:r>
              <w:rPr>
                <w:rStyle w:val="28pt"/>
                <w:color w:val="000000"/>
              </w:rPr>
              <w:t>мм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"/>
                <w:color w:val="000000"/>
              </w:rPr>
              <w:t>Номи-</w:t>
            </w:r>
          </w:p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"/>
                <w:color w:val="000000"/>
              </w:rPr>
              <w:t>нальная</w:t>
            </w:r>
          </w:p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"/>
                <w:color w:val="000000"/>
              </w:rPr>
              <w:t>площадь</w:t>
            </w:r>
          </w:p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pt"/>
                <w:color w:val="000000"/>
              </w:rPr>
              <w:t>сечения</w:t>
            </w:r>
          </w:p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83"/>
                <w:color w:val="000000"/>
              </w:rPr>
              <w:t>Ag</w:t>
            </w:r>
            <w:r w:rsidRPr="00C81EFC">
              <w:rPr>
                <w:rStyle w:val="283"/>
                <w:color w:val="000000"/>
                <w:lang w:val="ru-RU"/>
              </w:rPr>
              <w:t>,</w:t>
            </w:r>
            <w:r w:rsidRPr="00C81EFC">
              <w:rPr>
                <w:rStyle w:val="285"/>
                <w:color w:val="000000"/>
                <w:lang w:eastAsia="en-US"/>
              </w:rPr>
              <w:t xml:space="preserve"> </w:t>
            </w:r>
            <w:r>
              <w:rPr>
                <w:rStyle w:val="28pt"/>
                <w:color w:val="000000"/>
              </w:rPr>
              <w:t>мм</w:t>
            </w:r>
            <w:r>
              <w:rPr>
                <w:rStyle w:val="28pt"/>
                <w:color w:val="000000"/>
                <w:vertAlign w:val="superscript"/>
              </w:rPr>
              <w:t>2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Минимальная разрушающая нагрузка, Н, для условных обозначений групп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  <w:jc w:val="center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"/>
                <w:color w:val="000000"/>
              </w:rPr>
              <w:t>24; 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"/>
                <w:color w:val="000000"/>
              </w:rPr>
              <w:t>32; 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"/>
                <w:color w:val="000000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39,2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19</w:t>
            </w:r>
            <w:r>
              <w:rPr>
                <w:rStyle w:val="28"/>
                <w:color w:val="000000"/>
              </w:rPr>
              <w:t>900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23100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27000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34400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42200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10200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12100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19200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14500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61,2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31200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36100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42200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53900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66100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15900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19000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22600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92,1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46900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54300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63500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81000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99400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23900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28500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45100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34000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63200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73200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85600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109000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134000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38400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60800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167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85200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98500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115000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147000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180000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43400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51800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81800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61800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216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110000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127000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149000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190000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233000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56200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67000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106000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272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138000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160000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187000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238000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293000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70500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84000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133000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333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170000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196000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230000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293000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360000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86600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103000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163000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123000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384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196000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227000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265000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338000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415000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998000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119000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188000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142000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496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252000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292000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342000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436000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535000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129000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153000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243000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183000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621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317000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366000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428000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546000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671000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161000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193000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304000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230000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761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388000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449000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525000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670000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822000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198000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236000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373000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282000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865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441000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596000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760000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933000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225000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268000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423000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320000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525000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608000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711000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906000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1112000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268000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319000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505000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381000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1205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615000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711000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830000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1060000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1300000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313000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374000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590000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446000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714000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826000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966000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1232000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1512000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364000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434000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686000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518000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1603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818000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946000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111000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1411000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1731000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417000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497000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785000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6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593000</w:t>
            </w:r>
          </w:p>
        </w:tc>
      </w:tr>
    </w:tbl>
    <w:p w:rsidR="00000000" w:rsidRDefault="00F652B0">
      <w:pPr>
        <w:framePr w:w="963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rPr>
          <w:color w:val="auto"/>
          <w:sz w:val="2"/>
          <w:szCs w:val="2"/>
        </w:rPr>
      </w:pPr>
    </w:p>
    <w:p w:rsidR="00000000" w:rsidRDefault="00F652B0">
      <w:pPr>
        <w:pStyle w:val="121"/>
        <w:shd w:val="clear" w:color="auto" w:fill="auto"/>
        <w:spacing w:before="1102" w:after="556" w:line="221" w:lineRule="exact"/>
        <w:ind w:left="7980" w:right="160"/>
      </w:pPr>
      <w:r>
        <w:rPr>
          <w:rStyle w:val="120"/>
          <w:i/>
          <w:iCs/>
          <w:color w:val="000000"/>
        </w:rPr>
        <w:lastRenderedPageBreak/>
        <w:t>ПРИЛОЖЕНИЕ 3</w:t>
      </w:r>
      <w:r>
        <w:rPr>
          <w:rStyle w:val="120"/>
          <w:i/>
          <w:iCs/>
          <w:color w:val="000000"/>
        </w:rPr>
        <w:br/>
        <w:t>Обязательное</w:t>
      </w:r>
    </w:p>
    <w:p w:rsidR="00000000" w:rsidRDefault="00F652B0">
      <w:pPr>
        <w:pStyle w:val="a7"/>
        <w:framePr w:w="9706" w:wrap="notBeside" w:vAnchor="text" w:hAnchor="text" w:xAlign="center" w:y="1"/>
        <w:shd w:val="clear" w:color="auto" w:fill="auto"/>
        <w:spacing w:line="170" w:lineRule="exact"/>
        <w:jc w:val="left"/>
      </w:pPr>
      <w:r>
        <w:rPr>
          <w:rStyle w:val="a6"/>
          <w:b/>
          <w:bCs/>
          <w:color w:val="000000"/>
        </w:rPr>
        <w:t>Пробная нагрузка для гаек с выс</w:t>
      </w:r>
      <w:r>
        <w:rPr>
          <w:rStyle w:val="a6"/>
          <w:b/>
          <w:bCs/>
          <w:color w:val="000000"/>
        </w:rPr>
        <w:t xml:space="preserve">отой </w:t>
      </w:r>
      <w:r>
        <w:rPr>
          <w:rStyle w:val="82"/>
          <w:b/>
          <w:bCs/>
          <w:color w:val="000000"/>
        </w:rPr>
        <w:t>т &gt;</w:t>
      </w:r>
      <w:r>
        <w:rPr>
          <w:rStyle w:val="a6"/>
          <w:b/>
          <w:bCs/>
          <w:color w:val="000000"/>
        </w:rPr>
        <w:t xml:space="preserve"> 0,8 </w:t>
      </w:r>
      <w:r>
        <w:rPr>
          <w:rStyle w:val="82"/>
          <w:b/>
          <w:bCs/>
          <w:color w:val="000000"/>
          <w:lang w:val="en-US" w:eastAsia="en-US"/>
        </w:rPr>
        <w:t>d</w:t>
      </w:r>
      <w:r w:rsidRPr="00C81EFC">
        <w:rPr>
          <w:rStyle w:val="a6"/>
          <w:b/>
          <w:bCs/>
          <w:color w:val="000000"/>
          <w:lang w:eastAsia="en-US"/>
        </w:rPr>
        <w:t xml:space="preserve"> </w:t>
      </w:r>
      <w:r>
        <w:rPr>
          <w:rStyle w:val="a6"/>
          <w:b/>
          <w:bCs/>
          <w:color w:val="000000"/>
        </w:rPr>
        <w:t>с крупным шагом резьбы</w:t>
      </w:r>
    </w:p>
    <w:p w:rsidR="00000000" w:rsidRDefault="00F652B0">
      <w:pPr>
        <w:pStyle w:val="27"/>
        <w:framePr w:w="9706" w:wrap="notBeside" w:vAnchor="text" w:hAnchor="text" w:xAlign="center" w:y="1"/>
        <w:shd w:val="clear" w:color="auto" w:fill="auto"/>
        <w:spacing w:after="0" w:line="170" w:lineRule="exact"/>
      </w:pPr>
      <w:r>
        <w:rPr>
          <w:rStyle w:val="21pt"/>
          <w:color w:val="000000"/>
        </w:rPr>
        <w:t>Таблица 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802"/>
        <w:gridCol w:w="806"/>
        <w:gridCol w:w="802"/>
        <w:gridCol w:w="802"/>
        <w:gridCol w:w="806"/>
        <w:gridCol w:w="806"/>
        <w:gridCol w:w="802"/>
        <w:gridCol w:w="802"/>
        <w:gridCol w:w="802"/>
        <w:gridCol w:w="806"/>
        <w:gridCol w:w="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"/>
                <w:color w:val="000000"/>
              </w:rPr>
              <w:t>Номи-</w:t>
            </w:r>
            <w:r>
              <w:rPr>
                <w:rStyle w:val="28"/>
                <w:color w:val="000000"/>
              </w:rPr>
              <w:br/>
              <w:t>нальный</w:t>
            </w:r>
            <w:r>
              <w:rPr>
                <w:rStyle w:val="28"/>
                <w:color w:val="000000"/>
              </w:rPr>
              <w:br/>
              <w:t>диаметр</w:t>
            </w:r>
            <w:r>
              <w:rPr>
                <w:rStyle w:val="28"/>
                <w:color w:val="000000"/>
              </w:rPr>
              <w:br/>
              <w:t>резьбы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83"/>
                <w:color w:val="000000"/>
              </w:rPr>
              <w:t>d</w:t>
            </w:r>
            <w:r w:rsidRPr="00C81EFC">
              <w:rPr>
                <w:rStyle w:val="283"/>
                <w:color w:val="000000"/>
                <w:lang w:val="ru-RU"/>
              </w:rPr>
              <w:t>,</w:t>
            </w:r>
            <w:r w:rsidRPr="00C81EFC">
              <w:rPr>
                <w:rStyle w:val="28"/>
                <w:color w:val="000000"/>
                <w:lang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Шаг</w:t>
            </w:r>
            <w:r>
              <w:rPr>
                <w:rStyle w:val="28"/>
                <w:color w:val="000000"/>
              </w:rPr>
              <w:br/>
              <w:t>резьбы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83"/>
                <w:color w:val="000000"/>
                <w:lang w:val="ru-RU" w:eastAsia="ru-RU"/>
              </w:rPr>
              <w:t>Р,</w:t>
            </w:r>
            <w:r>
              <w:rPr>
                <w:rStyle w:val="28"/>
                <w:color w:val="000000"/>
              </w:rPr>
              <w:t xml:space="preserve"> мм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"/>
                <w:color w:val="000000"/>
              </w:rPr>
              <w:t>Площадь</w:t>
            </w:r>
            <w:r>
              <w:rPr>
                <w:rStyle w:val="28"/>
                <w:color w:val="000000"/>
              </w:rPr>
              <w:br/>
              <w:t>попереч-</w:t>
            </w:r>
            <w:r>
              <w:rPr>
                <w:rStyle w:val="28"/>
                <w:color w:val="000000"/>
              </w:rPr>
              <w:br/>
              <w:t>ного</w:t>
            </w:r>
            <w:r>
              <w:rPr>
                <w:rStyle w:val="28"/>
                <w:color w:val="000000"/>
              </w:rPr>
              <w:br/>
              <w:t>сечения</w:t>
            </w:r>
            <w:r>
              <w:rPr>
                <w:rStyle w:val="28"/>
                <w:color w:val="000000"/>
              </w:rPr>
              <w:br/>
              <w:t>оправки</w:t>
            </w:r>
            <w:r>
              <w:rPr>
                <w:rStyle w:val="28"/>
                <w:color w:val="000000"/>
              </w:rPr>
              <w:br/>
              <w:t>Д,, мм</w:t>
            </w:r>
            <w:r>
              <w:rPr>
                <w:rStyle w:val="28"/>
                <w:color w:val="000000"/>
                <w:vertAlign w:val="superscript"/>
              </w:rPr>
              <w:t>2</w:t>
            </w:r>
          </w:p>
        </w:tc>
        <w:tc>
          <w:tcPr>
            <w:tcW w:w="72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Пробная нагрузка, Н, для условных обозначений групп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  <w:jc w:val="center"/>
        </w:trPr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24;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32; 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0,35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1,27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1120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1370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2,07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1060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1220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1430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1820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2240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540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1010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3,39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1730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2340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2980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3660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880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1660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5,03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2570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2970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3470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4430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5430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1310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1560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2460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1860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6,78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3450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3990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4670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5960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7310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1760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2100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3320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8,78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4470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5170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6050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7720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9470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2280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2720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4300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3240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14,2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7240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8380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9800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12500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15300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3690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4400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6960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20,1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10300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11900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13900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17700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21700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5230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6230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9850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7440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28,9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14700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17000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19900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25300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31100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7490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8930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14100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36,6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18700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21600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25300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32200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39500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9520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11300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17900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13500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58,0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29600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34200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62600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15100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28400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21500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84,3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49200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49700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58100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74100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90900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21900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26100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41300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31200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115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587000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67900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79400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124000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29900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35700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56400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42600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157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80100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92600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138000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170000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40800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48700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76900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58100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192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97900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113000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132000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169000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207000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49900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59500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94100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71000</w:t>
            </w:r>
          </w:p>
        </w:tc>
      </w:tr>
    </w:tbl>
    <w:p w:rsidR="00000000" w:rsidRDefault="00F652B0">
      <w:pPr>
        <w:framePr w:w="970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rPr>
          <w:color w:val="auto"/>
          <w:sz w:val="2"/>
          <w:szCs w:val="2"/>
        </w:rPr>
      </w:pPr>
    </w:p>
    <w:p w:rsidR="00000000" w:rsidRDefault="00F652B0">
      <w:pPr>
        <w:pStyle w:val="33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32"/>
          <w:i/>
          <w:iCs/>
          <w:color w:val="000000"/>
        </w:rPr>
        <w:t>Продолжение табл. 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802"/>
        <w:gridCol w:w="806"/>
        <w:gridCol w:w="802"/>
        <w:gridCol w:w="802"/>
        <w:gridCol w:w="802"/>
        <w:gridCol w:w="806"/>
        <w:gridCol w:w="802"/>
        <w:gridCol w:w="802"/>
        <w:gridCol w:w="802"/>
        <w:gridCol w:w="806"/>
        <w:gridCol w:w="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Номи-</w:t>
            </w:r>
            <w:r>
              <w:rPr>
                <w:rStyle w:val="28pt"/>
                <w:color w:val="000000"/>
              </w:rPr>
              <w:br/>
              <w:t>нальный</w:t>
            </w:r>
            <w:r>
              <w:rPr>
                <w:rStyle w:val="28pt"/>
                <w:color w:val="000000"/>
              </w:rPr>
              <w:br/>
              <w:t>диаметр</w:t>
            </w:r>
            <w:r>
              <w:rPr>
                <w:rStyle w:val="28pt"/>
                <w:color w:val="000000"/>
              </w:rPr>
              <w:br/>
              <w:t>резьбы</w:t>
            </w:r>
            <w:r>
              <w:rPr>
                <w:rStyle w:val="28pt"/>
                <w:color w:val="000000"/>
              </w:rPr>
              <w:br/>
            </w:r>
            <w:r>
              <w:rPr>
                <w:rStyle w:val="28pt1"/>
                <w:color w:val="000000"/>
                <w:lang w:val="en-US" w:eastAsia="en-US"/>
              </w:rPr>
              <w:t>d</w:t>
            </w:r>
            <w:r w:rsidRPr="00C81EFC">
              <w:rPr>
                <w:rStyle w:val="28pt1"/>
                <w:color w:val="000000"/>
                <w:lang w:eastAsia="en-US"/>
              </w:rPr>
              <w:t>,</w:t>
            </w:r>
            <w:r w:rsidRPr="00C81EFC">
              <w:rPr>
                <w:rStyle w:val="28pt"/>
                <w:color w:val="000000"/>
                <w:lang w:eastAsia="en-US"/>
              </w:rPr>
              <w:t xml:space="preserve"> </w:t>
            </w:r>
            <w:r>
              <w:rPr>
                <w:rStyle w:val="28pt"/>
                <w:color w:val="000000"/>
              </w:rPr>
              <w:t>мм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Шаг</w:t>
            </w:r>
            <w:r>
              <w:rPr>
                <w:rStyle w:val="28pt"/>
                <w:color w:val="000000"/>
              </w:rPr>
              <w:br/>
              <w:t>резьбы</w:t>
            </w:r>
            <w:r>
              <w:rPr>
                <w:rStyle w:val="28pt"/>
                <w:color w:val="000000"/>
              </w:rPr>
              <w:br/>
            </w:r>
            <w:r>
              <w:rPr>
                <w:rStyle w:val="28pt1"/>
                <w:color w:val="000000"/>
              </w:rPr>
              <w:t>Р,</w:t>
            </w:r>
            <w:r>
              <w:rPr>
                <w:rStyle w:val="28pt"/>
                <w:color w:val="000000"/>
              </w:rPr>
              <w:t xml:space="preserve"> мм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Площадь</w:t>
            </w:r>
            <w:r>
              <w:rPr>
                <w:rStyle w:val="28pt"/>
                <w:color w:val="000000"/>
              </w:rPr>
              <w:br/>
              <w:t>попереч-</w:t>
            </w:r>
            <w:r>
              <w:rPr>
                <w:rStyle w:val="28pt"/>
                <w:color w:val="000000"/>
              </w:rPr>
              <w:br/>
              <w:t>ного</w:t>
            </w:r>
            <w:r>
              <w:rPr>
                <w:rStyle w:val="28pt"/>
                <w:color w:val="000000"/>
              </w:rPr>
              <w:br/>
              <w:t>сечения</w:t>
            </w:r>
            <w:r>
              <w:rPr>
                <w:rStyle w:val="28pt"/>
                <w:color w:val="000000"/>
              </w:rPr>
              <w:br/>
              <w:t>оправки</w:t>
            </w:r>
            <w:r>
              <w:rPr>
                <w:rStyle w:val="28pt"/>
                <w:color w:val="000000"/>
              </w:rPr>
              <w:br/>
            </w:r>
            <w:r>
              <w:rPr>
                <w:rStyle w:val="28pt"/>
                <w:color w:val="000000"/>
              </w:rPr>
              <w:t>Д,, мм</w:t>
            </w:r>
            <w:r>
              <w:rPr>
                <w:rStyle w:val="28pt"/>
                <w:color w:val="000000"/>
                <w:vertAlign w:val="superscript"/>
              </w:rPr>
              <w:t>2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Пробная нагрузка, Н, для условных обозначений групп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  <w:jc w:val="center"/>
        </w:trPr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28pt"/>
                <w:color w:val="000000"/>
              </w:rPr>
              <w:t>24;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</w:rPr>
              <w:t>32; 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125000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145000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169000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216000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265000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63700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76000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90700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303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155000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179000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209000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267000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327000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78800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93900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148000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353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180000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208000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243000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310000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380000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91500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109000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172000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130000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459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234000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271000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317000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404000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496000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119000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142000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225000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170000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561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286000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330000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386000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493000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605000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146000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174000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274000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207000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694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353000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409000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478000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610000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748000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180000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215000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340000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256000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817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416000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480000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563000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718000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881000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212000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253000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400000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302000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976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497000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575000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673000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858000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1053000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254000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302000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478000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361000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1120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571000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661000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773000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986000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1210000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291000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347000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549000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414000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1305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666000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770000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900000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1148000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1409000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339000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405000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640000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483000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1472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751000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868000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1016000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1296000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1590000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383000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456000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721000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545000</w:t>
            </w:r>
          </w:p>
        </w:tc>
      </w:tr>
    </w:tbl>
    <w:p w:rsidR="00000000" w:rsidRDefault="00F652B0">
      <w:pPr>
        <w:pStyle w:val="27"/>
        <w:framePr w:w="9701" w:wrap="notBeside" w:vAnchor="text" w:hAnchor="text" w:xAlign="center" w:y="1"/>
        <w:shd w:val="clear" w:color="auto" w:fill="auto"/>
        <w:spacing w:after="0" w:line="170" w:lineRule="exact"/>
        <w:jc w:val="left"/>
      </w:pPr>
      <w:r>
        <w:rPr>
          <w:rStyle w:val="21pt"/>
          <w:color w:val="000000"/>
        </w:rPr>
        <w:t>Таблица 10</w:t>
      </w:r>
    </w:p>
    <w:p w:rsidR="00000000" w:rsidRDefault="00F652B0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rPr>
          <w:color w:val="auto"/>
          <w:sz w:val="2"/>
          <w:szCs w:val="2"/>
        </w:rPr>
      </w:pPr>
    </w:p>
    <w:p w:rsidR="00000000" w:rsidRDefault="00F652B0">
      <w:pPr>
        <w:pStyle w:val="a7"/>
        <w:framePr w:w="9701" w:wrap="notBeside" w:vAnchor="text" w:hAnchor="text" w:xAlign="center" w:y="1"/>
        <w:shd w:val="clear" w:color="auto" w:fill="auto"/>
        <w:spacing w:line="170" w:lineRule="exact"/>
        <w:jc w:val="left"/>
      </w:pPr>
      <w:r>
        <w:rPr>
          <w:rStyle w:val="a6"/>
          <w:b/>
          <w:bCs/>
          <w:color w:val="000000"/>
        </w:rPr>
        <w:lastRenderedPageBreak/>
        <w:t xml:space="preserve">Пробные нагрузки для гаек высотой </w:t>
      </w:r>
      <w:r>
        <w:rPr>
          <w:rStyle w:val="82"/>
          <w:b/>
          <w:bCs/>
          <w:color w:val="000000"/>
        </w:rPr>
        <w:t>т &gt;</w:t>
      </w:r>
      <w:r>
        <w:rPr>
          <w:rStyle w:val="a6"/>
          <w:b/>
          <w:bCs/>
          <w:color w:val="000000"/>
        </w:rPr>
        <w:t xml:space="preserve"> 0,8 </w:t>
      </w:r>
      <w:r>
        <w:rPr>
          <w:rStyle w:val="82"/>
          <w:b/>
          <w:bCs/>
          <w:color w:val="000000"/>
        </w:rPr>
        <w:t>(1</w:t>
      </w:r>
      <w:r>
        <w:rPr>
          <w:rStyle w:val="a6"/>
          <w:b/>
          <w:bCs/>
          <w:color w:val="000000"/>
        </w:rPr>
        <w:t xml:space="preserve"> с мелким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787"/>
        <w:gridCol w:w="792"/>
        <w:gridCol w:w="792"/>
        <w:gridCol w:w="787"/>
        <w:gridCol w:w="830"/>
        <w:gridCol w:w="850"/>
        <w:gridCol w:w="845"/>
        <w:gridCol w:w="787"/>
        <w:gridCol w:w="792"/>
        <w:gridCol w:w="787"/>
        <w:gridCol w:w="8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Номи-</w:t>
            </w:r>
            <w:r>
              <w:rPr>
                <w:rStyle w:val="28pt"/>
                <w:color w:val="000000"/>
              </w:rPr>
              <w:br/>
              <w:t>нальный</w:t>
            </w:r>
            <w:r>
              <w:rPr>
                <w:rStyle w:val="28pt"/>
                <w:color w:val="000000"/>
              </w:rPr>
              <w:br/>
              <w:t>диаметр</w:t>
            </w:r>
            <w:r>
              <w:rPr>
                <w:rStyle w:val="28pt"/>
                <w:color w:val="000000"/>
              </w:rPr>
              <w:br/>
              <w:t>р</w:t>
            </w:r>
            <w:r>
              <w:rPr>
                <w:rStyle w:val="28pt"/>
                <w:color w:val="000000"/>
              </w:rPr>
              <w:t>езьбы</w:t>
            </w:r>
            <w:r>
              <w:rPr>
                <w:rStyle w:val="28pt"/>
                <w:color w:val="000000"/>
              </w:rPr>
              <w:br/>
            </w:r>
            <w:r>
              <w:rPr>
                <w:rStyle w:val="28pt1"/>
                <w:color w:val="000000"/>
                <w:lang w:val="en-US" w:eastAsia="en-US"/>
              </w:rPr>
              <w:t>d</w:t>
            </w:r>
            <w:r w:rsidRPr="00C81EFC">
              <w:rPr>
                <w:rStyle w:val="28pt1"/>
                <w:color w:val="000000"/>
                <w:lang w:eastAsia="en-US"/>
              </w:rPr>
              <w:t>,</w:t>
            </w:r>
            <w:r w:rsidRPr="00C81EFC">
              <w:rPr>
                <w:rStyle w:val="28pt"/>
                <w:color w:val="000000"/>
                <w:lang w:eastAsia="en-US"/>
              </w:rPr>
              <w:t xml:space="preserve"> </w:t>
            </w:r>
            <w:r>
              <w:rPr>
                <w:rStyle w:val="28pt"/>
                <w:color w:val="000000"/>
              </w:rPr>
              <w:t>мм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  <w:ind w:left="160" w:firstLine="100"/>
              <w:jc w:val="left"/>
            </w:pPr>
            <w:r>
              <w:rPr>
                <w:rStyle w:val="28pt"/>
                <w:color w:val="000000"/>
              </w:rPr>
              <w:t>Шаг</w:t>
            </w:r>
            <w:r>
              <w:rPr>
                <w:rStyle w:val="28pt"/>
                <w:color w:val="000000"/>
              </w:rPr>
              <w:br/>
              <w:t>резьбы</w:t>
            </w:r>
            <w:r>
              <w:rPr>
                <w:rStyle w:val="28pt"/>
                <w:color w:val="000000"/>
              </w:rPr>
              <w:br/>
            </w:r>
            <w:r>
              <w:rPr>
                <w:rStyle w:val="28pt1"/>
                <w:color w:val="000000"/>
              </w:rPr>
              <w:t>Р,</w:t>
            </w:r>
            <w:r>
              <w:rPr>
                <w:rStyle w:val="28pt"/>
                <w:color w:val="000000"/>
              </w:rPr>
              <w:t xml:space="preserve"> мм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  <w:jc w:val="right"/>
            </w:pPr>
            <w:r>
              <w:rPr>
                <w:rStyle w:val="28pt"/>
                <w:color w:val="000000"/>
              </w:rPr>
              <w:t>Площадь</w:t>
            </w:r>
          </w:p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  <w:jc w:val="right"/>
            </w:pPr>
            <w:r>
              <w:rPr>
                <w:rStyle w:val="28pt"/>
                <w:color w:val="000000"/>
              </w:rPr>
              <w:t>попереч-</w:t>
            </w:r>
          </w:p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  <w:ind w:left="260"/>
              <w:jc w:val="left"/>
            </w:pPr>
            <w:r>
              <w:rPr>
                <w:rStyle w:val="28pt"/>
                <w:color w:val="000000"/>
              </w:rPr>
              <w:t>ного</w:t>
            </w:r>
          </w:p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  <w:ind w:left="260"/>
              <w:jc w:val="left"/>
            </w:pPr>
            <w:r>
              <w:rPr>
                <w:rStyle w:val="28pt"/>
                <w:color w:val="000000"/>
              </w:rPr>
              <w:t>сече-</w:t>
            </w:r>
          </w:p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  <w:ind w:left="260"/>
              <w:jc w:val="left"/>
            </w:pPr>
            <w:r>
              <w:rPr>
                <w:rStyle w:val="28pt"/>
                <w:color w:val="000000"/>
              </w:rPr>
              <w:t>ния</w:t>
            </w:r>
          </w:p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  <w:jc w:val="right"/>
            </w:pPr>
            <w:r>
              <w:rPr>
                <w:rStyle w:val="28pt"/>
                <w:color w:val="000000"/>
              </w:rPr>
              <w:t>оправки</w:t>
            </w:r>
            <w:r>
              <w:rPr>
                <w:rStyle w:val="28pt"/>
                <w:color w:val="000000"/>
              </w:rPr>
              <w:br/>
              <w:t>Д,, мм</w:t>
            </w:r>
            <w:r>
              <w:rPr>
                <w:rStyle w:val="28pt"/>
                <w:color w:val="000000"/>
                <w:vertAlign w:val="superscript"/>
              </w:rPr>
              <w:t>2</w:t>
            </w:r>
          </w:p>
        </w:tc>
        <w:tc>
          <w:tcPr>
            <w:tcW w:w="72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Пробная нагрузка, Н, для условных обозначений групп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  <w:jc w:val="center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  <w:jc w:val="left"/>
            </w:pPr>
            <w:r>
              <w:rPr>
                <w:rStyle w:val="28pt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</w:rPr>
              <w:t>24; 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  <w:jc w:val="left"/>
            </w:pPr>
            <w:r>
              <w:rPr>
                <w:rStyle w:val="28pt"/>
                <w:color w:val="000000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"/>
                <w:color w:val="000000"/>
              </w:rPr>
              <w:t>32; 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"/>
                <w:color w:val="00000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5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39,2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19900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23100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34400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42200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12100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19200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14500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64,5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38100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44500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56800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69700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16800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31600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23900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61,2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31200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36100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53900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66100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15900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19000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30000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22600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92,1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46900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54300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63500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81000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99400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23900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28500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45100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34000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88,1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44900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52000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60800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77500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95100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22900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27300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43200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32600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63200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73200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85600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109000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32200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38400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60800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45900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167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85200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98500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115000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147000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180000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43400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51800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81800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61800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216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110000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127000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190000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233000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56200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67000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106000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79900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204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120000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180000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220000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53000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63200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100000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75500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272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138000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100000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187000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238000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293000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70500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133000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132000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152000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178000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227000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279000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67100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126000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95500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333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170000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196000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230000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293000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360000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86600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103000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163000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123000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162000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188000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219000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280000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343000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82700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98600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156000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118000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401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205000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237000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277000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353000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433000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104000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124000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196000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148000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384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196000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327000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265000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338000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415000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99800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119000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188000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142000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496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252000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292000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342000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436000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535000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129000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153000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243000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183000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621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317000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366000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428000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546000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671000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161000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193000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304000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230000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761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388000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448000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524000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669000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821000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198000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236000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372000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281000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865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441000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510000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596000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760000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933000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225000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268000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423000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320000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1030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524000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607000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709000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905000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1105000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266000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317000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501000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379000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1205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615000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711000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831000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1060000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1301000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313000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374000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590000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446000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1397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712000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824000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964000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1229000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1509000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363000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433000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685000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517000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10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1603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818000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946000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1122000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1411000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1731000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417000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497000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785000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"/>
                <w:color w:val="000000"/>
              </w:rPr>
              <w:t>593000</w:t>
            </w:r>
          </w:p>
        </w:tc>
      </w:tr>
    </w:tbl>
    <w:p w:rsidR="00000000" w:rsidRDefault="00F652B0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rPr>
          <w:color w:val="auto"/>
          <w:sz w:val="2"/>
          <w:szCs w:val="2"/>
        </w:rPr>
      </w:pPr>
    </w:p>
    <w:p w:rsidR="00000000" w:rsidRDefault="00F652B0">
      <w:pPr>
        <w:pStyle w:val="121"/>
        <w:shd w:val="clear" w:color="auto" w:fill="auto"/>
        <w:spacing w:before="0" w:after="0"/>
        <w:ind w:left="7980" w:right="160"/>
      </w:pPr>
      <w:r>
        <w:rPr>
          <w:rStyle w:val="120"/>
          <w:i/>
          <w:iCs/>
          <w:color w:val="000000"/>
        </w:rPr>
        <w:t>ПРИЛОЖЕНИЕ 4</w:t>
      </w:r>
      <w:r>
        <w:rPr>
          <w:rStyle w:val="120"/>
          <w:i/>
          <w:iCs/>
          <w:color w:val="000000"/>
        </w:rPr>
        <w:br/>
        <w:t>Обязательное</w:t>
      </w:r>
    </w:p>
    <w:p w:rsidR="00000000" w:rsidRDefault="00F652B0">
      <w:pPr>
        <w:pStyle w:val="27"/>
        <w:framePr w:w="9706" w:wrap="notBeside" w:vAnchor="text" w:hAnchor="text" w:xAlign="center" w:y="1"/>
        <w:shd w:val="clear" w:color="auto" w:fill="auto"/>
        <w:spacing w:after="0" w:line="170" w:lineRule="exact"/>
      </w:pPr>
      <w:r>
        <w:rPr>
          <w:rStyle w:val="21pt"/>
          <w:color w:val="000000"/>
        </w:rPr>
        <w:t>Таблица 11</w:t>
      </w:r>
    </w:p>
    <w:p w:rsidR="00000000" w:rsidRDefault="00F652B0">
      <w:pPr>
        <w:pStyle w:val="a7"/>
        <w:framePr w:w="9706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a6"/>
          <w:b/>
          <w:bCs/>
          <w:color w:val="000000"/>
        </w:rPr>
        <w:t>Пробные нагрузки для болтов, винтов и шпилек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05"/>
        <w:gridCol w:w="1205"/>
        <w:gridCol w:w="1210"/>
        <w:gridCol w:w="1205"/>
        <w:gridCol w:w="1200"/>
        <w:gridCol w:w="1205"/>
        <w:gridCol w:w="12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"/>
                <w:color w:val="000000"/>
              </w:rPr>
              <w:t>Номи-</w:t>
            </w:r>
            <w:r>
              <w:rPr>
                <w:rStyle w:val="28"/>
                <w:color w:val="000000"/>
              </w:rPr>
              <w:br/>
              <w:t>нальный</w:t>
            </w:r>
            <w:r>
              <w:rPr>
                <w:rStyle w:val="28"/>
                <w:color w:val="000000"/>
              </w:rPr>
              <w:br/>
              <w:t>диаметр</w:t>
            </w:r>
            <w:r>
              <w:rPr>
                <w:rStyle w:val="28"/>
                <w:color w:val="000000"/>
              </w:rPr>
              <w:br/>
              <w:t xml:space="preserve">резьбы </w:t>
            </w:r>
            <w:r>
              <w:rPr>
                <w:rStyle w:val="2a"/>
                <w:color w:val="000000"/>
                <w:lang w:val="en-US" w:eastAsia="en-US"/>
              </w:rPr>
              <w:t>d</w:t>
            </w:r>
            <w:r w:rsidRPr="00C81EFC">
              <w:rPr>
                <w:rStyle w:val="2a"/>
                <w:color w:val="000000"/>
                <w:lang w:eastAsia="en-US"/>
              </w:rPr>
              <w:t>,</w:t>
            </w:r>
            <w:r w:rsidRPr="00C81EFC">
              <w:rPr>
                <w:rStyle w:val="2a"/>
                <w:color w:val="000000"/>
                <w:lang w:eastAsia="en-US"/>
              </w:rPr>
              <w:br/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28"/>
                <w:color w:val="000000"/>
              </w:rPr>
              <w:t>Шаг резьбы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8pt1"/>
                <w:color w:val="000000"/>
              </w:rPr>
              <w:t>Р,</w:t>
            </w:r>
            <w:r>
              <w:rPr>
                <w:rStyle w:val="28pt"/>
                <w:color w:val="000000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87" w:lineRule="exact"/>
              <w:ind w:left="160" w:firstLine="140"/>
              <w:jc w:val="left"/>
            </w:pPr>
            <w:r>
              <w:rPr>
                <w:rStyle w:val="28"/>
                <w:color w:val="000000"/>
              </w:rPr>
              <w:t>Номи-</w:t>
            </w:r>
            <w:r>
              <w:rPr>
                <w:rStyle w:val="28"/>
                <w:color w:val="000000"/>
              </w:rPr>
              <w:br/>
              <w:t>нальная</w:t>
            </w:r>
            <w:r>
              <w:rPr>
                <w:rStyle w:val="28"/>
                <w:color w:val="000000"/>
              </w:rPr>
              <w:br/>
              <w:t>площадь</w:t>
            </w:r>
            <w:r>
              <w:rPr>
                <w:rStyle w:val="28"/>
                <w:color w:val="000000"/>
              </w:rPr>
              <w:br/>
              <w:t>поперечного</w:t>
            </w:r>
            <w:r>
              <w:rPr>
                <w:rStyle w:val="28"/>
                <w:color w:val="000000"/>
              </w:rPr>
              <w:br/>
              <w:t xml:space="preserve">сечения </w:t>
            </w:r>
            <w:r>
              <w:rPr>
                <w:rStyle w:val="28pt1"/>
                <w:color w:val="000000"/>
              </w:rPr>
              <w:t>А„</w:t>
            </w:r>
            <w:r>
              <w:rPr>
                <w:rStyle w:val="28pt1"/>
                <w:color w:val="000000"/>
              </w:rPr>
              <w:br/>
              <w:t>2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a"/>
                <w:color w:val="000000"/>
              </w:rPr>
              <w:t>ММ*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Пробная н</w:t>
            </w:r>
            <w:r>
              <w:rPr>
                <w:rStyle w:val="28"/>
                <w:color w:val="000000"/>
              </w:rPr>
              <w:t>агрузка, Н, для условных обозначений групп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23; 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8,78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1540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2720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4260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5790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6590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0,80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14,20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2490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4400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6890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9370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10700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20,10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3520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6230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9760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13300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15100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28,90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5068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8960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14000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19100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21700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36,60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6410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11300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17800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24200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27500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58,00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18000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28100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38300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43500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84,30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14800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26100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40900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55600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63200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115,00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20100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35700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55800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75900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86300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157,00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27500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48700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76100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104000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118000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192,00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33600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59500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93100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127000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144000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245,00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42900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76000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119000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162000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184000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303,00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53000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93900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147000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200000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227000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353,00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61800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109000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171000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233000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265000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459,00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80300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142000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223000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303000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344000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561,00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98000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174000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272000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370000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421000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694,00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121000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215000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337000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458000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521000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817,00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143000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253000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396000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539000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613000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976,00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171000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303000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473000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644000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732000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1120,00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196000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347000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543000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739000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840000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1306,00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229000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405000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633000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862000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980000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1472,00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258000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456000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714000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972000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1104000</w:t>
            </w:r>
          </w:p>
        </w:tc>
      </w:tr>
    </w:tbl>
    <w:p w:rsidR="00000000" w:rsidRDefault="00F652B0">
      <w:pPr>
        <w:framePr w:w="970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spacing w:line="420" w:lineRule="exact"/>
        <w:rPr>
          <w:color w:val="auto"/>
        </w:rPr>
      </w:pPr>
    </w:p>
    <w:p w:rsidR="00000000" w:rsidRDefault="00F652B0">
      <w:pPr>
        <w:pStyle w:val="27"/>
        <w:framePr w:w="9706" w:wrap="notBeside" w:vAnchor="text" w:hAnchor="text" w:xAlign="center" w:y="1"/>
        <w:shd w:val="clear" w:color="auto" w:fill="auto"/>
        <w:spacing w:after="0" w:line="170" w:lineRule="exact"/>
        <w:jc w:val="left"/>
      </w:pPr>
      <w:r>
        <w:rPr>
          <w:rStyle w:val="21pt"/>
          <w:color w:val="000000"/>
        </w:rPr>
        <w:lastRenderedPageBreak/>
        <w:t>Таблица 12</w:t>
      </w:r>
    </w:p>
    <w:p w:rsidR="00000000" w:rsidRDefault="00F652B0">
      <w:pPr>
        <w:pStyle w:val="a7"/>
        <w:framePr w:w="9706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a6"/>
          <w:b/>
          <w:bCs/>
          <w:color w:val="000000"/>
        </w:rPr>
        <w:t>Пробные нагрузки для болтов, винтов и шпилек с мелким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05"/>
        <w:gridCol w:w="1205"/>
        <w:gridCol w:w="1210"/>
        <w:gridCol w:w="1205"/>
        <w:gridCol w:w="1200"/>
        <w:gridCol w:w="1205"/>
        <w:gridCol w:w="12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"/>
                <w:color w:val="000000"/>
              </w:rPr>
              <w:t>Номи-</w:t>
            </w:r>
            <w:r>
              <w:rPr>
                <w:rStyle w:val="28"/>
                <w:color w:val="000000"/>
              </w:rPr>
              <w:br/>
              <w:t>нальный</w:t>
            </w:r>
            <w:r>
              <w:rPr>
                <w:rStyle w:val="28"/>
                <w:color w:val="000000"/>
              </w:rPr>
              <w:br/>
              <w:t>диаметр</w:t>
            </w:r>
            <w:r>
              <w:rPr>
                <w:rStyle w:val="28"/>
                <w:color w:val="000000"/>
              </w:rPr>
              <w:br/>
              <w:t xml:space="preserve">резьбы </w:t>
            </w:r>
            <w:r>
              <w:rPr>
                <w:rStyle w:val="28pt1"/>
                <w:color w:val="000000"/>
                <w:lang w:val="en-US" w:eastAsia="en-US"/>
              </w:rPr>
              <w:t>d</w:t>
            </w:r>
            <w:r w:rsidRPr="00C81EFC">
              <w:rPr>
                <w:rStyle w:val="28pt1"/>
                <w:color w:val="000000"/>
                <w:lang w:eastAsia="en-US"/>
              </w:rPr>
              <w:t>,</w:t>
            </w:r>
            <w:r w:rsidRPr="00C81EFC">
              <w:rPr>
                <w:rStyle w:val="28pt1"/>
                <w:color w:val="000000"/>
                <w:lang w:eastAsia="en-US"/>
              </w:rPr>
              <w:br/>
            </w:r>
            <w:r>
              <w:rPr>
                <w:rStyle w:val="2a"/>
                <w:color w:val="000000"/>
              </w:rPr>
              <w:t>мм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"/>
                <w:color w:val="000000"/>
              </w:rPr>
              <w:t>Шаг резьбы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8pt1"/>
                <w:color w:val="000000"/>
              </w:rPr>
              <w:t>Р,</w:t>
            </w:r>
            <w:r>
              <w:rPr>
                <w:rStyle w:val="28pt"/>
                <w:color w:val="000000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"/>
                <w:color w:val="000000"/>
              </w:rPr>
              <w:t>Номи-</w:t>
            </w:r>
            <w:r>
              <w:rPr>
                <w:rStyle w:val="28"/>
                <w:color w:val="000000"/>
              </w:rPr>
              <w:br/>
              <w:t>нальная</w:t>
            </w:r>
            <w:r>
              <w:rPr>
                <w:rStyle w:val="28"/>
                <w:color w:val="000000"/>
              </w:rPr>
              <w:br/>
              <w:t>площадь</w:t>
            </w:r>
            <w:r>
              <w:rPr>
                <w:rStyle w:val="28"/>
                <w:color w:val="000000"/>
              </w:rPr>
              <w:br/>
              <w:t>поперечного</w:t>
            </w:r>
            <w:r>
              <w:rPr>
                <w:rStyle w:val="28"/>
                <w:color w:val="000000"/>
              </w:rPr>
              <w:br/>
              <w:t xml:space="preserve">сечения </w:t>
            </w:r>
            <w:r>
              <w:rPr>
                <w:rStyle w:val="28pt1"/>
                <w:color w:val="000000"/>
              </w:rPr>
              <w:t>А„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2a"/>
                <w:color w:val="000000"/>
              </w:rPr>
              <w:t>2</w:t>
            </w:r>
          </w:p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200" w:lineRule="exact"/>
              <w:ind w:right="460"/>
              <w:jc w:val="right"/>
            </w:pPr>
            <w:r>
              <w:rPr>
                <w:rStyle w:val="2a"/>
                <w:color w:val="000000"/>
              </w:rPr>
              <w:t>ММ*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Пробная нагрузка, Н, для ус</w:t>
            </w:r>
            <w:r>
              <w:rPr>
                <w:rStyle w:val="28"/>
                <w:color w:val="000000"/>
              </w:rPr>
              <w:t>ловных обозначений групп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23; 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6840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12200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19000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25800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29400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61,2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10700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19000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29700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40400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45900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92,1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16100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28600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44700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60800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69000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125,0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21900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38800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60600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82500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93800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167,0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29200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51800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81000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110000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125000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216,0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37800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67000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105000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143000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162000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272,0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47600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84000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132000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179000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204000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333,0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58300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103000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162000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220000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250000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384,0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67200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119000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186000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253000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288000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496,0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86800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154000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241000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327000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372000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621,0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109000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193000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301000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410000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466000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761,0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133000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236000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369000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502000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571000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865,0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151000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268000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419000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571000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649000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1030,0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180000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319000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680000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773000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1205,0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211000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374000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584000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795000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904000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1400,0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245000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434000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679000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924000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1050000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1603,0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281000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497000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777000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  <w:color w:val="000000"/>
              </w:rPr>
              <w:t>1058000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52B0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8"/>
                <w:color w:val="000000"/>
              </w:rPr>
              <w:t>1202000</w:t>
            </w:r>
          </w:p>
        </w:tc>
      </w:tr>
    </w:tbl>
    <w:p w:rsidR="00000000" w:rsidRDefault="00F652B0">
      <w:pPr>
        <w:framePr w:w="970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52B0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F652B0">
      <w:pPr>
        <w:pStyle w:val="121"/>
        <w:shd w:val="clear" w:color="auto" w:fill="auto"/>
        <w:spacing w:before="0" w:after="668"/>
        <w:ind w:left="7980" w:right="140"/>
      </w:pPr>
      <w:r>
        <w:rPr>
          <w:rStyle w:val="120"/>
          <w:i/>
          <w:iCs/>
          <w:color w:val="000000"/>
        </w:rPr>
        <w:lastRenderedPageBreak/>
        <w:t>ПРИЛОЖЕНИЕ 5</w:t>
      </w:r>
      <w:r>
        <w:rPr>
          <w:rStyle w:val="120"/>
          <w:i/>
          <w:iCs/>
          <w:color w:val="000000"/>
        </w:rPr>
        <w:br/>
        <w:t>Обязательное</w:t>
      </w:r>
    </w:p>
    <w:p w:rsidR="0000000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845"/>
        </w:tabs>
        <w:spacing w:before="0" w:line="216" w:lineRule="exact"/>
        <w:ind w:left="560"/>
      </w:pPr>
      <w:r>
        <w:rPr>
          <w:rStyle w:val="9"/>
          <w:color w:val="000000"/>
        </w:rPr>
        <w:t>Фаска на опорной поверхности болтов — под углом не более 15° (черт. 5).</w:t>
      </w:r>
    </w:p>
    <w:p w:rsidR="00000000" w:rsidRDefault="00C81EFC">
      <w:pPr>
        <w:pStyle w:val="90"/>
        <w:numPr>
          <w:ilvl w:val="0"/>
          <w:numId w:val="16"/>
        </w:numPr>
        <w:shd w:val="clear" w:color="auto" w:fill="auto"/>
        <w:tabs>
          <w:tab w:val="left" w:pos="813"/>
        </w:tabs>
        <w:spacing w:before="0" w:line="216" w:lineRule="exact"/>
        <w:ind w:firstLine="560"/>
        <w:jc w:val="left"/>
      </w:pPr>
      <w:r>
        <w:rPr>
          <w:noProof/>
        </w:rPr>
        <mc:AlternateContent>
          <mc:Choice Requires="wps">
            <w:drawing>
              <wp:anchor distT="0" distB="0" distL="621665" distR="1926590" simplePos="0" relativeHeight="251663360" behindDoc="1" locked="0" layoutInCell="1" allowOverlap="1">
                <wp:simplePos x="0" y="0"/>
                <wp:positionH relativeFrom="margin">
                  <wp:posOffset>624840</wp:posOffset>
                </wp:positionH>
                <wp:positionV relativeFrom="paragraph">
                  <wp:posOffset>807720</wp:posOffset>
                </wp:positionV>
                <wp:extent cx="1161415" cy="1336040"/>
                <wp:effectExtent l="0" t="0" r="4445" b="2540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81EFC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162050" cy="1228725"/>
                                  <wp:effectExtent l="0" t="0" r="0" b="952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F652B0">
                            <w:pPr>
                              <w:pStyle w:val="3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Черт.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9.2pt;margin-top:63.6pt;width:91.45pt;height:105.2pt;z-index:-251653120;visibility:visible;mso-wrap-style:square;mso-width-percent:0;mso-height-percent:0;mso-wrap-distance-left:48.95pt;mso-wrap-distance-top:0;mso-wrap-distance-right:151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C81EFC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162050" cy="1228725"/>
                            <wp:effectExtent l="0" t="0" r="0" b="952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652B0">
                      <w:pPr>
                        <w:pStyle w:val="3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Черт. 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0190" distL="266065" distR="384175" simplePos="0" relativeHeight="251664384" behindDoc="1" locked="0" layoutInCell="1" allowOverlap="1">
                <wp:simplePos x="0" y="0"/>
                <wp:positionH relativeFrom="margin">
                  <wp:posOffset>3712210</wp:posOffset>
                </wp:positionH>
                <wp:positionV relativeFrom="paragraph">
                  <wp:posOffset>603250</wp:posOffset>
                </wp:positionV>
                <wp:extent cx="2066290" cy="1333500"/>
                <wp:effectExtent l="0" t="3175" r="3175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81EFC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066925" cy="1228725"/>
                                  <wp:effectExtent l="0" t="0" r="9525" b="952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F652B0">
                            <w:pPr>
                              <w:pStyle w:val="3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3Exact0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Style w:val="3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t>— размер под ключ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92.3pt;margin-top:47.5pt;width:162.7pt;height:105pt;z-index:-251652096;visibility:visible;mso-wrap-style:square;mso-width-percent:0;mso-height-percent:0;mso-wrap-distance-left:20.95pt;mso-wrap-distance-top:0;mso-wrap-distance-right:30.2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G5sgIAALM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C81EFC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066925" cy="1228725"/>
                            <wp:effectExtent l="0" t="0" r="9525" b="952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652B0">
                      <w:pPr>
                        <w:pStyle w:val="3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3Exact0"/>
                          <w:color w:val="000000"/>
                        </w:rPr>
                        <w:t>S</w:t>
                      </w:r>
                      <w:r>
                        <w:rPr>
                          <w:rStyle w:val="3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3Exact"/>
                          <w:color w:val="000000"/>
                        </w:rPr>
                        <w:t>— размер под ключ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52B0">
        <w:rPr>
          <w:rStyle w:val="9"/>
          <w:color w:val="000000"/>
        </w:rPr>
        <w:t>Притупление ребер шестигранника или квадрата к опорной поверхности или торцу головки болта и</w:t>
      </w:r>
      <w:r w:rsidR="00F652B0">
        <w:rPr>
          <w:rStyle w:val="9"/>
          <w:color w:val="000000"/>
        </w:rPr>
        <w:br/>
        <w:t>к опорной поверхности гайки не более 0,25 высоты головки</w:t>
      </w:r>
      <w:r w:rsidR="00F652B0">
        <w:rPr>
          <w:rStyle w:val="9"/>
          <w:color w:val="000000"/>
        </w:rPr>
        <w:t xml:space="preserve"> болта или гайки (черт. 6).</w:t>
      </w:r>
    </w:p>
    <w:p w:rsidR="00000000" w:rsidRDefault="00F652B0">
      <w:pPr>
        <w:pStyle w:val="90"/>
        <w:shd w:val="clear" w:color="auto" w:fill="auto"/>
        <w:spacing w:before="0" w:after="417" w:line="170" w:lineRule="exact"/>
        <w:ind w:left="7120"/>
        <w:jc w:val="left"/>
      </w:pPr>
      <w:r>
        <w:rPr>
          <w:rStyle w:val="9"/>
          <w:color w:val="000000"/>
        </w:rPr>
        <w:t>Черт. 6</w:t>
      </w:r>
    </w:p>
    <w:p w:rsidR="0000000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812"/>
        </w:tabs>
        <w:spacing w:before="0" w:line="216" w:lineRule="exact"/>
        <w:ind w:firstLine="560"/>
      </w:pPr>
      <w:r>
        <w:rPr>
          <w:rStyle w:val="9"/>
          <w:color w:val="000000"/>
        </w:rPr>
        <w:t>Округление ребер шестигранника или квадрата, не должно выводить диаметр описанной окружности</w:t>
      </w:r>
      <w:r>
        <w:rPr>
          <w:rStyle w:val="9"/>
          <w:color w:val="000000"/>
        </w:rPr>
        <w:br/>
        <w:t>за наименьший предельный размер.</w:t>
      </w:r>
    </w:p>
    <w:p w:rsidR="0000000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812"/>
        </w:tabs>
        <w:spacing w:before="0" w:line="216" w:lineRule="exact"/>
        <w:ind w:firstLine="560"/>
      </w:pPr>
      <w:r>
        <w:rPr>
          <w:rStyle w:val="9"/>
          <w:color w:val="000000"/>
        </w:rPr>
        <w:t>Округление пояска головок у болтов и винтов с потайной и полупотайной головками и кром</w:t>
      </w:r>
      <w:r>
        <w:rPr>
          <w:rStyle w:val="9"/>
          <w:color w:val="000000"/>
        </w:rPr>
        <w:t>ок у болтов</w:t>
      </w:r>
      <w:r>
        <w:rPr>
          <w:rStyle w:val="9"/>
          <w:color w:val="000000"/>
        </w:rPr>
        <w:br/>
        <w:t>и винтов с полукруглой и цилиндрической головками, не должно выводить диаметр головок за наименьший</w:t>
      </w:r>
      <w:r>
        <w:rPr>
          <w:rStyle w:val="9"/>
          <w:color w:val="000000"/>
        </w:rPr>
        <w:br/>
        <w:t>предельный размер.</w:t>
      </w:r>
    </w:p>
    <w:p w:rsidR="00000000" w:rsidRDefault="00C81EFC">
      <w:pPr>
        <w:pStyle w:val="90"/>
        <w:numPr>
          <w:ilvl w:val="0"/>
          <w:numId w:val="16"/>
        </w:numPr>
        <w:shd w:val="clear" w:color="auto" w:fill="auto"/>
        <w:tabs>
          <w:tab w:val="left" w:pos="821"/>
        </w:tabs>
        <w:spacing w:before="0" w:line="216" w:lineRule="exact"/>
        <w:ind w:firstLine="560"/>
      </w:pPr>
      <w:r>
        <w:rPr>
          <w:noProof/>
        </w:rPr>
        <mc:AlternateContent>
          <mc:Choice Requires="wps">
            <w:drawing>
              <wp:anchor distT="88265" distB="438785" distL="853440" distR="63500" simplePos="0" relativeHeight="251665408" behindDoc="1" locked="0" layoutInCell="1" allowOverlap="1">
                <wp:simplePos x="0" y="0"/>
                <wp:positionH relativeFrom="margin">
                  <wp:posOffset>4864735</wp:posOffset>
                </wp:positionH>
                <wp:positionV relativeFrom="paragraph">
                  <wp:posOffset>-33655</wp:posOffset>
                </wp:positionV>
                <wp:extent cx="1109345" cy="798195"/>
                <wp:effectExtent l="0" t="4445" r="0" b="4445"/>
                <wp:wrapSquare wrapText="left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418"/>
                              <w:gridCol w:w="101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52B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52B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52B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&lt;—&gt;•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52B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52B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52B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“ * € 5°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З'</w:t>
                                  </w:r>
                                  <w:r>
                                    <w:rPr>
                                      <w:rStyle w:val="29"/>
                                      <w:color w:val="000000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52B0">
                                  <w:pPr>
                                    <w:pStyle w:val="21"/>
                                    <w:shd w:val="clear" w:color="auto" w:fill="auto"/>
                                    <w:spacing w:before="0" w:after="0" w:line="140" w:lineRule="exact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27pt"/>
                                      <w:color w:val="000000"/>
                                      <w:vertAlign w:val="superscript"/>
                                      <w:lang w:val="en-US"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—к</w:t>
                                  </w:r>
                                </w:p>
                              </w:tc>
                            </w:tr>
                          </w:tbl>
                          <w:p w:rsidR="00000000" w:rsidRDefault="00F652B0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83.05pt;margin-top:-2.65pt;width:87.35pt;height:62.85pt;z-index:-251651072;visibility:visible;mso-wrap-style:square;mso-width-percent:0;mso-height-percent:0;mso-wrap-distance-left:67.2pt;mso-wrap-distance-top:6.95pt;mso-wrap-distance-right:5pt;mso-wrap-distance-bottom:3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nerwIAALI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418"/>
                        <w:gridCol w:w="101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52B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52B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52B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&lt;—&gt;•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52B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52B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52B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“ * € 5°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З'</w:t>
                            </w:r>
                            <w:r>
                              <w:rPr>
                                <w:rStyle w:val="29"/>
                                <w:color w:val="000000"/>
                                <w:vertAlign w:val="superscri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52B0">
                            <w:pPr>
                              <w:pStyle w:val="21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—</w:t>
                            </w:r>
                            <w:r>
                              <w:rPr>
                                <w:rStyle w:val="27pt"/>
                                <w:color w:val="000000"/>
                                <w:vertAlign w:val="superscript"/>
                                <w:lang w:val="en-US" w:eastAsia="en-US"/>
                              </w:rPr>
                              <w:t>t</w:t>
                            </w:r>
                            <w:r>
                              <w:rPr>
                                <w:rStyle w:val="27pt"/>
                                <w:color w:val="000000"/>
                              </w:rPr>
                              <w:t>—к</w:t>
                            </w:r>
                          </w:p>
                        </w:tc>
                      </w:tr>
                    </w:tbl>
                    <w:p w:rsidR="00000000" w:rsidRDefault="00F652B0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652B0">
        <w:rPr>
          <w:rStyle w:val="9"/>
          <w:color w:val="000000"/>
        </w:rPr>
        <w:t>Допускается недопрессовка в виде среза вершины полукруглой,</w:t>
      </w:r>
      <w:r w:rsidR="00F652B0">
        <w:rPr>
          <w:rStyle w:val="9"/>
          <w:color w:val="000000"/>
        </w:rPr>
        <w:br/>
        <w:t>сферической и полупота</w:t>
      </w:r>
      <w:r w:rsidR="00F652B0">
        <w:rPr>
          <w:rStyle w:val="9"/>
          <w:color w:val="000000"/>
        </w:rPr>
        <w:t>йной головок, если диаметр площадки среза не</w:t>
      </w:r>
      <w:r w:rsidR="00F652B0">
        <w:rPr>
          <w:rStyle w:val="9"/>
          <w:color w:val="000000"/>
        </w:rPr>
        <w:br/>
        <w:t>превышает 30 % номинального диаметра головки для класса точности</w:t>
      </w:r>
      <w:r w:rsidR="00F652B0">
        <w:rPr>
          <w:rStyle w:val="9"/>
          <w:color w:val="000000"/>
        </w:rPr>
        <w:br/>
        <w:t>А 40 % номинального диаметра головки для классов точности В и С.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>Недопрессовка не должна выводить высоту головки за наимень-</w:t>
      </w:r>
      <w:r>
        <w:rPr>
          <w:rStyle w:val="9"/>
          <w:color w:val="000000"/>
        </w:rPr>
        <w:br/>
        <w:t>ший предельный размер</w:t>
      </w:r>
      <w:r>
        <w:rPr>
          <w:rStyle w:val="9"/>
          <w:color w:val="000000"/>
        </w:rPr>
        <w:t>.</w:t>
      </w:r>
    </w:p>
    <w:p w:rsidR="00000000" w:rsidRDefault="00C81EFC">
      <w:pPr>
        <w:pStyle w:val="90"/>
        <w:numPr>
          <w:ilvl w:val="0"/>
          <w:numId w:val="16"/>
        </w:numPr>
        <w:shd w:val="clear" w:color="auto" w:fill="auto"/>
        <w:tabs>
          <w:tab w:val="left" w:pos="812"/>
        </w:tabs>
        <w:spacing w:before="0" w:line="216" w:lineRule="exact"/>
        <w:ind w:firstLine="560"/>
      </w:pPr>
      <w:r>
        <w:rPr>
          <w:noProof/>
        </w:rPr>
        <mc:AlternateContent>
          <mc:Choice Requires="wps">
            <w:drawing>
              <wp:anchor distT="437515" distB="597535" distL="956945" distR="63500" simplePos="0" relativeHeight="251666432" behindDoc="1" locked="0" layoutInCell="1" allowOverlap="1">
                <wp:simplePos x="0" y="0"/>
                <wp:positionH relativeFrom="margin">
                  <wp:posOffset>4968240</wp:posOffset>
                </wp:positionH>
                <wp:positionV relativeFrom="paragraph">
                  <wp:posOffset>349250</wp:posOffset>
                </wp:positionV>
                <wp:extent cx="466090" cy="107950"/>
                <wp:effectExtent l="0" t="0" r="4445" b="1270"/>
                <wp:wrapSquare wrapText="left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52B0">
                            <w:pPr>
                              <w:pStyle w:val="9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Черт.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91.2pt;margin-top:27.5pt;width:36.7pt;height:8.5pt;z-index:-251650048;visibility:visible;mso-wrap-style:square;mso-width-percent:0;mso-height-percent:0;mso-wrap-distance-left:75.35pt;mso-wrap-distance-top:34.45pt;mso-wrap-distance-right:5pt;mso-wrap-distance-bottom:4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zVsQIAALE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F652B0">
                      <w:pPr>
                        <w:pStyle w:val="9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>Черт. 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652B0">
        <w:rPr>
          <w:rStyle w:val="9"/>
          <w:color w:val="000000"/>
        </w:rPr>
        <w:t>Уклон образующей головки не более 5° и сфера на верхнем торце</w:t>
      </w:r>
      <w:r w:rsidR="00F652B0">
        <w:rPr>
          <w:rStyle w:val="9"/>
          <w:color w:val="000000"/>
        </w:rPr>
        <w:br/>
        <w:t>головки не должны выводить высоту цилиндрической головки за наи-</w:t>
      </w:r>
      <w:r w:rsidR="00F652B0">
        <w:rPr>
          <w:rStyle w:val="9"/>
          <w:color w:val="000000"/>
        </w:rPr>
        <w:br/>
        <w:t>больший предельный размер (черт. 7).</w:t>
      </w:r>
    </w:p>
    <w:p w:rsidR="0000000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817"/>
        </w:tabs>
        <w:spacing w:before="0" w:line="216" w:lineRule="exact"/>
        <w:ind w:right="3380" w:firstLine="560"/>
        <w:jc w:val="left"/>
      </w:pPr>
      <w:r>
        <w:rPr>
          <w:rStyle w:val="9"/>
          <w:color w:val="000000"/>
        </w:rPr>
        <w:t>Уменьшение минимального диаметра головки в направлении</w:t>
      </w:r>
      <w:r>
        <w:rPr>
          <w:rStyle w:val="9"/>
          <w:color w:val="000000"/>
        </w:rPr>
        <w:br/>
        <w:t xml:space="preserve">шлица не должно </w:t>
      </w:r>
      <w:r>
        <w:rPr>
          <w:rStyle w:val="9"/>
          <w:color w:val="000000"/>
        </w:rPr>
        <w:t>превышать: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>0,3 мм — для винтов с диаметром резьбы до 2 мм;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>0,6 мм — для винтов с диаметром резьбы свыше 2 мм до 6 мм;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>0,8 мм — для винтов с диаметром резьбы свыше 6 мм.</w:t>
      </w:r>
    </w:p>
    <w:p w:rsidR="0000000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821"/>
        </w:tabs>
        <w:spacing w:before="0" w:line="216" w:lineRule="exact"/>
        <w:ind w:firstLine="560"/>
      </w:pPr>
      <w:r>
        <w:rPr>
          <w:rStyle w:val="9"/>
          <w:color w:val="000000"/>
        </w:rPr>
        <w:t>Уменьшение минимального диаметра полукруглых и потайных головок в направлении уса и</w:t>
      </w:r>
      <w:r>
        <w:rPr>
          <w:rStyle w:val="9"/>
          <w:color w:val="000000"/>
        </w:rPr>
        <w:t>ли ребер</w:t>
      </w:r>
      <w:r>
        <w:rPr>
          <w:rStyle w:val="9"/>
          <w:color w:val="000000"/>
        </w:rPr>
        <w:br/>
        <w:t>квадратного подголовка не должно превышать: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>0,6 мм — для болтов с диаметром головки до 30 мм;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>0,8 мм — для болтов с диаметром головки свыше 30 мм.</w:t>
      </w:r>
    </w:p>
    <w:p w:rsidR="0000000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817"/>
        </w:tabs>
        <w:spacing w:before="0" w:line="216" w:lineRule="exact"/>
        <w:ind w:firstLine="560"/>
      </w:pPr>
      <w:r>
        <w:rPr>
          <w:rStyle w:val="9"/>
          <w:color w:val="000000"/>
        </w:rPr>
        <w:t>Притупление углов квадратного подголовка не должно приводить к проворачиванию болтов в</w:t>
      </w:r>
      <w:r>
        <w:rPr>
          <w:rStyle w:val="9"/>
          <w:color w:val="000000"/>
        </w:rPr>
        <w:br/>
        <w:t>контрольн</w:t>
      </w:r>
      <w:r>
        <w:rPr>
          <w:rStyle w:val="9"/>
          <w:color w:val="000000"/>
        </w:rPr>
        <w:t>ой матрице.</w:t>
      </w:r>
    </w:p>
    <w:p w:rsidR="0000000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908"/>
        </w:tabs>
        <w:spacing w:before="0" w:line="216" w:lineRule="exact"/>
        <w:ind w:firstLine="560"/>
      </w:pPr>
      <w:r>
        <w:rPr>
          <w:rStyle w:val="9"/>
          <w:color w:val="000000"/>
        </w:rPr>
        <w:t>Утолщение диаметра стержня под головкой болтов и винтов. Для изделий классов точности А и В,</w:t>
      </w:r>
      <w:r>
        <w:rPr>
          <w:rStyle w:val="9"/>
          <w:color w:val="000000"/>
        </w:rPr>
        <w:br/>
        <w:t>не более: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>0,05 мм на длине 5 мм диаметр резьбы до 16 мм;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>0,1 мм на длине 8 мм диаметр резьбы от 16 до 27 мм;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 xml:space="preserve">0,2 мм на длине 10 мм диаметр резьбы </w:t>
      </w:r>
      <w:r>
        <w:rPr>
          <w:rStyle w:val="9"/>
          <w:color w:val="000000"/>
        </w:rPr>
        <w:t>свыше 27 мм.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 xml:space="preserve">Для изделий класса точности С не более предельных отклонений по полю допуска </w:t>
      </w:r>
      <w:r w:rsidRPr="00C81EFC">
        <w:rPr>
          <w:rStyle w:val="9"/>
          <w:color w:val="000000"/>
          <w:lang w:eastAsia="en-US"/>
        </w:rPr>
        <w:t>+</w:t>
      </w:r>
      <w:r>
        <w:rPr>
          <w:rStyle w:val="9"/>
          <w:color w:val="000000"/>
          <w:lang w:val="en-US" w:eastAsia="en-US"/>
        </w:rPr>
        <w:t>JT</w:t>
      </w:r>
      <w:r w:rsidRPr="00C81EFC">
        <w:rPr>
          <w:rStyle w:val="9"/>
          <w:color w:val="000000"/>
          <w:lang w:eastAsia="en-US"/>
        </w:rPr>
        <w:t xml:space="preserve">14 </w:t>
      </w:r>
      <w:r>
        <w:rPr>
          <w:rStyle w:val="9"/>
          <w:color w:val="000000"/>
        </w:rPr>
        <w:t>на длине двух</w:t>
      </w:r>
      <w:r>
        <w:rPr>
          <w:rStyle w:val="9"/>
          <w:color w:val="000000"/>
        </w:rPr>
        <w:br/>
        <w:t>номинальных диаметров резьбы.</w:t>
      </w:r>
    </w:p>
    <w:p w:rsidR="0000000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940"/>
        </w:tabs>
        <w:spacing w:before="0" w:line="216" w:lineRule="exact"/>
        <w:ind w:firstLine="560"/>
      </w:pPr>
      <w:r>
        <w:rPr>
          <w:rStyle w:val="9"/>
          <w:color w:val="000000"/>
        </w:rPr>
        <w:t>Косой срез стержня (черт. 8) шириной не более: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>одного шага резьбы — для классов точности А и В;</w:t>
      </w:r>
    </w:p>
    <w:p w:rsidR="00000000" w:rsidRDefault="00F652B0">
      <w:pPr>
        <w:pStyle w:val="90"/>
        <w:shd w:val="clear" w:color="auto" w:fill="auto"/>
        <w:spacing w:before="0" w:line="216" w:lineRule="exact"/>
        <w:ind w:firstLine="560"/>
      </w:pPr>
      <w:r>
        <w:rPr>
          <w:rStyle w:val="9"/>
          <w:color w:val="000000"/>
        </w:rPr>
        <w:t>двух шагов резь</w:t>
      </w:r>
      <w:r>
        <w:rPr>
          <w:rStyle w:val="9"/>
          <w:color w:val="000000"/>
        </w:rPr>
        <w:t>бы — для класса точности С.</w:t>
      </w:r>
      <w:r>
        <w:br w:type="page"/>
      </w:r>
    </w:p>
    <w:p w:rsidR="00000000" w:rsidRDefault="00C81EFC">
      <w:pPr>
        <w:pStyle w:val="90"/>
        <w:numPr>
          <w:ilvl w:val="0"/>
          <w:numId w:val="16"/>
        </w:numPr>
        <w:shd w:val="clear" w:color="auto" w:fill="auto"/>
        <w:tabs>
          <w:tab w:val="left" w:pos="958"/>
        </w:tabs>
        <w:spacing w:before="0" w:line="221" w:lineRule="exact"/>
        <w:ind w:firstLine="560"/>
      </w:pPr>
      <w:r>
        <w:rPr>
          <w:noProof/>
        </w:rPr>
        <w:lastRenderedPageBreak/>
        <mc:AlternateContent>
          <mc:Choice Requires="wps">
            <w:drawing>
              <wp:anchor distT="0" distB="0" distL="490855" distR="63500" simplePos="0" relativeHeight="251667456" behindDoc="1" locked="0" layoutInCell="1" allowOverlap="1">
                <wp:simplePos x="0" y="0"/>
                <wp:positionH relativeFrom="margin">
                  <wp:posOffset>991870</wp:posOffset>
                </wp:positionH>
                <wp:positionV relativeFrom="paragraph">
                  <wp:posOffset>-585470</wp:posOffset>
                </wp:positionV>
                <wp:extent cx="460375" cy="107950"/>
                <wp:effectExtent l="1270" t="0" r="0" b="1270"/>
                <wp:wrapTopAndBottom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52B0">
                            <w:pPr>
                              <w:pStyle w:val="3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Черт.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78.1pt;margin-top:-46.1pt;width:36.25pt;height:8.5pt;z-index:-251649024;visibility:visible;mso-wrap-style:square;mso-width-percent:0;mso-height-percent:0;mso-wrap-distance-left:38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/A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652B0">
                      <w:pPr>
                        <w:pStyle w:val="3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Черт. 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90855" distR="63500" simplePos="0" relativeHeight="251668480" behindDoc="1" locked="0" layoutInCell="1" allowOverlap="1">
                <wp:simplePos x="0" y="0"/>
                <wp:positionH relativeFrom="margin">
                  <wp:posOffset>4436110</wp:posOffset>
                </wp:positionH>
                <wp:positionV relativeFrom="paragraph">
                  <wp:posOffset>-573405</wp:posOffset>
                </wp:positionV>
                <wp:extent cx="426720" cy="107950"/>
                <wp:effectExtent l="0" t="0" r="4445" b="0"/>
                <wp:wrapTopAndBottom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52B0">
                            <w:pPr>
                              <w:pStyle w:val="3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Черт.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49.3pt;margin-top:-45.15pt;width:33.6pt;height:8.5pt;z-index:-251648000;visibility:visible;mso-wrap-style:square;mso-width-percent:0;mso-height-percent:0;mso-wrap-distance-left:38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gssQ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F652B0">
                      <w:pPr>
                        <w:pStyle w:val="3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Черт. 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490855" distR="63500" simplePos="0" relativeHeight="251669504" behindDoc="1" locked="0" layoutInCell="1" allowOverlap="1">
            <wp:simplePos x="0" y="0"/>
            <wp:positionH relativeFrom="margin">
              <wp:posOffset>492125</wp:posOffset>
            </wp:positionH>
            <wp:positionV relativeFrom="paragraph">
              <wp:posOffset>-1588135</wp:posOffset>
            </wp:positionV>
            <wp:extent cx="5614670" cy="856615"/>
            <wp:effectExtent l="0" t="0" r="5080" b="63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B0">
        <w:rPr>
          <w:rStyle w:val="9"/>
          <w:color w:val="000000"/>
        </w:rPr>
        <w:t>Зенковка отверстий под шплинт — диаметром не более 1,5 диаметра отверстия.</w:t>
      </w:r>
    </w:p>
    <w:p w:rsidR="0000000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958"/>
        </w:tabs>
        <w:spacing w:before="0" w:line="221" w:lineRule="exact"/>
        <w:ind w:firstLine="560"/>
      </w:pPr>
      <w:r>
        <w:rPr>
          <w:rStyle w:val="9"/>
          <w:color w:val="000000"/>
        </w:rPr>
        <w:t>Уклон стенок шлица (угол а — черт. 9) не более:</w:t>
      </w:r>
    </w:p>
    <w:p w:rsidR="00000000" w:rsidRDefault="00F652B0">
      <w:pPr>
        <w:pStyle w:val="90"/>
        <w:shd w:val="clear" w:color="auto" w:fill="auto"/>
        <w:spacing w:before="0" w:line="221" w:lineRule="exact"/>
        <w:ind w:firstLine="560"/>
      </w:pPr>
      <w:r>
        <w:rPr>
          <w:rStyle w:val="9"/>
          <w:color w:val="000000"/>
        </w:rPr>
        <w:t>3° — для класса точности А;</w:t>
      </w:r>
    </w:p>
    <w:p w:rsidR="00000000" w:rsidRDefault="00F652B0">
      <w:pPr>
        <w:pStyle w:val="90"/>
        <w:shd w:val="clear" w:color="auto" w:fill="auto"/>
        <w:spacing w:before="0" w:line="221" w:lineRule="exact"/>
        <w:ind w:firstLine="560"/>
      </w:pPr>
      <w:r>
        <w:rPr>
          <w:rStyle w:val="91"/>
          <w:color w:val="000000"/>
        </w:rPr>
        <w:t>5° —</w:t>
      </w:r>
      <w:r>
        <w:rPr>
          <w:rStyle w:val="9"/>
          <w:color w:val="000000"/>
        </w:rPr>
        <w:t xml:space="preserve"> для классов точности В и С.</w:t>
      </w:r>
    </w:p>
    <w:p w:rsidR="0000000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958"/>
        </w:tabs>
        <w:spacing w:before="0" w:line="221" w:lineRule="exact"/>
        <w:ind w:firstLine="560"/>
      </w:pPr>
      <w:r>
        <w:rPr>
          <w:rStyle w:val="9"/>
          <w:color w:val="000000"/>
        </w:rPr>
        <w:t>Допус</w:t>
      </w:r>
      <w:r>
        <w:rPr>
          <w:rStyle w:val="9"/>
          <w:color w:val="000000"/>
        </w:rPr>
        <w:t>кается центровое отверстие на торцевой части головки и стержня.</w:t>
      </w:r>
    </w:p>
    <w:p w:rsidR="0000000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921"/>
        </w:tabs>
        <w:spacing w:before="0" w:line="221" w:lineRule="exact"/>
        <w:ind w:firstLine="560"/>
      </w:pPr>
      <w:r>
        <w:rPr>
          <w:rStyle w:val="9"/>
          <w:color w:val="000000"/>
        </w:rPr>
        <w:t>Допускается отсутствие концевой фаски на изделиях класса точности С с накатанной резьбой и на</w:t>
      </w:r>
      <w:r>
        <w:rPr>
          <w:rStyle w:val="9"/>
          <w:color w:val="000000"/>
        </w:rPr>
        <w:br/>
        <w:t>стержнях винтов класса точности А и В с накатанной резьбой.</w:t>
      </w:r>
    </w:p>
    <w:p w:rsidR="00000000" w:rsidRDefault="00F652B0">
      <w:pPr>
        <w:pStyle w:val="90"/>
        <w:shd w:val="clear" w:color="auto" w:fill="auto"/>
        <w:spacing w:before="0" w:line="221" w:lineRule="exact"/>
        <w:ind w:firstLine="560"/>
      </w:pPr>
      <w:r>
        <w:rPr>
          <w:rStyle w:val="9"/>
          <w:color w:val="000000"/>
        </w:rPr>
        <w:t xml:space="preserve">По соглашению между потребителем </w:t>
      </w:r>
      <w:r>
        <w:rPr>
          <w:rStyle w:val="9"/>
          <w:color w:val="000000"/>
        </w:rPr>
        <w:t>и изготовителем допускается отсутствие концевой фаски на</w:t>
      </w:r>
      <w:r>
        <w:rPr>
          <w:rStyle w:val="9"/>
          <w:color w:val="000000"/>
        </w:rPr>
        <w:br/>
        <w:t>стержнях болтов и шпилек классов точности А и В с накатанной резьбой.</w:t>
      </w:r>
    </w:p>
    <w:p w:rsidR="0000000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958"/>
        </w:tabs>
        <w:spacing w:before="0" w:line="221" w:lineRule="exact"/>
        <w:ind w:firstLine="560"/>
      </w:pPr>
      <w:r>
        <w:rPr>
          <w:rStyle w:val="9"/>
          <w:color w:val="000000"/>
        </w:rPr>
        <w:t>Допускается скругление верхнего торца головки вместо фаски у болтов с углублением в головке.</w:t>
      </w:r>
    </w:p>
    <w:p w:rsidR="0000000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931"/>
        </w:tabs>
        <w:spacing w:before="0" w:line="221" w:lineRule="exact"/>
        <w:ind w:firstLine="560"/>
      </w:pPr>
      <w:r>
        <w:rPr>
          <w:rStyle w:val="9"/>
          <w:color w:val="000000"/>
        </w:rPr>
        <w:t>Допускается вогнутость дна</w:t>
      </w:r>
      <w:r>
        <w:rPr>
          <w:rStyle w:val="9"/>
          <w:color w:val="000000"/>
        </w:rPr>
        <w:t xml:space="preserve"> шлицев в направлении его длины с кривизной, соответствующей радиусу</w:t>
      </w:r>
      <w:r>
        <w:rPr>
          <w:rStyle w:val="9"/>
          <w:color w:val="000000"/>
        </w:rPr>
        <w:br/>
        <w:t>стандартной шлицевой или пазовой фрезы, а также выпуклость с радиусом не менее 90 мм — для винтов с</w:t>
      </w:r>
      <w:r>
        <w:rPr>
          <w:rStyle w:val="9"/>
          <w:color w:val="000000"/>
        </w:rPr>
        <w:br/>
        <w:t>диаметром резьбы до 12 мм и не менее 150 мм — для винтов с диаметром резьбы более 12 мм</w:t>
      </w:r>
      <w:r>
        <w:rPr>
          <w:rStyle w:val="9"/>
          <w:color w:val="000000"/>
        </w:rPr>
        <w:t>.</w:t>
      </w:r>
    </w:p>
    <w:p w:rsidR="00F652B0" w:rsidRDefault="00F652B0">
      <w:pPr>
        <w:pStyle w:val="90"/>
        <w:numPr>
          <w:ilvl w:val="0"/>
          <w:numId w:val="16"/>
        </w:numPr>
        <w:shd w:val="clear" w:color="auto" w:fill="auto"/>
        <w:tabs>
          <w:tab w:val="left" w:pos="926"/>
        </w:tabs>
        <w:spacing w:before="0" w:line="221" w:lineRule="exact"/>
        <w:ind w:firstLine="560"/>
      </w:pPr>
      <w:r>
        <w:rPr>
          <w:rStyle w:val="9"/>
          <w:color w:val="000000"/>
        </w:rPr>
        <w:t>Наличие в витках резьбы гаек кратера (при изготовлении резьбы накаткой) не должно выводить</w:t>
      </w:r>
      <w:r>
        <w:rPr>
          <w:rStyle w:val="9"/>
          <w:color w:val="000000"/>
        </w:rPr>
        <w:br/>
        <w:t>размеры резьбы за предельные отклонения.</w:t>
      </w:r>
    </w:p>
    <w:sectPr w:rsidR="00F652B0">
      <w:headerReference w:type="even" r:id="rId20"/>
      <w:headerReference w:type="default" r:id="rId21"/>
      <w:pgSz w:w="11900" w:h="16840"/>
      <w:pgMar w:top="1142" w:right="1107" w:bottom="1708" w:left="108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B0" w:rsidRDefault="00F652B0">
      <w:r>
        <w:separator/>
      </w:r>
    </w:p>
  </w:endnote>
  <w:endnote w:type="continuationSeparator" w:id="0">
    <w:p w:rsidR="00F652B0" w:rsidRDefault="00F6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B0" w:rsidRDefault="00F652B0">
      <w:r>
        <w:separator/>
      </w:r>
    </w:p>
  </w:footnote>
  <w:footnote w:type="continuationSeparator" w:id="0">
    <w:p w:rsidR="00F652B0" w:rsidRDefault="00F6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E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715010</wp:posOffset>
              </wp:positionH>
              <wp:positionV relativeFrom="page">
                <wp:posOffset>554990</wp:posOffset>
              </wp:positionV>
              <wp:extent cx="900430" cy="138430"/>
              <wp:effectExtent l="635" t="254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52B0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1759.0-87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6.3pt;margin-top:43.7pt;width:70.9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" filled="f" stroked="f">
              <v:textbox style="mso-fit-shape-to-text:t" inset="0,0,0,0">
                <w:txbxContent>
                  <w:p w:rsidR="00000000" w:rsidRDefault="00F652B0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1759.0-87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E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552450</wp:posOffset>
              </wp:positionV>
              <wp:extent cx="6111240" cy="138430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52B0">
                          <w:pPr>
                            <w:pStyle w:val="12"/>
                            <w:shd w:val="clear" w:color="auto" w:fill="auto"/>
                            <w:tabs>
                              <w:tab w:val="right" w:pos="962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6.15pt;margin-top:43.5pt;width:481.2pt;height:10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g0rw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F652B0">
                    <w:pPr>
                      <w:pStyle w:val="12"/>
                      <w:shd w:val="clear" w:color="auto" w:fill="auto"/>
                      <w:tabs>
                        <w:tab w:val="right" w:pos="962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E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564515</wp:posOffset>
              </wp:positionV>
              <wp:extent cx="1222375" cy="138430"/>
              <wp:effectExtent l="1905" t="2540" r="3175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52B0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EFC" w:rsidRPr="00C81EFC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 ГОСТ 1759.0-87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6.4pt;margin-top:44.45pt;width:96.25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F652B0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EFC" w:rsidRPr="00C81EFC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 ГОСТ 1759.0-87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1E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5393690</wp:posOffset>
              </wp:positionH>
              <wp:positionV relativeFrom="page">
                <wp:posOffset>564515</wp:posOffset>
              </wp:positionV>
              <wp:extent cx="1222375" cy="138430"/>
              <wp:effectExtent l="2540" t="254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52B0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ГОСТ 1759.0-87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EFC" w:rsidRPr="00C81EFC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24.7pt;margin-top:44.45pt;width:96.25pt;height:10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kgrgIAAK4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" filled="f" stroked="f">
              <v:textbox style="mso-fit-shape-to-text:t" inset="0,0,0,0">
                <w:txbxContent>
                  <w:p w:rsidR="00000000" w:rsidRDefault="00F652B0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ГОСТ 1759.0-87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EFC" w:rsidRPr="00C81EFC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4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2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4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2.4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4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4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4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4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4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4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4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4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2.4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4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4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4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4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4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4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4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4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2.4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4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4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4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4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4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4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4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4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FC"/>
    <w:rsid w:val="00C81EFC"/>
    <w:rsid w:val="00F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11Exact0">
    <w:name w:val="Основной текст (11) + Не полужирный Exact"/>
    <w:basedOn w:val="11Exact"/>
    <w:uiPriority w:val="99"/>
    <w:rPr>
      <w:rFonts w:ascii="Arial" w:hAnsi="Arial" w:cs="Arial"/>
      <w:sz w:val="22"/>
      <w:szCs w:val="22"/>
      <w:u w:val="none"/>
      <w:lang w:val="en-US" w:eastAsia="en-US"/>
    </w:rPr>
  </w:style>
  <w:style w:type="character" w:customStyle="1" w:styleId="2Exact">
    <w:name w:val="Подпись к картинке (2) Exact"/>
    <w:basedOn w:val="a0"/>
    <w:link w:val="2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3pt">
    <w:name w:val="Основной текст (2) + Интервал 3 pt"/>
    <w:basedOn w:val="20"/>
    <w:uiPriority w:val="99"/>
    <w:rPr>
      <w:rFonts w:ascii="Arial" w:hAnsi="Arial" w:cs="Arial"/>
      <w:spacing w:val="70"/>
      <w:sz w:val="20"/>
      <w:szCs w:val="20"/>
      <w:u w:val="none"/>
    </w:rPr>
  </w:style>
  <w:style w:type="character" w:customStyle="1" w:styleId="26">
    <w:name w:val="Основной текст (2) + 6"/>
    <w:aliases w:val="5 pt,Интервал 0 pt"/>
    <w:basedOn w:val="20"/>
    <w:uiPriority w:val="99"/>
    <w:rPr>
      <w:rFonts w:ascii="Arial" w:hAnsi="Arial" w:cs="Arial"/>
      <w:spacing w:val="10"/>
      <w:sz w:val="13"/>
      <w:szCs w:val="13"/>
      <w:u w:val="none"/>
    </w:rPr>
  </w:style>
  <w:style w:type="character" w:customStyle="1" w:styleId="22">
    <w:name w:val="Основной текст (2)"/>
    <w:basedOn w:val="2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0pt">
    <w:name w:val="Основной текст (2) + Интервал 0 pt"/>
    <w:basedOn w:val="20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Exact0">
    <w:name w:val="Подпись к картинке (3) + Курсив Exact"/>
    <w:basedOn w:val="3Exact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12pt">
    <w:name w:val="Основной текст (2) + 12 pt"/>
    <w:aliases w:val="Курсив,Интервал 0 pt14"/>
    <w:basedOn w:val="20"/>
    <w:uiPriority w:val="99"/>
    <w:rPr>
      <w:rFonts w:ascii="Arial" w:hAnsi="Arial" w:cs="Arial"/>
      <w:i/>
      <w:iCs/>
      <w:spacing w:val="0"/>
      <w:sz w:val="24"/>
      <w:szCs w:val="24"/>
      <w:u w:val="none"/>
    </w:rPr>
  </w:style>
  <w:style w:type="character" w:customStyle="1" w:styleId="27pt">
    <w:name w:val="Основной текст (2) + 7 pt"/>
    <w:aliases w:val="Интервал 0 pt13"/>
    <w:basedOn w:val="20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9">
    <w:name w:val="Основной текст (2) + 9"/>
    <w:aliases w:val="5 pt10,Полужирный,Интервал 0 pt12"/>
    <w:basedOn w:val="2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a4">
    <w:name w:val="Колонтитул_"/>
    <w:basedOn w:val="a0"/>
    <w:link w:val="12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28pt">
    <w:name w:val="Основной текст (2) + 8 pt"/>
    <w:basedOn w:val="20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28">
    <w:name w:val="Основной текст (2) + 8"/>
    <w:aliases w:val="5 pt9,Интервал 0 pt11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81">
    <w:name w:val="Основной текст (8) + Курсив"/>
    <w:aliases w:val="Интервал 0 pt10"/>
    <w:basedOn w:val="8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0pt">
    <w:name w:val="Заголовок №2 + Интервал 10 pt"/>
    <w:basedOn w:val="23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02">
    <w:name w:val="Основной текст (10)"/>
    <w:basedOn w:val="100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20">
    <w:name w:val="Основной текст (2)2"/>
    <w:basedOn w:val="20"/>
    <w:uiPriority w:val="99"/>
    <w:rPr>
      <w:rFonts w:ascii="Arial" w:hAnsi="Arial" w:cs="Arial"/>
      <w:spacing w:val="-10"/>
      <w:sz w:val="20"/>
      <w:szCs w:val="20"/>
      <w:u w:val="single"/>
    </w:rPr>
  </w:style>
  <w:style w:type="character" w:customStyle="1" w:styleId="91pt">
    <w:name w:val="Основной текст (9) + Интервал 1 pt"/>
    <w:basedOn w:val="9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86">
    <w:name w:val="Основной текст (2) + 86"/>
    <w:aliases w:val="5 pt8,Полужирный2,Интервал 0 pt9"/>
    <w:basedOn w:val="2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61">
    <w:name w:val="Основной текст (2) + 61"/>
    <w:aliases w:val="5 pt7,Интервал 0 pt8,Масштаб 60%"/>
    <w:basedOn w:val="20"/>
    <w:uiPriority w:val="99"/>
    <w:rPr>
      <w:rFonts w:ascii="Arial" w:hAnsi="Arial" w:cs="Arial"/>
      <w:spacing w:val="0"/>
      <w:w w:val="60"/>
      <w:sz w:val="13"/>
      <w:szCs w:val="13"/>
      <w:u w:val="none"/>
    </w:rPr>
  </w:style>
  <w:style w:type="character" w:customStyle="1" w:styleId="25">
    <w:name w:val="Подпись к таблице (2)_"/>
    <w:basedOn w:val="a0"/>
    <w:link w:val="27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1pt">
    <w:name w:val="Подпись к таблице (2) + Интервал 1 pt"/>
    <w:basedOn w:val="25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285">
    <w:name w:val="Основной текст (2) + 85"/>
    <w:aliases w:val="5 pt6,Интервал 1 pt"/>
    <w:basedOn w:val="20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40"/>
      <w:sz w:val="20"/>
      <w:szCs w:val="20"/>
      <w:u w:val="none"/>
    </w:rPr>
  </w:style>
  <w:style w:type="character" w:customStyle="1" w:styleId="284">
    <w:name w:val="Основной текст (2) + 84"/>
    <w:aliases w:val="5 pt5,Курсив5,Интервал 0 pt7"/>
    <w:basedOn w:val="2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9pt">
    <w:name w:val="Основной текст (2) + 9 pt"/>
    <w:basedOn w:val="2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83">
    <w:name w:val="Основной текст (2) + 83"/>
    <w:aliases w:val="5 pt4,Курсив4,Интервал 0 pt6"/>
    <w:basedOn w:val="20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66pt">
    <w:name w:val="Основной текст (2) + 66 pt"/>
    <w:aliases w:val="Интервал 0 pt5"/>
    <w:basedOn w:val="20"/>
    <w:uiPriority w:val="99"/>
    <w:rPr>
      <w:rFonts w:ascii="Arial" w:hAnsi="Arial" w:cs="Arial"/>
      <w:spacing w:val="0"/>
      <w:sz w:val="132"/>
      <w:szCs w:val="132"/>
      <w:u w:val="none"/>
    </w:rPr>
  </w:style>
  <w:style w:type="character" w:customStyle="1" w:styleId="26pt">
    <w:name w:val="Основной текст (2) + 6 pt"/>
    <w:aliases w:val="Полужирный1,Интервал 0 pt4"/>
    <w:basedOn w:val="20"/>
    <w:uiPriority w:val="99"/>
    <w:rPr>
      <w:rFonts w:ascii="Arial" w:hAnsi="Arial" w:cs="Arial"/>
      <w:b/>
      <w:bCs/>
      <w:spacing w:val="0"/>
      <w:sz w:val="12"/>
      <w:szCs w:val="12"/>
      <w:u w:val="none"/>
    </w:rPr>
  </w:style>
  <w:style w:type="character" w:customStyle="1" w:styleId="282">
    <w:name w:val="Основной текст (2) + 82"/>
    <w:aliases w:val="5 pt3,Курсив3,Интервал 0 pt3"/>
    <w:basedOn w:val="20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2,Интервал 1 pt1"/>
    <w:basedOn w:val="20"/>
    <w:uiPriority w:val="99"/>
    <w:rPr>
      <w:rFonts w:ascii="Arial" w:hAnsi="Arial" w:cs="Arial"/>
      <w:spacing w:val="30"/>
      <w:sz w:val="17"/>
      <w:szCs w:val="17"/>
      <w:u w:val="none"/>
      <w:lang w:val="en-US" w:eastAsia="en-US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a8">
    <w:name w:val="Подпись к картинке_"/>
    <w:basedOn w:val="a0"/>
    <w:link w:val="13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a9">
    <w:name w:val="Подпись к картинке"/>
    <w:basedOn w:val="a8"/>
    <w:uiPriority w:val="99"/>
    <w:rPr>
      <w:rFonts w:ascii="Arial" w:hAnsi="Arial" w:cs="Arial"/>
      <w:spacing w:val="-10"/>
      <w:sz w:val="16"/>
      <w:szCs w:val="16"/>
      <w:u w:val="single"/>
    </w:rPr>
  </w:style>
  <w:style w:type="character" w:customStyle="1" w:styleId="91">
    <w:name w:val="Основной текст (9) + Курсив"/>
    <w:basedOn w:val="9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8pt1">
    <w:name w:val="Основной текст (2) + 8 pt1"/>
    <w:aliases w:val="Курсив2,Интервал 0 pt2"/>
    <w:basedOn w:val="20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82">
    <w:name w:val="Подпись к таблице + 8"/>
    <w:aliases w:val="5 pt1,Курсив1,Интервал -1 pt"/>
    <w:basedOn w:val="a6"/>
    <w:uiPriority w:val="99"/>
    <w:rPr>
      <w:rFonts w:ascii="Arial" w:hAnsi="Arial" w:cs="Arial"/>
      <w:b/>
      <w:bCs/>
      <w:i/>
      <w:iCs/>
      <w:spacing w:val="-3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a">
    <w:name w:val="Основной текст (2) + Курсив"/>
    <w:aliases w:val="Интервал 0 pt1"/>
    <w:basedOn w:val="20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0" w:line="240" w:lineRule="atLeast"/>
      <w:jc w:val="righ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0" w:after="156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600" w:line="240" w:lineRule="atLeast"/>
      <w:outlineLvl w:val="0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140" w:after="7920" w:line="240" w:lineRule="atLeast"/>
      <w:ind w:hanging="28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7920" w:line="206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06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before="240" w:after="60" w:line="221" w:lineRule="exact"/>
      <w:jc w:val="center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" w:line="240" w:lineRule="atLeas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12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600" w:after="180" w:line="197" w:lineRule="exact"/>
      <w:jc w:val="center"/>
    </w:pPr>
    <w:rPr>
      <w:rFonts w:ascii="Arial" w:hAnsi="Arial" w:cs="Arial"/>
      <w:color w:val="auto"/>
      <w:spacing w:val="-10"/>
      <w:sz w:val="16"/>
      <w:szCs w:val="16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420" w:after="240"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21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7">
    <w:name w:val="Подпись к таблице (2)"/>
    <w:basedOn w:val="a"/>
    <w:link w:val="25"/>
    <w:uiPriority w:val="99"/>
    <w:pPr>
      <w:shd w:val="clear" w:color="auto" w:fill="FFFFFF"/>
      <w:spacing w:after="120" w:line="240" w:lineRule="atLeas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660" w:after="540" w:line="226" w:lineRule="exact"/>
      <w:jc w:val="both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3">
    <w:name w:val="Подпись к картинке1"/>
    <w:basedOn w:val="a"/>
    <w:link w:val="a8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-10"/>
      <w:sz w:val="16"/>
      <w:szCs w:val="16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styleId="aa">
    <w:name w:val="footer"/>
    <w:basedOn w:val="a"/>
    <w:link w:val="ab"/>
    <w:uiPriority w:val="99"/>
    <w:unhideWhenUsed/>
    <w:rsid w:val="00C81E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1EFC"/>
    <w:rPr>
      <w:rFonts w:cs="Courier New"/>
      <w:color w:val="000000"/>
    </w:rPr>
  </w:style>
  <w:style w:type="paragraph" w:styleId="ac">
    <w:name w:val="header"/>
    <w:basedOn w:val="a"/>
    <w:link w:val="ad"/>
    <w:uiPriority w:val="99"/>
    <w:unhideWhenUsed/>
    <w:rsid w:val="00C81E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1EFC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11Exact0">
    <w:name w:val="Основной текст (11) + Не полужирный Exact"/>
    <w:basedOn w:val="11Exact"/>
    <w:uiPriority w:val="99"/>
    <w:rPr>
      <w:rFonts w:ascii="Arial" w:hAnsi="Arial" w:cs="Arial"/>
      <w:sz w:val="22"/>
      <w:szCs w:val="22"/>
      <w:u w:val="none"/>
      <w:lang w:val="en-US" w:eastAsia="en-US"/>
    </w:rPr>
  </w:style>
  <w:style w:type="character" w:customStyle="1" w:styleId="2Exact">
    <w:name w:val="Подпись к картинке (2) Exact"/>
    <w:basedOn w:val="a0"/>
    <w:link w:val="2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3pt">
    <w:name w:val="Основной текст (2) + Интервал 3 pt"/>
    <w:basedOn w:val="20"/>
    <w:uiPriority w:val="99"/>
    <w:rPr>
      <w:rFonts w:ascii="Arial" w:hAnsi="Arial" w:cs="Arial"/>
      <w:spacing w:val="70"/>
      <w:sz w:val="20"/>
      <w:szCs w:val="20"/>
      <w:u w:val="none"/>
    </w:rPr>
  </w:style>
  <w:style w:type="character" w:customStyle="1" w:styleId="26">
    <w:name w:val="Основной текст (2) + 6"/>
    <w:aliases w:val="5 pt,Интервал 0 pt"/>
    <w:basedOn w:val="20"/>
    <w:uiPriority w:val="99"/>
    <w:rPr>
      <w:rFonts w:ascii="Arial" w:hAnsi="Arial" w:cs="Arial"/>
      <w:spacing w:val="10"/>
      <w:sz w:val="13"/>
      <w:szCs w:val="13"/>
      <w:u w:val="none"/>
    </w:rPr>
  </w:style>
  <w:style w:type="character" w:customStyle="1" w:styleId="22">
    <w:name w:val="Основной текст (2)"/>
    <w:basedOn w:val="2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0pt">
    <w:name w:val="Основной текст (2) + Интервал 0 pt"/>
    <w:basedOn w:val="20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Exact0">
    <w:name w:val="Подпись к картинке (3) + Курсив Exact"/>
    <w:basedOn w:val="3Exact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12pt">
    <w:name w:val="Основной текст (2) + 12 pt"/>
    <w:aliases w:val="Курсив,Интервал 0 pt14"/>
    <w:basedOn w:val="20"/>
    <w:uiPriority w:val="99"/>
    <w:rPr>
      <w:rFonts w:ascii="Arial" w:hAnsi="Arial" w:cs="Arial"/>
      <w:i/>
      <w:iCs/>
      <w:spacing w:val="0"/>
      <w:sz w:val="24"/>
      <w:szCs w:val="24"/>
      <w:u w:val="none"/>
    </w:rPr>
  </w:style>
  <w:style w:type="character" w:customStyle="1" w:styleId="27pt">
    <w:name w:val="Основной текст (2) + 7 pt"/>
    <w:aliases w:val="Интервал 0 pt13"/>
    <w:basedOn w:val="20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29">
    <w:name w:val="Основной текст (2) + 9"/>
    <w:aliases w:val="5 pt10,Полужирный,Интервал 0 pt12"/>
    <w:basedOn w:val="2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a4">
    <w:name w:val="Колонтитул_"/>
    <w:basedOn w:val="a0"/>
    <w:link w:val="12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28pt">
    <w:name w:val="Основной текст (2) + 8 pt"/>
    <w:basedOn w:val="20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28">
    <w:name w:val="Основной текст (2) + 8"/>
    <w:aliases w:val="5 pt9,Интервал 0 pt11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81">
    <w:name w:val="Основной текст (8) + Курсив"/>
    <w:aliases w:val="Интервал 0 pt10"/>
    <w:basedOn w:val="8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0pt">
    <w:name w:val="Заголовок №2 + Интервал 10 pt"/>
    <w:basedOn w:val="23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02">
    <w:name w:val="Основной текст (10)"/>
    <w:basedOn w:val="100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20">
    <w:name w:val="Основной текст (2)2"/>
    <w:basedOn w:val="20"/>
    <w:uiPriority w:val="99"/>
    <w:rPr>
      <w:rFonts w:ascii="Arial" w:hAnsi="Arial" w:cs="Arial"/>
      <w:spacing w:val="-10"/>
      <w:sz w:val="20"/>
      <w:szCs w:val="20"/>
      <w:u w:val="single"/>
    </w:rPr>
  </w:style>
  <w:style w:type="character" w:customStyle="1" w:styleId="91pt">
    <w:name w:val="Основной текст (9) + Интервал 1 pt"/>
    <w:basedOn w:val="9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86">
    <w:name w:val="Основной текст (2) + 86"/>
    <w:aliases w:val="5 pt8,Полужирный2,Интервал 0 pt9"/>
    <w:basedOn w:val="2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61">
    <w:name w:val="Основной текст (2) + 61"/>
    <w:aliases w:val="5 pt7,Интервал 0 pt8,Масштаб 60%"/>
    <w:basedOn w:val="20"/>
    <w:uiPriority w:val="99"/>
    <w:rPr>
      <w:rFonts w:ascii="Arial" w:hAnsi="Arial" w:cs="Arial"/>
      <w:spacing w:val="0"/>
      <w:w w:val="60"/>
      <w:sz w:val="13"/>
      <w:szCs w:val="13"/>
      <w:u w:val="none"/>
    </w:rPr>
  </w:style>
  <w:style w:type="character" w:customStyle="1" w:styleId="25">
    <w:name w:val="Подпись к таблице (2)_"/>
    <w:basedOn w:val="a0"/>
    <w:link w:val="27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1pt">
    <w:name w:val="Подпись к таблице (2) + Интервал 1 pt"/>
    <w:basedOn w:val="25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285">
    <w:name w:val="Основной текст (2) + 85"/>
    <w:aliases w:val="5 pt6,Интервал 1 pt"/>
    <w:basedOn w:val="20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40"/>
      <w:sz w:val="20"/>
      <w:szCs w:val="20"/>
      <w:u w:val="none"/>
    </w:rPr>
  </w:style>
  <w:style w:type="character" w:customStyle="1" w:styleId="284">
    <w:name w:val="Основной текст (2) + 84"/>
    <w:aliases w:val="5 pt5,Курсив5,Интервал 0 pt7"/>
    <w:basedOn w:val="2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9pt">
    <w:name w:val="Основной текст (2) + 9 pt"/>
    <w:basedOn w:val="2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83">
    <w:name w:val="Основной текст (2) + 83"/>
    <w:aliases w:val="5 pt4,Курсив4,Интервал 0 pt6"/>
    <w:basedOn w:val="20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66pt">
    <w:name w:val="Основной текст (2) + 66 pt"/>
    <w:aliases w:val="Интервал 0 pt5"/>
    <w:basedOn w:val="20"/>
    <w:uiPriority w:val="99"/>
    <w:rPr>
      <w:rFonts w:ascii="Arial" w:hAnsi="Arial" w:cs="Arial"/>
      <w:spacing w:val="0"/>
      <w:sz w:val="132"/>
      <w:szCs w:val="132"/>
      <w:u w:val="none"/>
    </w:rPr>
  </w:style>
  <w:style w:type="character" w:customStyle="1" w:styleId="26pt">
    <w:name w:val="Основной текст (2) + 6 pt"/>
    <w:aliases w:val="Полужирный1,Интервал 0 pt4"/>
    <w:basedOn w:val="20"/>
    <w:uiPriority w:val="99"/>
    <w:rPr>
      <w:rFonts w:ascii="Arial" w:hAnsi="Arial" w:cs="Arial"/>
      <w:b/>
      <w:bCs/>
      <w:spacing w:val="0"/>
      <w:sz w:val="12"/>
      <w:szCs w:val="12"/>
      <w:u w:val="none"/>
    </w:rPr>
  </w:style>
  <w:style w:type="character" w:customStyle="1" w:styleId="282">
    <w:name w:val="Основной текст (2) + 82"/>
    <w:aliases w:val="5 pt3,Курсив3,Интервал 0 pt3"/>
    <w:basedOn w:val="20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2,Интервал 1 pt1"/>
    <w:basedOn w:val="20"/>
    <w:uiPriority w:val="99"/>
    <w:rPr>
      <w:rFonts w:ascii="Arial" w:hAnsi="Arial" w:cs="Arial"/>
      <w:spacing w:val="30"/>
      <w:sz w:val="17"/>
      <w:szCs w:val="17"/>
      <w:u w:val="none"/>
      <w:lang w:val="en-US" w:eastAsia="en-US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a8">
    <w:name w:val="Подпись к картинке_"/>
    <w:basedOn w:val="a0"/>
    <w:link w:val="13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a9">
    <w:name w:val="Подпись к картинке"/>
    <w:basedOn w:val="a8"/>
    <w:uiPriority w:val="99"/>
    <w:rPr>
      <w:rFonts w:ascii="Arial" w:hAnsi="Arial" w:cs="Arial"/>
      <w:spacing w:val="-10"/>
      <w:sz w:val="16"/>
      <w:szCs w:val="16"/>
      <w:u w:val="single"/>
    </w:rPr>
  </w:style>
  <w:style w:type="character" w:customStyle="1" w:styleId="91">
    <w:name w:val="Основной текст (9) + Курсив"/>
    <w:basedOn w:val="9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8pt1">
    <w:name w:val="Основной текст (2) + 8 pt1"/>
    <w:aliases w:val="Курсив2,Интервал 0 pt2"/>
    <w:basedOn w:val="20"/>
    <w:uiPriority w:val="99"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82">
    <w:name w:val="Подпись к таблице + 8"/>
    <w:aliases w:val="5 pt1,Курсив1,Интервал -1 pt"/>
    <w:basedOn w:val="a6"/>
    <w:uiPriority w:val="99"/>
    <w:rPr>
      <w:rFonts w:ascii="Arial" w:hAnsi="Arial" w:cs="Arial"/>
      <w:b/>
      <w:bCs/>
      <w:i/>
      <w:iCs/>
      <w:spacing w:val="-3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a">
    <w:name w:val="Основной текст (2) + Курсив"/>
    <w:aliases w:val="Интервал 0 pt1"/>
    <w:basedOn w:val="20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0" w:line="240" w:lineRule="atLeast"/>
      <w:jc w:val="righ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0" w:after="156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600" w:line="240" w:lineRule="atLeast"/>
      <w:outlineLvl w:val="0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140" w:after="7920" w:line="240" w:lineRule="atLeast"/>
      <w:ind w:hanging="28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7920" w:line="206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06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before="240" w:after="60" w:line="221" w:lineRule="exact"/>
      <w:jc w:val="center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" w:line="240" w:lineRule="atLeas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12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600" w:after="180" w:line="197" w:lineRule="exact"/>
      <w:jc w:val="center"/>
    </w:pPr>
    <w:rPr>
      <w:rFonts w:ascii="Arial" w:hAnsi="Arial" w:cs="Arial"/>
      <w:color w:val="auto"/>
      <w:spacing w:val="-10"/>
      <w:sz w:val="16"/>
      <w:szCs w:val="16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420" w:after="240"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21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7">
    <w:name w:val="Подпись к таблице (2)"/>
    <w:basedOn w:val="a"/>
    <w:link w:val="25"/>
    <w:uiPriority w:val="99"/>
    <w:pPr>
      <w:shd w:val="clear" w:color="auto" w:fill="FFFFFF"/>
      <w:spacing w:after="120" w:line="240" w:lineRule="atLeas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660" w:after="540" w:line="226" w:lineRule="exact"/>
      <w:jc w:val="both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3">
    <w:name w:val="Подпись к картинке1"/>
    <w:basedOn w:val="a"/>
    <w:link w:val="a8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-10"/>
      <w:sz w:val="16"/>
      <w:szCs w:val="16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styleId="aa">
    <w:name w:val="footer"/>
    <w:basedOn w:val="a"/>
    <w:link w:val="ab"/>
    <w:uiPriority w:val="99"/>
    <w:unhideWhenUsed/>
    <w:rsid w:val="00C81E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1EFC"/>
    <w:rPr>
      <w:rFonts w:cs="Courier New"/>
      <w:color w:val="000000"/>
    </w:rPr>
  </w:style>
  <w:style w:type="paragraph" w:styleId="ac">
    <w:name w:val="header"/>
    <w:basedOn w:val="a"/>
    <w:link w:val="ad"/>
    <w:uiPriority w:val="99"/>
    <w:unhideWhenUsed/>
    <w:rsid w:val="00C81E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1EFC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gostinf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gostinfo.ru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2019-03-27T16:50:00Z</dcterms:created>
  <dcterms:modified xsi:type="dcterms:W3CDTF">2019-03-27T16:50:00Z</dcterms:modified>
</cp:coreProperties>
</file>