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footer16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7.xml" ContentType="application/vnd.openxmlformats-officedocument.wordprocessingml.header+xml"/>
  <Override PartName="/word/footer19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B292D">
      <w:pPr>
        <w:pStyle w:val="24"/>
        <w:framePr w:w="10517" w:h="2605" w:wrap="none" w:vAnchor="text" w:hAnchor="margin" w:x="73" w:y="6501"/>
        <w:shd w:val="clear" w:color="auto" w:fill="auto"/>
        <w:ind w:firstLine="540"/>
      </w:pPr>
      <w:r>
        <w:rPr>
          <w:rStyle w:val="2Exact"/>
          <w:color w:val="000000"/>
        </w:rPr>
        <w:t xml:space="preserve">Настоящий стандарт распространяется на </w:t>
      </w:r>
      <w:r>
        <w:rPr>
          <w:rStyle w:val="2Exact"/>
          <w:color w:val="000000"/>
        </w:rPr>
        <w:t>соединения трубопро-</w:t>
      </w:r>
      <w:r>
        <w:rPr>
          <w:rStyle w:val="2Exact"/>
          <w:color w:val="000000"/>
        </w:rPr>
        <w:br/>
        <w:t>водов по наружному конусу, применяемые в различных жидкост-</w:t>
      </w:r>
      <w:r>
        <w:rPr>
          <w:rStyle w:val="2Exact"/>
          <w:color w:val="000000"/>
        </w:rPr>
        <w:br/>
        <w:t>ных и газовых средах, в том числе и агрессивных, при температу-</w:t>
      </w:r>
      <w:r>
        <w:rPr>
          <w:rStyle w:val="2Exact"/>
          <w:color w:val="000000"/>
        </w:rPr>
        <w:br/>
        <w:t xml:space="preserve">ре от минус 60 до </w:t>
      </w:r>
      <w:r>
        <w:rPr>
          <w:rStyle w:val="2Exact0"/>
        </w:rPr>
        <w:t>плюс</w:t>
      </w:r>
      <w:r>
        <w:rPr>
          <w:rStyle w:val="2Exact"/>
          <w:color w:val="000000"/>
        </w:rPr>
        <w:t xml:space="preserve"> 500°С и давлении до 106 МПа</w:t>
      </w:r>
      <w:r>
        <w:rPr>
          <w:rStyle w:val="2Exact"/>
          <w:color w:val="000000"/>
        </w:rPr>
        <w:br/>
        <w:t>(1060 кгс/см</w:t>
      </w:r>
      <w:r>
        <w:rPr>
          <w:rStyle w:val="2Exact"/>
          <w:color w:val="000000"/>
          <w:vertAlign w:val="superscript"/>
        </w:rPr>
        <w:t>2</w:t>
      </w:r>
      <w:r>
        <w:rPr>
          <w:rStyle w:val="2Exact"/>
          <w:color w:val="000000"/>
        </w:rPr>
        <w:t xml:space="preserve">), в зависимости от материалов труб и арматуры </w:t>
      </w:r>
      <w:r>
        <w:rPr>
          <w:rStyle w:val="2Exact"/>
          <w:color w:val="000000"/>
        </w:rPr>
        <w:t>на</w:t>
      </w:r>
      <w:r>
        <w:rPr>
          <w:rStyle w:val="2Exact"/>
          <w:color w:val="000000"/>
        </w:rPr>
        <w:br/>
        <w:t>летательных аппаратах и их обслуживающих средствах.</w:t>
      </w:r>
    </w:p>
    <w:p w:rsidR="00000000" w:rsidRDefault="00BB292D">
      <w:pPr>
        <w:pStyle w:val="24"/>
        <w:framePr w:w="10517" w:h="2605" w:wrap="none" w:vAnchor="text" w:hAnchor="margin" w:x="73" w:y="6501"/>
        <w:shd w:val="clear" w:color="auto" w:fill="auto"/>
        <w:ind w:firstLine="540"/>
      </w:pPr>
      <w:r>
        <w:rPr>
          <w:rStyle w:val="2Exact"/>
          <w:color w:val="000000"/>
        </w:rPr>
        <w:t>Допускается применять настоящие соединения в других видах</w:t>
      </w:r>
      <w:r>
        <w:rPr>
          <w:rStyle w:val="2Exact"/>
          <w:color w:val="000000"/>
        </w:rPr>
        <w:br/>
        <w:t>техники при соблюдении требований настоящего стандарта.</w:t>
      </w:r>
    </w:p>
    <w:p w:rsidR="00000000" w:rsidRDefault="001B1EA2">
      <w:pPr>
        <w:spacing w:line="360" w:lineRule="exac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6690360" cy="316865"/>
                <wp:effectExtent l="635" t="1270" r="0" b="0"/>
                <wp:wrapNone/>
                <wp:docPr id="9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B292D">
                            <w:pPr>
                              <w:pStyle w:val="33"/>
                              <w:shd w:val="clear" w:color="auto" w:fill="auto"/>
                            </w:pPr>
                            <w:bookmarkStart w:id="0" w:name="_GoBack"/>
                            <w:bookmarkEnd w:id="0"/>
                            <w:r>
                              <w:rPr>
                                <w:rStyle w:val="36ptExact"/>
                                <w:b/>
                                <w:bCs/>
                              </w:rPr>
                              <w:t>ГОСУДАРСТВЕННЫЙ СТАНДАРТ СОЮЗА ССР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05pt;margin-top:.1pt;width:526.8pt;height:24.9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CTqwIAAKo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" filled="f" stroked="f">
                <v:textbox style="mso-fit-shape-to-text:t" inset="0,0,0,0">
                  <w:txbxContent>
                    <w:p w:rsidR="00000000" w:rsidRDefault="00BB292D">
                      <w:pPr>
                        <w:pStyle w:val="33"/>
                        <w:shd w:val="clear" w:color="auto" w:fill="auto"/>
                      </w:pPr>
                      <w:bookmarkStart w:id="1" w:name="_GoBack"/>
                      <w:bookmarkEnd w:id="1"/>
                      <w:r>
                        <w:rPr>
                          <w:rStyle w:val="36ptExact"/>
                          <w:b/>
                          <w:bCs/>
                        </w:rPr>
                        <w:t>ГОСУДАРСТВЕННЫЙ СТАНДАРТ СОЮЗА ССР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993775</wp:posOffset>
                </wp:positionH>
                <wp:positionV relativeFrom="paragraph">
                  <wp:posOffset>1040765</wp:posOffset>
                </wp:positionV>
                <wp:extent cx="2700655" cy="402590"/>
                <wp:effectExtent l="3175" t="2540" r="1270" b="0"/>
                <wp:wrapNone/>
                <wp:docPr id="9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B292D">
                            <w:pPr>
                              <w:pStyle w:val="33"/>
                              <w:shd w:val="clear" w:color="auto" w:fill="auto"/>
                              <w:spacing w:line="317" w:lineRule="exact"/>
                              <w:jc w:val="center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СОЕДИНЕНИЯ ТРУБОП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РОВОДОВ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br/>
                              <w:t>ПО НАРУЖНОМУ КОНУСУ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78.25pt;margin-top:81.95pt;width:212.65pt;height:31.7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BB292D">
                      <w:pPr>
                        <w:pStyle w:val="33"/>
                        <w:shd w:val="clear" w:color="auto" w:fill="auto"/>
                        <w:spacing w:line="317" w:lineRule="exact"/>
                        <w:jc w:val="center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СОЕДИНЕНИЯ ТРУБОП</w:t>
                      </w: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РОВОДОВ</w:t>
                      </w: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br/>
                        <w:t>ПО НАРУЖНОМУ КОНУСУ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4831080</wp:posOffset>
                </wp:positionH>
                <wp:positionV relativeFrom="paragraph">
                  <wp:posOffset>774065</wp:posOffset>
                </wp:positionV>
                <wp:extent cx="1667510" cy="792480"/>
                <wp:effectExtent l="1905" t="2540" r="0" b="3810"/>
                <wp:wrapNone/>
                <wp:docPr id="9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B292D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0"/>
                            <w:r>
                              <w:rPr>
                                <w:rStyle w:val="124p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  <w:r>
                              <w:rPr>
                                <w:rStyle w:val="124pt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1Exact"/>
                                <w:b/>
                                <w:bCs/>
                                <w:color w:val="000000"/>
                              </w:rPr>
                              <w:t>13977-74*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80.4pt;margin-top:60.95pt;width:131.3pt;height:62.4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EisAIAALE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BB292D">
                      <w:pPr>
                        <w:pStyle w:val="10"/>
                        <w:keepNext/>
                        <w:keepLines/>
                        <w:shd w:val="clear" w:color="auto" w:fill="auto"/>
                      </w:pPr>
                      <w:bookmarkStart w:id="3" w:name="bookmark0"/>
                      <w:r>
                        <w:rPr>
                          <w:rStyle w:val="124pt"/>
                          <w:b/>
                          <w:bCs/>
                          <w:color w:val="000000"/>
                        </w:rPr>
                        <w:t>ГОСТ</w:t>
                      </w:r>
                      <w:r>
                        <w:rPr>
                          <w:rStyle w:val="124pt"/>
                          <w:b/>
                          <w:bCs/>
                          <w:color w:val="000000"/>
                        </w:rPr>
                        <w:br/>
                      </w:r>
                      <w:r>
                        <w:rPr>
                          <w:rStyle w:val="1Exact"/>
                          <w:b/>
                          <w:bCs/>
                          <w:color w:val="000000"/>
                        </w:rPr>
                        <w:t>13977-74*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1496695</wp:posOffset>
                </wp:positionH>
                <wp:positionV relativeFrom="paragraph">
                  <wp:posOffset>1600200</wp:posOffset>
                </wp:positionV>
                <wp:extent cx="1710055" cy="152400"/>
                <wp:effectExtent l="1270" t="0" r="3175" b="0"/>
                <wp:wrapNone/>
                <wp:docPr id="9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B292D">
                            <w:pPr>
                              <w:pStyle w:val="33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Технические условия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17.85pt;margin-top:126pt;width:134.65pt;height:12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BB292D">
                      <w:pPr>
                        <w:pStyle w:val="33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Технические условия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975360</wp:posOffset>
                </wp:positionH>
                <wp:positionV relativeFrom="paragraph">
                  <wp:posOffset>1916430</wp:posOffset>
                </wp:positionV>
                <wp:extent cx="2675890" cy="322580"/>
                <wp:effectExtent l="3810" t="1905" r="0" b="0"/>
                <wp:wrapNone/>
                <wp:docPr id="9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B292D">
                            <w:pPr>
                              <w:pStyle w:val="40"/>
                              <w:shd w:val="clear" w:color="auto" w:fill="auto"/>
                              <w:ind w:right="20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>Tube connections on externa! cone</w:t>
                            </w: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br/>
                              <w:t>Specifications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76.8pt;margin-top:150.9pt;width:210.7pt;height:25.4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sBKsgIAALI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BB292D">
                      <w:pPr>
                        <w:pStyle w:val="40"/>
                        <w:shd w:val="clear" w:color="auto" w:fill="auto"/>
                        <w:ind w:right="20"/>
                      </w:pP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>Tube connections on externa! cone</w:t>
                      </w: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br/>
                        <w:t>Specifications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5041265</wp:posOffset>
                </wp:positionH>
                <wp:positionV relativeFrom="paragraph">
                  <wp:posOffset>1801495</wp:posOffset>
                </wp:positionV>
                <wp:extent cx="1276985" cy="306070"/>
                <wp:effectExtent l="2540" t="1270" r="0" b="0"/>
                <wp:wrapNone/>
                <wp:docPr id="9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B292D">
                            <w:pPr>
                              <w:pStyle w:val="33"/>
                              <w:shd w:val="clear" w:color="auto" w:fill="auto"/>
                              <w:spacing w:after="2" w:line="240" w:lineRule="exact"/>
                              <w:jc w:val="center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Взамен</w:t>
                            </w:r>
                          </w:p>
                          <w:p w:rsidR="00000000" w:rsidRDefault="00BB292D">
                            <w:pPr>
                              <w:pStyle w:val="33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 xml:space="preserve">ГОСТ 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>13977—72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396.95pt;margin-top:141.85pt;width:100.55pt;height:24.1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LbsgIAALI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BB292D">
                      <w:pPr>
                        <w:pStyle w:val="33"/>
                        <w:shd w:val="clear" w:color="auto" w:fill="auto"/>
                        <w:spacing w:after="2" w:line="240" w:lineRule="exact"/>
                        <w:jc w:val="center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Взамен</w:t>
                      </w:r>
                    </w:p>
                    <w:p w:rsidR="00000000" w:rsidRDefault="00BB292D">
                      <w:pPr>
                        <w:pStyle w:val="33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 xml:space="preserve">ГОСТ </w:t>
                      </w:r>
                      <w:r>
                        <w:rPr>
                          <w:rStyle w:val="3Exact"/>
                          <w:b/>
                          <w:bCs/>
                          <w:color w:val="000000"/>
                          <w:lang w:val="en-US" w:eastAsia="en-US"/>
                        </w:rPr>
                        <w:t>13977—72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2726055</wp:posOffset>
                </wp:positionV>
                <wp:extent cx="6678295" cy="408940"/>
                <wp:effectExtent l="0" t="1905" r="3175" b="1270"/>
                <wp:wrapNone/>
                <wp:docPr id="9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B292D">
                            <w:pPr>
                              <w:pStyle w:val="33"/>
                              <w:shd w:val="clear" w:color="auto" w:fill="auto"/>
                              <w:spacing w:line="322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Постановлением Государственного комитета стандартов Совета Министров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br/>
                              <w:t>СССР от 10 сентября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 xml:space="preserve"> 1974 г. № 2124 срок введения установлен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.9pt;margin-top:214.65pt;width:525.85pt;height:32.2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ossw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BB292D">
                      <w:pPr>
                        <w:pStyle w:val="33"/>
                        <w:shd w:val="clear" w:color="auto" w:fill="auto"/>
                        <w:spacing w:line="322" w:lineRule="exact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Постановлением Государственного комитета стандартов Совета Министров</w:t>
                      </w: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br/>
                        <w:t>СССР от 10 сентября</w:t>
                      </w: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 xml:space="preserve"> 1974 г. № 2124 срок введения установлен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5925185</wp:posOffset>
                </wp:positionH>
                <wp:positionV relativeFrom="paragraph">
                  <wp:posOffset>3173095</wp:posOffset>
                </wp:positionV>
                <wp:extent cx="774065" cy="152400"/>
                <wp:effectExtent l="635" t="1270" r="0" b="0"/>
                <wp:wrapNone/>
                <wp:docPr id="9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B292D">
                            <w:pPr>
                              <w:pStyle w:val="33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с 01.07.75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466.55pt;margin-top:249.85pt;width:60.95pt;height:12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" filled="f" stroked="f">
                <v:textbox style="mso-fit-shape-to-text:t" inset="0,0,0,0">
                  <w:txbxContent>
                    <w:p w:rsidR="00000000" w:rsidRDefault="00BB292D">
                      <w:pPr>
                        <w:pStyle w:val="33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с 01.07.75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3416935</wp:posOffset>
                </wp:positionV>
                <wp:extent cx="1560830" cy="152400"/>
                <wp:effectExtent l="0" t="0" r="0" b="3810"/>
                <wp:wrapNone/>
                <wp:docPr id="8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B292D">
                            <w:pPr>
                              <w:pStyle w:val="33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Проверен в 1985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1.9pt;margin-top:269.05pt;width:122.9pt;height:12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BB292D">
                      <w:pPr>
                        <w:pStyle w:val="33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Проверен в 1985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1356360</wp:posOffset>
                </wp:positionH>
                <wp:positionV relativeFrom="paragraph">
                  <wp:posOffset>3739515</wp:posOffset>
                </wp:positionV>
                <wp:extent cx="4072255" cy="152400"/>
                <wp:effectExtent l="3810" t="0" r="635" b="1905"/>
                <wp:wrapNone/>
                <wp:docPr id="8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2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B292D">
                            <w:pPr>
                              <w:pStyle w:val="33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Несоблюдение стандарта преследуется по закону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106.8pt;margin-top:294.45pt;width:320.65pt;height:12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BB292D">
                      <w:pPr>
                        <w:pStyle w:val="33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Несоблюдение стандарта преследуется по закону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2157730</wp:posOffset>
                </wp:positionH>
                <wp:positionV relativeFrom="paragraph">
                  <wp:posOffset>6038215</wp:posOffset>
                </wp:positionV>
                <wp:extent cx="2505710" cy="152400"/>
                <wp:effectExtent l="0" t="0" r="3810" b="2540"/>
                <wp:wrapNone/>
                <wp:docPr id="8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B292D">
                            <w:pPr>
                              <w:pStyle w:val="33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1. ТЕХНИЧЕСКИЕ ТРЕБОВАНИЯ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169.9pt;margin-top:475.45pt;width:197.3pt;height:12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rTsgIAALM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" filled="f" stroked="f">
                <v:textbox style="mso-fit-shape-to-text:t" inset="0,0,0,0">
                  <w:txbxContent>
                    <w:p w:rsidR="00000000" w:rsidRDefault="00BB292D">
                      <w:pPr>
                        <w:pStyle w:val="33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1. ТЕХНИЧЕСКИЕ ТРЕБОВАНИЯ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>
                <wp:simplePos x="0" y="0"/>
                <wp:positionH relativeFrom="margin">
                  <wp:posOffset>73025</wp:posOffset>
                </wp:positionH>
                <wp:positionV relativeFrom="paragraph">
                  <wp:posOffset>6392545</wp:posOffset>
                </wp:positionV>
                <wp:extent cx="6653530" cy="805180"/>
                <wp:effectExtent l="0" t="1270" r="0" b="0"/>
                <wp:wrapNone/>
                <wp:docPr id="8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353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ind w:firstLine="560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1.1. Марки материалов арматуры, сочетание материалов труб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br/>
                              <w:t xml:space="preserve">и арматуры и допускаемые температуры их 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t>применения должны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br/>
                              <w:t>соответствовать указанным в табл. 1. Примеры сборки труб и ар-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br/>
                              <w:t>матуры приведены в приложении 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5.75pt;margin-top:503.35pt;width:523.9pt;height:63.4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BB292D">
                      <w:pPr>
                        <w:pStyle w:val="24"/>
                        <w:shd w:val="clear" w:color="auto" w:fill="auto"/>
                        <w:ind w:firstLine="560"/>
                      </w:pPr>
                      <w:r>
                        <w:rPr>
                          <w:rStyle w:val="2Exact"/>
                          <w:color w:val="000000"/>
                        </w:rPr>
                        <w:t>1.1. Марки материалов арматуры, сочетание материалов труб</w:t>
                      </w:r>
                      <w:r>
                        <w:rPr>
                          <w:rStyle w:val="2Exact"/>
                          <w:color w:val="000000"/>
                        </w:rPr>
                        <w:br/>
                        <w:t xml:space="preserve">и арматуры и допускаемые температуры их </w:t>
                      </w:r>
                      <w:r>
                        <w:rPr>
                          <w:rStyle w:val="2Exact"/>
                          <w:color w:val="000000"/>
                        </w:rPr>
                        <w:t>применения должны</w:t>
                      </w:r>
                      <w:r>
                        <w:rPr>
                          <w:rStyle w:val="2Exact"/>
                          <w:color w:val="000000"/>
                        </w:rPr>
                        <w:br/>
                        <w:t>соответствовать указанным в табл. 1. Примеры сборки труб и ар-</w:t>
                      </w:r>
                      <w:r>
                        <w:rPr>
                          <w:rStyle w:val="2Exact"/>
                          <w:color w:val="000000"/>
                        </w:rPr>
                        <w:br/>
                        <w:t>матуры приведены в приложении 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>
                <wp:simplePos x="0" y="0"/>
                <wp:positionH relativeFrom="margin">
                  <wp:posOffset>57785</wp:posOffset>
                </wp:positionH>
                <wp:positionV relativeFrom="paragraph">
                  <wp:posOffset>8857615</wp:posOffset>
                </wp:positionV>
                <wp:extent cx="1859280" cy="152400"/>
                <wp:effectExtent l="635" t="0" r="0" b="1905"/>
                <wp:wrapNone/>
                <wp:docPr id="8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B292D">
                            <w:pPr>
                              <w:pStyle w:val="33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Издание официальное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4.55pt;margin-top:697.45pt;width:146.4pt;height:12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BB292D">
                      <w:pPr>
                        <w:pStyle w:val="33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Издание официальное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>
                <wp:simplePos x="0" y="0"/>
                <wp:positionH relativeFrom="margin">
                  <wp:posOffset>4645025</wp:posOffset>
                </wp:positionH>
                <wp:positionV relativeFrom="paragraph">
                  <wp:posOffset>8863965</wp:posOffset>
                </wp:positionV>
                <wp:extent cx="2099945" cy="152400"/>
                <wp:effectExtent l="0" t="0" r="0" b="0"/>
                <wp:wrapNone/>
                <wp:docPr id="8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B292D">
                            <w:pPr>
                              <w:pStyle w:val="33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Перепечатка воспрещена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365.75pt;margin-top:697.95pt;width:165.35pt;height:12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" filled="f" stroked="f">
                <v:textbox style="mso-fit-shape-to-text:t" inset="0,0,0,0">
                  <w:txbxContent>
                    <w:p w:rsidR="00000000" w:rsidRDefault="00BB292D">
                      <w:pPr>
                        <w:pStyle w:val="33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Перепечатка воспрещена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2576" behindDoc="0" locked="0" layoutInCell="1" allowOverlap="1">
                <wp:simplePos x="0" y="0"/>
                <wp:positionH relativeFrom="margin">
                  <wp:posOffset>481330</wp:posOffset>
                </wp:positionH>
                <wp:positionV relativeFrom="paragraph">
                  <wp:posOffset>9058910</wp:posOffset>
                </wp:positionV>
                <wp:extent cx="5775960" cy="529590"/>
                <wp:effectExtent l="0" t="635" r="635" b="0"/>
                <wp:wrapNone/>
                <wp:docPr id="8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B292D">
                            <w:pPr>
                              <w:pStyle w:val="5"/>
                              <w:shd w:val="clear" w:color="auto" w:fill="auto"/>
                              <w:spacing w:line="200" w:lineRule="exact"/>
                              <w:ind w:left="360"/>
                            </w:pPr>
                            <w:r>
                              <w:rPr>
                                <w:rStyle w:val="5Exact"/>
                                <w:rFonts w:ascii="MS Gothic" w:eastAsia="MS Gothic" w:hAnsi="MS Gothic" w:cs="MS Gothic" w:hint="eastAsia"/>
                                <w:color w:val="000000"/>
                              </w:rPr>
                              <w:t>★</w:t>
                            </w:r>
                          </w:p>
                          <w:p w:rsidR="00000000" w:rsidRDefault="00BB292D">
                            <w:pPr>
                              <w:pStyle w:val="61"/>
                              <w:shd w:val="clear" w:color="auto" w:fill="auto"/>
                              <w:ind w:right="20"/>
                            </w:pPr>
                            <w:r>
                              <w:rPr>
                                <w:rStyle w:val="6"/>
                                <w:b w:val="0"/>
                                <w:bCs w:val="0"/>
                                <w:i w:val="0"/>
                                <w:iCs w:val="0"/>
                              </w:rPr>
                              <w:t xml:space="preserve">* </w:t>
                            </w:r>
                            <w:r>
                              <w:rPr>
                                <w:rStyle w:val="6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Переиздание (январь 1988 г.) с Изменениями № 1, 2,</w:t>
                            </w:r>
                            <w:r>
                              <w:rPr>
                                <w:rStyle w:val="6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br/>
                              <w:t>утвержденными в декабре 1980 г., ян</w:t>
                            </w:r>
                            <w:r>
                              <w:rPr>
                                <w:rStyle w:val="6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варе 1986 г (ИУС 3</w:t>
                            </w:r>
                            <w:r>
                              <w:rPr>
                                <w:rStyle w:val="6"/>
                                <w:b w:val="0"/>
                                <w:bCs w:val="0"/>
                                <w:i w:val="0"/>
                                <w:iCs w:val="0"/>
                              </w:rPr>
                              <w:t>—</w:t>
                            </w:r>
                            <w:r>
                              <w:rPr>
                                <w:rStyle w:val="6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81. 5</w:t>
                            </w:r>
                            <w:r>
                              <w:rPr>
                                <w:rStyle w:val="6"/>
                                <w:b w:val="0"/>
                                <w:bCs w:val="0"/>
                                <w:i w:val="0"/>
                                <w:iCs w:val="0"/>
                              </w:rPr>
                              <w:t>—</w:t>
                            </w:r>
                            <w:r>
                              <w:rPr>
                                <w:rStyle w:val="6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37.9pt;margin-top:713.3pt;width:454.8pt;height:41.7pt;z-index:251672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gxsgIAALM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BB292D">
                      <w:pPr>
                        <w:pStyle w:val="5"/>
                        <w:shd w:val="clear" w:color="auto" w:fill="auto"/>
                        <w:spacing w:line="200" w:lineRule="exact"/>
                        <w:ind w:left="360"/>
                      </w:pPr>
                      <w:r>
                        <w:rPr>
                          <w:rStyle w:val="5Exact"/>
                          <w:rFonts w:ascii="MS Gothic" w:eastAsia="MS Gothic" w:hAnsi="MS Gothic" w:cs="MS Gothic" w:hint="eastAsia"/>
                          <w:color w:val="000000"/>
                        </w:rPr>
                        <w:t>★</w:t>
                      </w:r>
                    </w:p>
                    <w:p w:rsidR="00000000" w:rsidRDefault="00BB292D">
                      <w:pPr>
                        <w:pStyle w:val="61"/>
                        <w:shd w:val="clear" w:color="auto" w:fill="auto"/>
                        <w:ind w:right="20"/>
                      </w:pPr>
                      <w:r>
                        <w:rPr>
                          <w:rStyle w:val="6"/>
                          <w:b w:val="0"/>
                          <w:bCs w:val="0"/>
                          <w:i w:val="0"/>
                          <w:iCs w:val="0"/>
                        </w:rPr>
                        <w:t xml:space="preserve">* </w:t>
                      </w:r>
                      <w:r>
                        <w:rPr>
                          <w:rStyle w:val="6Exact"/>
                          <w:b/>
                          <w:bCs/>
                          <w:i/>
                          <w:iCs/>
                          <w:color w:val="000000"/>
                        </w:rPr>
                        <w:t>Переиздание (январь 1988 г.) с Изменениями № 1, 2,</w:t>
                      </w:r>
                      <w:r>
                        <w:rPr>
                          <w:rStyle w:val="6Exact"/>
                          <w:b/>
                          <w:bCs/>
                          <w:i/>
                          <w:iCs/>
                          <w:color w:val="000000"/>
                        </w:rPr>
                        <w:br/>
                        <w:t>утвержденными в декабре 1980 г., ян</w:t>
                      </w:r>
                      <w:r>
                        <w:rPr>
                          <w:rStyle w:val="6Exact"/>
                          <w:b/>
                          <w:bCs/>
                          <w:i/>
                          <w:iCs/>
                          <w:color w:val="000000"/>
                        </w:rPr>
                        <w:t>варе 1986 г (ИУС 3</w:t>
                      </w:r>
                      <w:r>
                        <w:rPr>
                          <w:rStyle w:val="6"/>
                          <w:b w:val="0"/>
                          <w:bCs w:val="0"/>
                          <w:i w:val="0"/>
                          <w:iCs w:val="0"/>
                        </w:rPr>
                        <w:t>—</w:t>
                      </w:r>
                      <w:r>
                        <w:rPr>
                          <w:rStyle w:val="6Exact"/>
                          <w:b/>
                          <w:bCs/>
                          <w:i/>
                          <w:iCs/>
                          <w:color w:val="000000"/>
                        </w:rPr>
                        <w:t>81. 5</w:t>
                      </w:r>
                      <w:r>
                        <w:rPr>
                          <w:rStyle w:val="6"/>
                          <w:b w:val="0"/>
                          <w:bCs w:val="0"/>
                          <w:i w:val="0"/>
                          <w:iCs w:val="0"/>
                        </w:rPr>
                        <w:t>—</w:t>
                      </w:r>
                      <w:r>
                        <w:rPr>
                          <w:rStyle w:val="6Exact"/>
                          <w:b/>
                          <w:bCs/>
                          <w:i/>
                          <w:iCs/>
                          <w:color w:val="000000"/>
                        </w:rPr>
                        <w:t>86)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448" w:lineRule="exact"/>
        <w:rPr>
          <w:color w:val="auto"/>
        </w:rPr>
      </w:pPr>
    </w:p>
    <w:p w:rsidR="00000000" w:rsidRDefault="00BB292D">
      <w:pPr>
        <w:rPr>
          <w:color w:val="auto"/>
          <w:sz w:val="2"/>
          <w:szCs w:val="2"/>
        </w:rPr>
        <w:sectPr w:rsidR="00000000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footnotePr>
            <w:numRestart w:val="eachPage"/>
          </w:footnotePr>
          <w:type w:val="continuous"/>
          <w:pgSz w:w="11900" w:h="16840"/>
          <w:pgMar w:top="504" w:right="682" w:bottom="504" w:left="596" w:header="0" w:footer="3" w:gutter="0"/>
          <w:pgNumType w:start="123"/>
          <w:cols w:space="720"/>
          <w:noEndnote/>
          <w:titlePg/>
          <w:docGrid w:linePitch="360"/>
        </w:sectPr>
      </w:pPr>
    </w:p>
    <w:p w:rsidR="00000000" w:rsidRDefault="00BB292D">
      <w:pPr>
        <w:pStyle w:val="23"/>
        <w:framePr w:w="10413" w:wrap="notBeside" w:vAnchor="text" w:hAnchor="text" w:xAlign="center" w:y="1"/>
        <w:shd w:val="clear" w:color="auto" w:fill="auto"/>
        <w:spacing w:line="240" w:lineRule="exact"/>
      </w:pPr>
      <w:r>
        <w:rPr>
          <w:rStyle w:val="22pt"/>
          <w:b/>
          <w:bCs/>
          <w:color w:val="000000"/>
        </w:rPr>
        <w:lastRenderedPageBreak/>
        <w:t>Таблица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0"/>
        <w:gridCol w:w="2142"/>
        <w:gridCol w:w="1724"/>
        <w:gridCol w:w="16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1"/>
          <w:jc w:val="center"/>
        </w:trPr>
        <w:tc>
          <w:tcPr>
            <w:tcW w:w="49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Вид арматуры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Марки материала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"/>
                <w:color w:val="000000"/>
              </w:rPr>
              <w:t>Допускаемая</w:t>
            </w:r>
          </w:p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190" w:lineRule="exact"/>
              <w:ind w:left="160" w:firstLine="0"/>
              <w:jc w:val="left"/>
            </w:pPr>
            <w:r>
              <w:rPr>
                <w:rStyle w:val="29"/>
                <w:color w:val="000000"/>
              </w:rPr>
              <w:t>температура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7"/>
          <w:jc w:val="center"/>
        </w:trPr>
        <w:tc>
          <w:tcPr>
            <w:tcW w:w="49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190" w:lineRule="exact"/>
              <w:ind w:left="160" w:firstLine="0"/>
              <w:jc w:val="left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арматуры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трубы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4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59" w:lineRule="exact"/>
              <w:ind w:firstLine="340"/>
            </w:pPr>
            <w:r>
              <w:rPr>
                <w:rStyle w:val="212pt"/>
                <w:color w:val="000000"/>
              </w:rPr>
              <w:t>Ниппели, гайки накидные, гайки,</w:t>
            </w:r>
            <w:r>
              <w:rPr>
                <w:rStyle w:val="212pt"/>
                <w:color w:val="000000"/>
              </w:rPr>
              <w:br/>
              <w:t>проводники, переходники, угольники,</w:t>
            </w:r>
            <w:r>
              <w:rPr>
                <w:rStyle w:val="212pt"/>
                <w:color w:val="000000"/>
              </w:rPr>
              <w:br/>
              <w:t>тройники, крестовины, пробки, за</w:t>
            </w:r>
            <w:r>
              <w:rPr>
                <w:rStyle w:val="212pt"/>
                <w:color w:val="000000"/>
              </w:rPr>
              <w:br/>
              <w:t>глушки, крышки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40" w:lineRule="exact"/>
              <w:ind w:left="660" w:hanging="500"/>
              <w:jc w:val="left"/>
            </w:pPr>
            <w:r>
              <w:rPr>
                <w:rStyle w:val="212pt"/>
                <w:color w:val="000000"/>
                <w:lang w:val="en-US" w:eastAsia="en-US"/>
              </w:rPr>
              <w:t>13X1</w:t>
            </w:r>
            <w:r>
              <w:rPr>
                <w:rStyle w:val="212pt"/>
                <w:color w:val="000000"/>
              </w:rPr>
              <w:t>1Н2В2МФ</w:t>
            </w:r>
          </w:p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40" w:lineRule="exact"/>
              <w:ind w:left="660" w:hanging="500"/>
              <w:jc w:val="left"/>
            </w:pPr>
            <w:r>
              <w:rPr>
                <w:rStyle w:val="212pt"/>
                <w:color w:val="000000"/>
              </w:rPr>
              <w:t>(1Х12Н2ВМФ)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12pt"/>
                <w:color w:val="000000"/>
              </w:rPr>
              <w:t>12Х18Н10Т</w:t>
            </w:r>
          </w:p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12pt"/>
                <w:color w:val="000000"/>
              </w:rPr>
              <w:t>(Х18Н10Т)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3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Ниппели, гайки накидные, гайки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14Х17Н2</w:t>
            </w:r>
          </w:p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(1Х17Н2)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400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59" w:lineRule="exact"/>
              <w:ind w:firstLine="340"/>
            </w:pPr>
            <w:r>
              <w:rPr>
                <w:rStyle w:val="212pt"/>
                <w:color w:val="000000"/>
              </w:rPr>
              <w:t>Проходнихи, переходники, уголь-</w:t>
            </w:r>
            <w:r>
              <w:rPr>
                <w:rStyle w:val="212pt"/>
                <w:color w:val="000000"/>
              </w:rPr>
              <w:br/>
              <w:t>ники, тройники, крестовины, шайбы,</w:t>
            </w:r>
            <w:r>
              <w:rPr>
                <w:rStyle w:val="212pt"/>
                <w:color w:val="000000"/>
              </w:rPr>
              <w:br/>
              <w:t>пробки, крышки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12Х18Н9Т</w:t>
            </w:r>
          </w:p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(Х18Н9Т)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"/>
                <w:color w:val="000000"/>
              </w:rPr>
              <w:t>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4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40" w:lineRule="exact"/>
              <w:ind w:firstLine="340"/>
            </w:pPr>
            <w:r>
              <w:rPr>
                <w:rStyle w:val="212pt"/>
                <w:color w:val="000000"/>
              </w:rPr>
              <w:t>Шайбы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12Х18Н10Т</w:t>
            </w:r>
          </w:p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  <w:lang w:val="en-US" w:eastAsia="en-US"/>
              </w:rPr>
              <w:t>(X18HI0T)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55" w:lineRule="exact"/>
              <w:ind w:firstLine="340"/>
              <w:jc w:val="left"/>
            </w:pPr>
            <w:r>
              <w:rPr>
                <w:rStyle w:val="212pt"/>
                <w:color w:val="000000"/>
              </w:rPr>
              <w:t>Гайки накидные, гайки, проходни-</w:t>
            </w:r>
            <w:r>
              <w:rPr>
                <w:rStyle w:val="212pt"/>
                <w:color w:val="000000"/>
              </w:rPr>
              <w:br/>
              <w:t>ки, переходники, угольники, тройни-</w:t>
            </w:r>
            <w:r>
              <w:rPr>
                <w:rStyle w:val="212pt"/>
                <w:color w:val="000000"/>
              </w:rPr>
              <w:br/>
              <w:t>ки, крестовины, пробки, заглушки,</w:t>
            </w:r>
            <w:r>
              <w:rPr>
                <w:rStyle w:val="212pt"/>
                <w:color w:val="000000"/>
              </w:rPr>
              <w:br/>
              <w:t>крышки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45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20А, 20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250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40" w:lineRule="exact"/>
              <w:ind w:firstLine="340"/>
            </w:pPr>
            <w:r>
              <w:rPr>
                <w:rStyle w:val="212pt"/>
                <w:color w:val="000000"/>
              </w:rPr>
              <w:t>Ниппели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ЗОХГСА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9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40" w:lineRule="exact"/>
              <w:ind w:firstLine="340"/>
            </w:pPr>
            <w:r>
              <w:rPr>
                <w:rStyle w:val="212pt"/>
                <w:color w:val="000000"/>
              </w:rPr>
              <w:t>Шайбы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55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Д1АТВ,</w:t>
            </w:r>
          </w:p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55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Д16АТВ,</w:t>
            </w:r>
          </w:p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55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Д1АТ,</w:t>
            </w:r>
          </w:p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55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Д16АТ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55" w:lineRule="exact"/>
              <w:ind w:firstLine="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'150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8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52" w:lineRule="exact"/>
              <w:ind w:firstLine="340"/>
            </w:pPr>
            <w:r>
              <w:rPr>
                <w:rStyle w:val="212pt"/>
                <w:color w:val="000000"/>
              </w:rPr>
              <w:t>Гайки, гайки накидные, проход-</w:t>
            </w:r>
            <w:r>
              <w:rPr>
                <w:rStyle w:val="212pt"/>
                <w:color w:val="000000"/>
              </w:rPr>
              <w:br/>
              <w:t>ники, пере</w:t>
            </w:r>
            <w:r>
              <w:rPr>
                <w:rStyle w:val="212pt"/>
                <w:color w:val="000000"/>
              </w:rPr>
              <w:t>ходники, пробки, заглуш-</w:t>
            </w:r>
            <w:r>
              <w:rPr>
                <w:rStyle w:val="212pt"/>
                <w:color w:val="000000"/>
              </w:rPr>
              <w:br/>
              <w:t>ки, крышки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Д16Т, 45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АМг2М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40" w:lineRule="exact"/>
              <w:ind w:firstLine="340"/>
            </w:pPr>
            <w:r>
              <w:rPr>
                <w:rStyle w:val="212pt"/>
                <w:color w:val="000000"/>
              </w:rPr>
              <w:t>Ниппели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45, ЗОХГСА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Угольники, тройники, крестовины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АК6, 45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8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40" w:lineRule="exact"/>
              <w:ind w:firstLine="340"/>
            </w:pPr>
            <w:r>
              <w:rPr>
                <w:rStyle w:val="212pt"/>
                <w:color w:val="000000"/>
              </w:rPr>
              <w:t>Шайбы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55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Д1АТВ,</w:t>
            </w:r>
          </w:p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55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Д16АТВ,</w:t>
            </w:r>
          </w:p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55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Д1АТ,</w:t>
            </w:r>
          </w:p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55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Д16АТ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55" w:lineRule="exact"/>
              <w:ind w:firstLine="0"/>
              <w:jc w:val="center"/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55" w:lineRule="exact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Ниппели, гайки накидные, гайки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14Х17Н2</w:t>
            </w:r>
          </w:p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(1Х17Н2)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М2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5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59" w:lineRule="exact"/>
              <w:ind w:firstLine="340"/>
            </w:pPr>
            <w:r>
              <w:rPr>
                <w:rStyle w:val="212pt"/>
                <w:color w:val="000000"/>
              </w:rPr>
              <w:t>Проходники, переходники, уголь</w:t>
            </w:r>
            <w:r>
              <w:rPr>
                <w:rStyle w:val="212pt"/>
                <w:color w:val="000000"/>
              </w:rPr>
              <w:br/>
              <w:t>нили, тройни</w:t>
            </w:r>
            <w:r>
              <w:rPr>
                <w:rStyle w:val="212pt"/>
                <w:color w:val="000000"/>
              </w:rPr>
              <w:t>ки, крестовины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52" w:lineRule="exact"/>
              <w:ind w:left="660" w:hanging="500"/>
              <w:jc w:val="left"/>
            </w:pPr>
            <w:r>
              <w:rPr>
                <w:rStyle w:val="212pt"/>
                <w:color w:val="000000"/>
              </w:rPr>
              <w:t>Бр.АЖМцЮ—3</w:t>
            </w:r>
            <w:r>
              <w:rPr>
                <w:rStyle w:val="212pt"/>
                <w:color w:val="000000"/>
              </w:rPr>
              <w:br/>
              <w:t>—1,5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52" w:lineRule="exact"/>
              <w:ind w:left="660" w:hanging="500"/>
              <w:jc w:val="left"/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52" w:lineRule="exact"/>
              <w:ind w:left="660" w:hanging="50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9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40" w:lineRule="exact"/>
              <w:ind w:firstLine="340"/>
            </w:pPr>
            <w:r>
              <w:rPr>
                <w:rStyle w:val="212pt"/>
                <w:color w:val="000000"/>
              </w:rPr>
              <w:t>Шайбы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12Х18Н10Т</w:t>
            </w:r>
          </w:p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(Х18Н10Т)</w:t>
            </w:r>
          </w:p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12Х18Н9Т</w:t>
            </w:r>
          </w:p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(Х18Н9Т)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13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</w:p>
        </w:tc>
      </w:tr>
    </w:tbl>
    <w:p w:rsidR="00000000" w:rsidRDefault="00BB292D">
      <w:pPr>
        <w:framePr w:w="1041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BB292D">
      <w:pPr>
        <w:rPr>
          <w:color w:val="auto"/>
          <w:sz w:val="2"/>
          <w:szCs w:val="2"/>
        </w:rPr>
      </w:pPr>
    </w:p>
    <w:p w:rsidR="00000000" w:rsidRDefault="00BB292D">
      <w:pPr>
        <w:pStyle w:val="24"/>
        <w:numPr>
          <w:ilvl w:val="0"/>
          <w:numId w:val="2"/>
        </w:numPr>
        <w:shd w:val="clear" w:color="auto" w:fill="auto"/>
        <w:tabs>
          <w:tab w:val="left" w:pos="1129"/>
        </w:tabs>
        <w:spacing w:before="395" w:line="316" w:lineRule="exact"/>
        <w:ind w:firstLine="600"/>
        <w:jc w:val="left"/>
        <w:sectPr w:rsidR="00000000">
          <w:pgSz w:w="11900" w:h="16840"/>
          <w:pgMar w:top="1556" w:right="913" w:bottom="1443" w:left="545" w:header="0" w:footer="3" w:gutter="0"/>
          <w:cols w:space="720"/>
          <w:noEndnote/>
          <w:docGrid w:linePitch="360"/>
        </w:sectPr>
      </w:pPr>
      <w:r>
        <w:rPr>
          <w:rStyle w:val="21"/>
          <w:color w:val="000000"/>
        </w:rPr>
        <w:t>Материал для труб и арматуры должен соответствовать</w:t>
      </w:r>
      <w:r>
        <w:rPr>
          <w:rStyle w:val="21"/>
          <w:color w:val="000000"/>
        </w:rPr>
        <w:br/>
      </w:r>
      <w:r>
        <w:rPr>
          <w:rStyle w:val="21"/>
          <w:color w:val="000000"/>
        </w:rPr>
        <w:lastRenderedPageBreak/>
        <w:t>технической документации, указанной в табл. 2.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14"/>
        <w:gridCol w:w="3093"/>
        <w:gridCol w:w="3100"/>
        <w:gridCol w:w="31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lastRenderedPageBreak/>
              <w:t>Вид полуфабри-</w:t>
            </w:r>
            <w:r>
              <w:rPr>
                <w:rStyle w:val="29"/>
                <w:color w:val="000000"/>
              </w:rPr>
              <w:br/>
              <w:t>ката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Марка материала</w:t>
            </w:r>
          </w:p>
        </w:tc>
        <w:tc>
          <w:tcPr>
            <w:tcW w:w="93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Техническая документация на полуфабрикаты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8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190" w:lineRule="exact"/>
              <w:ind w:firstLine="0"/>
              <w:jc w:val="center"/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190" w:lineRule="exact"/>
              <w:ind w:firstLine="0"/>
              <w:jc w:val="center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195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Для изделий основного</w:t>
            </w:r>
            <w:r>
              <w:rPr>
                <w:rStyle w:val="29"/>
                <w:color w:val="000000"/>
              </w:rPr>
              <w:br/>
              <w:t>назначения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199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Для изделий общего</w:t>
            </w:r>
            <w:r>
              <w:rPr>
                <w:rStyle w:val="29"/>
                <w:color w:val="000000"/>
              </w:rPr>
              <w:br/>
              <w:t>применения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Сортамент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12pt"/>
                <w:color w:val="000000"/>
              </w:rPr>
              <w:t>Трубы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12Х18Н10Т (Х18Н10Т)</w:t>
            </w: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240" w:lineRule="exact"/>
              <w:ind w:left="320" w:firstLine="0"/>
              <w:jc w:val="left"/>
            </w:pPr>
            <w:r>
              <w:rPr>
                <w:rStyle w:val="212pt"/>
                <w:color w:val="000000"/>
              </w:rPr>
              <w:t>ГОСТ 19277—73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240" w:lineRule="exact"/>
              <w:ind w:left="320" w:firstLine="0"/>
              <w:jc w:val="left"/>
            </w:pPr>
            <w:r>
              <w:rPr>
                <w:rStyle w:val="212pt"/>
                <w:color w:val="000000"/>
              </w:rPr>
              <w:t>ГОСТ 9941-81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160" w:lineRule="exact"/>
              <w:ind w:left="1280" w:firstLine="0"/>
              <w:jc w:val="left"/>
            </w:pPr>
            <w:r>
              <w:rPr>
                <w:rStyle w:val="28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160" w:lineRule="exact"/>
              <w:ind w:left="1280" w:firstLine="0"/>
              <w:jc w:val="left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240" w:lineRule="exact"/>
              <w:ind w:left="1220" w:firstLine="0"/>
              <w:jc w:val="left"/>
            </w:pPr>
            <w:r>
              <w:rPr>
                <w:rStyle w:val="212pt"/>
                <w:color w:val="000000"/>
              </w:rPr>
              <w:t>20А</w:t>
            </w: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240" w:lineRule="exact"/>
              <w:ind w:left="1220" w:firstLine="0"/>
              <w:jc w:val="left"/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240" w:lineRule="exact"/>
              <w:ind w:left="1220" w:firstLine="0"/>
              <w:jc w:val="left"/>
            </w:pPr>
            <w:r>
              <w:rPr>
                <w:rStyle w:val="212pt"/>
                <w:color w:val="000000"/>
              </w:rPr>
              <w:t>—</w:t>
            </w: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240" w:lineRule="exact"/>
              <w:ind w:left="1220"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7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240" w:lineRule="exact"/>
              <w:ind w:left="1220" w:firstLine="0"/>
              <w:jc w:val="left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240" w:lineRule="exact"/>
              <w:ind w:left="1220" w:firstLine="0"/>
              <w:jc w:val="left"/>
            </w:pPr>
            <w:r>
              <w:rPr>
                <w:rStyle w:val="212pt"/>
                <w:color w:val="000000"/>
              </w:rPr>
              <w:t>20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framePr w:w="14478" w:h="10165" w:hSpace="369" w:wrap="notBeside" w:vAnchor="text" w:hAnchor="text" w:x="370" w:y="313"/>
              <w:rPr>
                <w:color w:val="auto"/>
                <w:sz w:val="10"/>
                <w:szCs w:val="1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240" w:lineRule="exact"/>
              <w:ind w:left="320" w:firstLine="0"/>
              <w:jc w:val="left"/>
            </w:pPr>
            <w:r>
              <w:rPr>
                <w:rStyle w:val="212pt"/>
                <w:color w:val="000000"/>
              </w:rPr>
              <w:t>ГОСТ</w:t>
            </w:r>
            <w:r>
              <w:rPr>
                <w:rStyle w:val="212pt"/>
                <w:color w:val="000000"/>
              </w:rPr>
              <w:t xml:space="preserve"> 8733-74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266" w:lineRule="exact"/>
              <w:ind w:firstLine="380"/>
            </w:pPr>
            <w:r>
              <w:rPr>
                <w:rStyle w:val="212pt"/>
                <w:color w:val="000000"/>
              </w:rPr>
              <w:t>Трубы повышенной</w:t>
            </w:r>
            <w:r>
              <w:rPr>
                <w:rStyle w:val="212pt"/>
                <w:color w:val="000000"/>
              </w:rPr>
              <w:br/>
              <w:t>точности по ГОСТ</w:t>
            </w:r>
            <w:r>
              <w:rPr>
                <w:rStyle w:val="212pt"/>
                <w:color w:val="000000"/>
              </w:rPr>
              <w:br/>
              <w:t>9567—75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266" w:lineRule="exact"/>
              <w:ind w:firstLine="380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240" w:lineRule="exact"/>
              <w:ind w:left="840" w:firstLine="0"/>
              <w:jc w:val="left"/>
            </w:pPr>
            <w:r>
              <w:rPr>
                <w:rStyle w:val="212pt"/>
                <w:color w:val="000000"/>
              </w:rPr>
              <w:t>АМг2М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240" w:lineRule="exact"/>
              <w:ind w:left="1100" w:firstLine="0"/>
              <w:jc w:val="left"/>
            </w:pPr>
            <w:r>
              <w:rPr>
                <w:rStyle w:val="212pt"/>
                <w:color w:val="000000"/>
              </w:rPr>
              <w:t>См. справочное приложение 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262" w:lineRule="exact"/>
              <w:ind w:firstLine="380"/>
              <w:jc w:val="left"/>
            </w:pPr>
            <w:r>
              <w:rPr>
                <w:rStyle w:val="212pt"/>
                <w:color w:val="000000"/>
              </w:rPr>
              <w:t>Трубы по ГОСТ</w:t>
            </w:r>
            <w:r>
              <w:rPr>
                <w:rStyle w:val="212pt"/>
                <w:color w:val="000000"/>
              </w:rPr>
              <w:br/>
              <w:t>18475—82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4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262" w:lineRule="exact"/>
              <w:ind w:firstLine="380"/>
              <w:jc w:val="left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240" w:lineRule="exact"/>
              <w:ind w:left="1220" w:firstLine="0"/>
              <w:jc w:val="left"/>
            </w:pPr>
            <w:r>
              <w:rPr>
                <w:rStyle w:val="212pt"/>
                <w:color w:val="000000"/>
              </w:rPr>
              <w:t>М2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240" w:lineRule="exact"/>
              <w:ind w:left="1840" w:firstLine="0"/>
              <w:jc w:val="left"/>
            </w:pPr>
            <w:r>
              <w:rPr>
                <w:rStyle w:val="212pt"/>
                <w:color w:val="000000"/>
              </w:rPr>
              <w:t>ГОСТ 617—72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270" w:lineRule="exact"/>
              <w:ind w:firstLine="380"/>
            </w:pPr>
            <w:r>
              <w:rPr>
                <w:rStyle w:val="212pt"/>
                <w:color w:val="000000"/>
              </w:rPr>
              <w:t xml:space="preserve">Трубы </w:t>
            </w:r>
            <w:r>
              <w:rPr>
                <w:rStyle w:val="213pt"/>
                <w:color w:val="000000"/>
              </w:rPr>
              <w:t>медные мяг-</w:t>
            </w:r>
            <w:r>
              <w:rPr>
                <w:rStyle w:val="213pt"/>
                <w:color w:val="000000"/>
              </w:rPr>
              <w:br/>
              <w:t xml:space="preserve">кие </w:t>
            </w:r>
            <w:r>
              <w:rPr>
                <w:rStyle w:val="212pt"/>
                <w:color w:val="000000"/>
              </w:rPr>
              <w:t>по ГОСТ 617—72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2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270" w:lineRule="exact"/>
              <w:ind w:firstLine="300"/>
            </w:pPr>
            <w:r>
              <w:rPr>
                <w:rStyle w:val="212pt"/>
                <w:color w:val="000000"/>
              </w:rPr>
              <w:t>Прутки для</w:t>
            </w:r>
            <w:r>
              <w:rPr>
                <w:rStyle w:val="212pt"/>
                <w:color w:val="000000"/>
              </w:rPr>
              <w:br/>
              <w:t>ниппелей, на-</w:t>
            </w:r>
            <w:r>
              <w:rPr>
                <w:rStyle w:val="212pt"/>
                <w:color w:val="000000"/>
              </w:rPr>
              <w:br/>
              <w:t>кидных гаек,</w:t>
            </w:r>
            <w:r>
              <w:rPr>
                <w:rStyle w:val="212pt"/>
                <w:color w:val="000000"/>
              </w:rPr>
              <w:br/>
              <w:t>гаек, проход-</w:t>
            </w:r>
            <w:r>
              <w:rPr>
                <w:rStyle w:val="212pt"/>
                <w:color w:val="000000"/>
              </w:rPr>
              <w:br/>
              <w:t>ников, пере-</w:t>
            </w:r>
            <w:r>
              <w:rPr>
                <w:rStyle w:val="212pt"/>
                <w:color w:val="000000"/>
              </w:rPr>
              <w:br/>
              <w:t>ходников, про-</w:t>
            </w:r>
            <w:r>
              <w:rPr>
                <w:rStyle w:val="212pt"/>
                <w:color w:val="000000"/>
              </w:rPr>
              <w:br/>
              <w:t>бок, заглуш</w:t>
            </w:r>
            <w:r>
              <w:rPr>
                <w:rStyle w:val="212pt"/>
                <w:color w:val="000000"/>
              </w:rPr>
              <w:t>ек,</w:t>
            </w:r>
            <w:r>
              <w:rPr>
                <w:rStyle w:val="212pt"/>
                <w:color w:val="000000"/>
              </w:rPr>
              <w:br/>
              <w:t>крышек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260" w:lineRule="exact"/>
              <w:ind w:left="1220" w:firstLine="0"/>
              <w:jc w:val="left"/>
            </w:pPr>
            <w:r>
              <w:rPr>
                <w:rStyle w:val="213pt"/>
                <w:color w:val="000000"/>
              </w:rPr>
              <w:t>45</w:t>
            </w: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266" w:lineRule="exact"/>
              <w:ind w:firstLine="300"/>
              <w:jc w:val="left"/>
            </w:pPr>
            <w:r>
              <w:rPr>
                <w:rStyle w:val="212pt"/>
                <w:color w:val="000000"/>
              </w:rPr>
              <w:t>См справочное прило</w:t>
            </w:r>
            <w:r>
              <w:rPr>
                <w:rStyle w:val="212pt"/>
                <w:color w:val="000000"/>
              </w:rPr>
              <w:br/>
              <w:t>жен не 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240" w:lineRule="exact"/>
              <w:ind w:left="320" w:firstLine="0"/>
              <w:jc w:val="left"/>
            </w:pPr>
            <w:r>
              <w:rPr>
                <w:rStyle w:val="212pt"/>
                <w:color w:val="000000"/>
              </w:rPr>
              <w:t>ГОСТ 1051—73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after="480" w:line="270" w:lineRule="exact"/>
              <w:ind w:firstLine="380"/>
            </w:pPr>
            <w:r>
              <w:rPr>
                <w:rStyle w:val="212pt"/>
                <w:color w:val="000000"/>
              </w:rPr>
              <w:t>Прутки обычной</w:t>
            </w:r>
            <w:r>
              <w:rPr>
                <w:rStyle w:val="212pt"/>
                <w:color w:val="000000"/>
              </w:rPr>
              <w:br/>
              <w:t>точности по ГОСТ</w:t>
            </w:r>
            <w:r>
              <w:rPr>
                <w:rStyle w:val="212pt"/>
                <w:color w:val="000000"/>
              </w:rPr>
              <w:br/>
              <w:t>2590-71</w:t>
            </w:r>
          </w:p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before="480" w:line="273" w:lineRule="exact"/>
              <w:ind w:firstLine="380"/>
            </w:pPr>
            <w:r>
              <w:rPr>
                <w:rStyle w:val="212pt"/>
                <w:color w:val="000000"/>
              </w:rPr>
              <w:t>Прутки 5-го класса</w:t>
            </w:r>
            <w:r>
              <w:rPr>
                <w:rStyle w:val="212pt"/>
                <w:color w:val="000000"/>
              </w:rPr>
              <w:br/>
              <w:t>точности по ГОСТ</w:t>
            </w:r>
            <w:r>
              <w:rPr>
                <w:rStyle w:val="212pt"/>
                <w:color w:val="000000"/>
              </w:rPr>
              <w:br/>
              <w:t>8560-^78 и ГОСТ 7417—</w:t>
            </w:r>
            <w:r>
              <w:rPr>
                <w:rStyle w:val="212pt"/>
                <w:color w:val="000000"/>
              </w:rPr>
              <w:br/>
              <w:t>—75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before="480" w:line="273" w:lineRule="exact"/>
              <w:ind w:firstLine="380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240" w:lineRule="exact"/>
              <w:ind w:left="840" w:firstLine="0"/>
              <w:jc w:val="left"/>
            </w:pPr>
            <w:r>
              <w:rPr>
                <w:rStyle w:val="212pt"/>
                <w:color w:val="000000"/>
              </w:rPr>
              <w:t>ЗОХГСА</w:t>
            </w: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240" w:lineRule="exact"/>
              <w:ind w:left="840" w:firstLine="0"/>
              <w:jc w:val="left"/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240" w:lineRule="exact"/>
              <w:ind w:left="320" w:firstLine="0"/>
              <w:jc w:val="left"/>
            </w:pPr>
            <w:r>
              <w:rPr>
                <w:rStyle w:val="212pt"/>
                <w:color w:val="000000"/>
              </w:rPr>
              <w:t>ГОСТ 4543—71</w:t>
            </w: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240" w:lineRule="exact"/>
              <w:ind w:left="320"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4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240" w:lineRule="exact"/>
              <w:ind w:left="320" w:firstLine="0"/>
              <w:jc w:val="left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14Х17Н2 (1Х17Н2)</w:t>
            </w: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240" w:lineRule="exact"/>
              <w:ind w:firstLine="0"/>
              <w:jc w:val="center"/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240" w:lineRule="exact"/>
              <w:ind w:left="320" w:firstLine="0"/>
              <w:jc w:val="left"/>
            </w:pPr>
            <w:r>
              <w:rPr>
                <w:rStyle w:val="212pt"/>
                <w:color w:val="000000"/>
              </w:rPr>
              <w:t>ГОСТ 5949—75</w:t>
            </w: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240" w:lineRule="exact"/>
              <w:ind w:left="320"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4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240" w:lineRule="exact"/>
              <w:ind w:left="320" w:firstLine="0"/>
              <w:jc w:val="left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12pt"/>
                <w:color w:val="000000"/>
              </w:rPr>
              <w:t>12Х18Н9Т (Х18Н9Т)</w:t>
            </w: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240" w:lineRule="exact"/>
              <w:ind w:left="340" w:firstLine="0"/>
              <w:jc w:val="left"/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240" w:lineRule="exact"/>
              <w:ind w:left="340" w:firstLine="0"/>
              <w:jc w:val="left"/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240" w:lineRule="exact"/>
              <w:ind w:left="340"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240" w:lineRule="exact"/>
              <w:ind w:left="340" w:firstLine="0"/>
              <w:jc w:val="left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13Х11Н2В2МФ</w:t>
            </w:r>
          </w:p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(1Х</w:t>
            </w:r>
            <w:r>
              <w:rPr>
                <w:rStyle w:val="212pt"/>
                <w:color w:val="000000"/>
              </w:rPr>
              <w:t>12Н2ВМФ)</w:t>
            </w: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240" w:lineRule="exact"/>
              <w:ind w:firstLine="0"/>
              <w:jc w:val="center"/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240" w:lineRule="exact"/>
              <w:ind w:firstLine="0"/>
              <w:jc w:val="center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10165" w:hSpace="369" w:wrap="notBeside" w:vAnchor="text" w:hAnchor="text" w:x="370" w:y="313"/>
              <w:shd w:val="clear" w:color="auto" w:fill="auto"/>
              <w:spacing w:line="270" w:lineRule="exact"/>
              <w:ind w:firstLine="380"/>
            </w:pPr>
            <w:r>
              <w:rPr>
                <w:rStyle w:val="212pt"/>
                <w:color w:val="000000"/>
              </w:rPr>
              <w:t>Прутки 4-го класса</w:t>
            </w:r>
            <w:r>
              <w:rPr>
                <w:rStyle w:val="212pt"/>
                <w:color w:val="000000"/>
              </w:rPr>
              <w:br/>
              <w:t>точности по ГОСТ</w:t>
            </w:r>
            <w:r>
              <w:rPr>
                <w:rStyle w:val="212pt"/>
                <w:color w:val="000000"/>
              </w:rPr>
              <w:br/>
              <w:t>8560-78 и ГОСТ 7417—</w:t>
            </w:r>
            <w:r>
              <w:rPr>
                <w:rStyle w:val="212pt"/>
                <w:color w:val="000000"/>
              </w:rPr>
              <w:br/>
              <w:t>—75</w:t>
            </w:r>
          </w:p>
        </w:tc>
      </w:tr>
    </w:tbl>
    <w:p w:rsidR="00000000" w:rsidRDefault="00BB292D">
      <w:pPr>
        <w:pStyle w:val="23"/>
        <w:framePr w:w="1731" w:h="311" w:hSpace="369" w:wrap="notBeside" w:vAnchor="text" w:hAnchor="text" w:x="13089" w:y="1"/>
        <w:shd w:val="clear" w:color="auto" w:fill="auto"/>
        <w:spacing w:line="240" w:lineRule="exact"/>
      </w:pPr>
      <w:r>
        <w:rPr>
          <w:rStyle w:val="22pt"/>
          <w:b/>
          <w:bCs/>
          <w:color w:val="000000"/>
        </w:rPr>
        <w:t>Таблица 2</w:t>
      </w:r>
    </w:p>
    <w:p w:rsidR="00000000" w:rsidRDefault="00BB292D">
      <w:pPr>
        <w:pStyle w:val="a8"/>
        <w:framePr w:w="303" w:h="2412" w:hRule="exact" w:hSpace="369" w:wrap="notBeside" w:vAnchor="text" w:hAnchor="text" w:x="15282" w:y="7804"/>
        <w:shd w:val="clear" w:color="auto" w:fill="auto"/>
        <w:spacing w:line="240" w:lineRule="exact"/>
        <w:textDirection w:val="tbRl"/>
      </w:pPr>
      <w:r>
        <w:rPr>
          <w:rStyle w:val="a7"/>
          <w:b/>
          <w:bCs/>
          <w:color w:val="000000"/>
        </w:rPr>
        <w:t>ГОСТ 13977—74 С.</w:t>
      </w:r>
    </w:p>
    <w:p w:rsidR="00000000" w:rsidRDefault="00BB292D">
      <w:pPr>
        <w:rPr>
          <w:color w:val="auto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8"/>
        <w:gridCol w:w="3077"/>
        <w:gridCol w:w="3056"/>
        <w:gridCol w:w="3077"/>
        <w:gridCol w:w="3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37" w:h="9897" w:hSpace="439" w:wrap="notBeside" w:vAnchor="text" w:hAnchor="text" w:x="440" w:y="170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Вид полуфабри-</w:t>
            </w:r>
            <w:r>
              <w:rPr>
                <w:rStyle w:val="29"/>
                <w:color w:val="000000"/>
              </w:rPr>
              <w:br/>
              <w:t>ката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37" w:h="9897" w:hSpace="439" w:wrap="notBeside" w:vAnchor="text" w:hAnchor="text" w:x="440" w:y="170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Марка материала</w:t>
            </w:r>
          </w:p>
        </w:tc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337" w:h="9897" w:hSpace="439" w:wrap="notBeside" w:vAnchor="text" w:hAnchor="text" w:x="440" w:y="170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Техническая документация на полуфабрикаты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37" w:h="9897" w:hSpace="439" w:wrap="notBeside" w:vAnchor="text" w:hAnchor="text" w:x="440" w:y="170"/>
              <w:shd w:val="clear" w:color="auto" w:fill="auto"/>
              <w:spacing w:line="190" w:lineRule="exact"/>
              <w:ind w:firstLine="0"/>
              <w:jc w:val="center"/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37" w:h="9897" w:hSpace="439" w:wrap="notBeside" w:vAnchor="text" w:hAnchor="text" w:x="440" w:y="170"/>
              <w:shd w:val="clear" w:color="auto" w:fill="auto"/>
              <w:spacing w:line="190" w:lineRule="exact"/>
              <w:ind w:firstLine="0"/>
              <w:jc w:val="center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37" w:h="9897" w:hSpace="439" w:wrap="notBeside" w:vAnchor="text" w:hAnchor="text" w:x="440" w:y="170"/>
              <w:shd w:val="clear" w:color="auto" w:fill="auto"/>
              <w:spacing w:line="193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Для изделий основного</w:t>
            </w:r>
            <w:r>
              <w:rPr>
                <w:rStyle w:val="29"/>
                <w:color w:val="000000"/>
              </w:rPr>
              <w:br/>
              <w:t>назначения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37" w:h="9897" w:hSpace="439" w:wrap="notBeside" w:vAnchor="text" w:hAnchor="text" w:x="440" w:y="170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Для изделий общего</w:t>
            </w:r>
            <w:r>
              <w:rPr>
                <w:rStyle w:val="29"/>
                <w:color w:val="000000"/>
              </w:rPr>
              <w:br/>
              <w:t>применения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37" w:h="9897" w:hSpace="439" w:wrap="notBeside" w:vAnchor="text" w:hAnchor="text" w:x="440" w:y="170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Сортамент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1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337" w:h="9897" w:hSpace="439" w:wrap="notBeside" w:vAnchor="text" w:hAnchor="text" w:x="440" w:y="170"/>
              <w:shd w:val="clear" w:color="auto" w:fill="auto"/>
              <w:spacing w:line="267" w:lineRule="exact"/>
              <w:ind w:firstLine="300"/>
              <w:jc w:val="left"/>
            </w:pPr>
            <w:r>
              <w:rPr>
                <w:rStyle w:val="212pt"/>
                <w:color w:val="000000"/>
              </w:rPr>
              <w:t>Прутки для</w:t>
            </w:r>
            <w:r>
              <w:rPr>
                <w:rStyle w:val="212pt"/>
                <w:color w:val="000000"/>
              </w:rPr>
              <w:br/>
              <w:t>накиДных гаек,</w:t>
            </w:r>
            <w:r>
              <w:rPr>
                <w:rStyle w:val="212pt"/>
                <w:color w:val="000000"/>
              </w:rPr>
              <w:br/>
              <w:t>гаек, проход-</w:t>
            </w:r>
            <w:r>
              <w:rPr>
                <w:rStyle w:val="212pt"/>
                <w:color w:val="000000"/>
              </w:rPr>
              <w:br/>
              <w:t>ников, пробок,</w:t>
            </w:r>
            <w:r>
              <w:rPr>
                <w:rStyle w:val="212pt"/>
                <w:color w:val="000000"/>
              </w:rPr>
              <w:br/>
              <w:t>переходников,</w:t>
            </w:r>
            <w:r>
              <w:rPr>
                <w:rStyle w:val="212pt"/>
                <w:color w:val="000000"/>
              </w:rPr>
              <w:br/>
              <w:t>заглушек, кры-</w:t>
            </w:r>
            <w:r>
              <w:rPr>
                <w:rStyle w:val="212pt"/>
                <w:color w:val="000000"/>
              </w:rPr>
              <w:br/>
              <w:t>шек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337" w:h="9897" w:hSpace="439" w:wrap="notBeside" w:vAnchor="text" w:hAnchor="text" w:x="440" w:y="170"/>
              <w:shd w:val="clear" w:color="auto" w:fill="auto"/>
              <w:spacing w:line="240" w:lineRule="exact"/>
              <w:ind w:left="320" w:firstLine="0"/>
              <w:jc w:val="left"/>
            </w:pPr>
            <w:r>
              <w:rPr>
                <w:rStyle w:val="212pt"/>
                <w:color w:val="000000"/>
              </w:rPr>
              <w:t>Д16Т</w:t>
            </w:r>
          </w:p>
        </w:tc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37" w:h="9897" w:hSpace="439" w:wrap="notBeside" w:vAnchor="text" w:hAnchor="text" w:x="440" w:y="170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21488—76</w:t>
            </w:r>
          </w:p>
          <w:p w:rsidR="00000000" w:rsidRDefault="00BB292D">
            <w:pPr>
              <w:pStyle w:val="24"/>
              <w:framePr w:w="14337" w:h="9897" w:hSpace="439" w:wrap="notBeside" w:vAnchor="text" w:hAnchor="text" w:x="440" w:y="170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повышенной точности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30"/>
        </w:trPr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337" w:h="9897" w:hSpace="439" w:wrap="notBeside" w:vAnchor="text" w:hAnchor="text" w:x="440" w:y="170"/>
              <w:shd w:val="clear" w:color="auto" w:fill="auto"/>
              <w:spacing w:before="60" w:line="240" w:lineRule="exact"/>
              <w:ind w:firstLine="0"/>
              <w:jc w:val="center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37" w:h="9897" w:hSpace="439" w:wrap="notBeside" w:vAnchor="text" w:hAnchor="text" w:x="440" w:y="170"/>
              <w:shd w:val="clear" w:color="auto" w:fill="auto"/>
              <w:spacing w:line="240" w:lineRule="exact"/>
              <w:ind w:left="320" w:firstLine="0"/>
              <w:jc w:val="left"/>
            </w:pPr>
            <w:r>
              <w:rPr>
                <w:rStyle w:val="212pt"/>
                <w:color w:val="000000"/>
              </w:rPr>
              <w:t>Бр.АЖМц 10—3—1,5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37" w:h="9897" w:hSpace="439" w:wrap="notBeside" w:vAnchor="text" w:hAnchor="text" w:x="440" w:y="17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ГОСТ 1628—78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37" w:h="9897" w:hSpace="439" w:wrap="notBeside" w:vAnchor="text" w:hAnchor="text" w:x="440" w:y="170"/>
              <w:shd w:val="clear" w:color="auto" w:fill="auto"/>
              <w:spacing w:line="263" w:lineRule="exact"/>
              <w:ind w:firstLine="380"/>
            </w:pPr>
            <w:r>
              <w:rPr>
                <w:rStyle w:val="212pt"/>
                <w:color w:val="000000"/>
              </w:rPr>
              <w:t>Прутки шестигран-</w:t>
            </w:r>
            <w:r>
              <w:rPr>
                <w:rStyle w:val="212pt"/>
                <w:color w:val="000000"/>
              </w:rPr>
              <w:br/>
              <w:t>ные 5-го и круглые 9-го</w:t>
            </w:r>
            <w:r>
              <w:rPr>
                <w:rStyle w:val="212pt"/>
                <w:color w:val="000000"/>
              </w:rPr>
              <w:br/>
              <w:t>классов точности по</w:t>
            </w:r>
            <w:r>
              <w:rPr>
                <w:rStyle w:val="212pt"/>
                <w:color w:val="000000"/>
              </w:rPr>
              <w:br/>
              <w:t>ГОСТ 1628-78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4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337" w:h="9897" w:hSpace="439" w:wrap="notBeside" w:vAnchor="text" w:hAnchor="text" w:x="440" w:y="170"/>
              <w:shd w:val="clear" w:color="auto" w:fill="auto"/>
              <w:spacing w:line="267" w:lineRule="exact"/>
              <w:ind w:firstLine="300"/>
              <w:jc w:val="left"/>
            </w:pPr>
            <w:r>
              <w:rPr>
                <w:rStyle w:val="212pt"/>
                <w:color w:val="000000"/>
              </w:rPr>
              <w:t>Штамповки</w:t>
            </w:r>
            <w:r>
              <w:rPr>
                <w:rStyle w:val="212pt"/>
                <w:color w:val="000000"/>
              </w:rPr>
              <w:br/>
              <w:t>для угольни-</w:t>
            </w:r>
            <w:r>
              <w:rPr>
                <w:rStyle w:val="212pt"/>
                <w:color w:val="000000"/>
              </w:rPr>
              <w:br/>
              <w:t>ков</w:t>
            </w:r>
            <w:r>
              <w:rPr>
                <w:rStyle w:val="212pt"/>
                <w:color w:val="000000"/>
              </w:rPr>
              <w:t>, тройников,</w:t>
            </w:r>
            <w:r>
              <w:rPr>
                <w:rStyle w:val="212pt"/>
                <w:color w:val="000000"/>
              </w:rPr>
              <w:br/>
              <w:t>крестовин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337" w:h="9897" w:hSpace="439" w:wrap="notBeside" w:vAnchor="text" w:hAnchor="text" w:x="440" w:y="170"/>
              <w:shd w:val="clear" w:color="auto" w:fill="auto"/>
              <w:spacing w:line="240" w:lineRule="exact"/>
              <w:ind w:left="320" w:firstLine="0"/>
              <w:jc w:val="left"/>
            </w:pPr>
            <w:r>
              <w:rPr>
                <w:rStyle w:val="212pt"/>
                <w:color w:val="000000"/>
              </w:rPr>
              <w:t>45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337" w:h="9897" w:hSpace="439" w:wrap="notBeside" w:vAnchor="text" w:hAnchor="text" w:x="440" w:y="170"/>
              <w:shd w:val="clear" w:color="auto" w:fill="auto"/>
              <w:spacing w:line="270" w:lineRule="exact"/>
              <w:ind w:firstLine="280"/>
              <w:jc w:val="left"/>
            </w:pPr>
            <w:r>
              <w:rPr>
                <w:rStyle w:val="212pt"/>
                <w:color w:val="000000"/>
              </w:rPr>
              <w:t>Св. справочное прило</w:t>
            </w:r>
            <w:r>
              <w:rPr>
                <w:rStyle w:val="212pt"/>
                <w:color w:val="000000"/>
              </w:rPr>
              <w:br/>
              <w:t>жен не 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337" w:h="9897" w:hSpace="439" w:wrap="notBeside" w:vAnchor="text" w:hAnchor="text" w:x="440" w:y="170"/>
              <w:shd w:val="clear" w:color="auto" w:fill="auto"/>
              <w:spacing w:line="240" w:lineRule="exact"/>
              <w:ind w:left="320" w:firstLine="0"/>
              <w:jc w:val="left"/>
            </w:pPr>
            <w:r>
              <w:rPr>
                <w:rStyle w:val="212pt"/>
                <w:color w:val="000000"/>
              </w:rPr>
              <w:t xml:space="preserve">ГОСТ </w:t>
            </w:r>
            <w:r>
              <w:rPr>
                <w:rStyle w:val="212pt"/>
                <w:color w:val="000000"/>
                <w:lang w:val="en-US" w:eastAsia="en-US"/>
              </w:rPr>
              <w:t xml:space="preserve">105Q— </w:t>
            </w:r>
            <w:r>
              <w:rPr>
                <w:rStyle w:val="212pt"/>
                <w:color w:val="000000"/>
              </w:rPr>
              <w:t>74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37" w:h="9897" w:hSpace="439" w:wrap="notBeside" w:vAnchor="text" w:hAnchor="text" w:x="440" w:y="170"/>
              <w:shd w:val="clear" w:color="auto" w:fill="auto"/>
              <w:spacing w:line="240" w:lineRule="exact"/>
              <w:ind w:left="1240" w:firstLine="0"/>
              <w:jc w:val="left"/>
            </w:pPr>
            <w:r>
              <w:rPr>
                <w:rStyle w:val="212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4"/>
        </w:trPr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337" w:h="9897" w:hSpace="439" w:wrap="notBeside" w:vAnchor="text" w:hAnchor="text" w:x="440" w:y="170"/>
              <w:shd w:val="clear" w:color="auto" w:fill="auto"/>
              <w:spacing w:line="240" w:lineRule="exact"/>
              <w:ind w:left="1240" w:firstLine="0"/>
              <w:jc w:val="left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37" w:h="9897" w:hSpace="439" w:wrap="notBeside" w:vAnchor="text" w:hAnchor="text" w:x="440" w:y="170"/>
              <w:shd w:val="clear" w:color="auto" w:fill="auto"/>
              <w:spacing w:line="240" w:lineRule="exact"/>
              <w:ind w:left="320" w:firstLine="0"/>
              <w:jc w:val="left"/>
            </w:pPr>
            <w:r>
              <w:rPr>
                <w:rStyle w:val="212pt"/>
                <w:color w:val="000000"/>
              </w:rPr>
              <w:t>12Х18Н9Т (Х18Н9Т)</w:t>
            </w:r>
          </w:p>
        </w:tc>
        <w:tc>
          <w:tcPr>
            <w:tcW w:w="30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337" w:h="9897" w:hSpace="439" w:wrap="notBeside" w:vAnchor="text" w:hAnchor="text" w:x="440" w:y="170"/>
              <w:shd w:val="clear" w:color="auto" w:fill="auto"/>
              <w:spacing w:line="240" w:lineRule="exact"/>
              <w:ind w:left="320" w:firstLine="0"/>
              <w:jc w:val="left"/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37" w:h="9897" w:hSpace="439" w:wrap="notBeside" w:vAnchor="text" w:hAnchor="text" w:x="440" w:y="170"/>
              <w:shd w:val="clear" w:color="auto" w:fill="auto"/>
              <w:spacing w:line="240" w:lineRule="exact"/>
              <w:ind w:left="320" w:firstLine="0"/>
              <w:jc w:val="left"/>
            </w:pPr>
            <w:r>
              <w:rPr>
                <w:rStyle w:val="212pt"/>
                <w:color w:val="000000"/>
              </w:rPr>
              <w:t>ГОСТ 5949-75</w:t>
            </w: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37" w:h="9897" w:hSpace="439" w:wrap="notBeside" w:vAnchor="text" w:hAnchor="text" w:x="440" w:y="170"/>
              <w:shd w:val="clear" w:color="auto" w:fill="auto"/>
              <w:spacing w:line="240" w:lineRule="exact"/>
              <w:ind w:left="320"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3"/>
        </w:trPr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337" w:h="9897" w:hSpace="439" w:wrap="notBeside" w:vAnchor="text" w:hAnchor="text" w:x="440" w:y="170"/>
              <w:shd w:val="clear" w:color="auto" w:fill="auto"/>
              <w:spacing w:line="240" w:lineRule="exact"/>
              <w:ind w:left="320" w:firstLine="0"/>
              <w:jc w:val="left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37" w:h="9897" w:hSpace="439" w:wrap="notBeside" w:vAnchor="text" w:hAnchor="text" w:x="440" w:y="170"/>
              <w:shd w:val="clear" w:color="auto" w:fill="auto"/>
              <w:spacing w:line="260" w:lineRule="exact"/>
              <w:ind w:left="320" w:firstLine="0"/>
              <w:jc w:val="left"/>
            </w:pPr>
            <w:r>
              <w:rPr>
                <w:rStyle w:val="212pt"/>
                <w:color w:val="000000"/>
                <w:lang w:val="en-US" w:eastAsia="en-US"/>
              </w:rPr>
              <w:t>13X1</w:t>
            </w:r>
            <w:r>
              <w:rPr>
                <w:rStyle w:val="212pt"/>
                <w:color w:val="000000"/>
              </w:rPr>
              <w:t>1Н2В2МФ</w:t>
            </w:r>
            <w:r>
              <w:rPr>
                <w:rStyle w:val="212pt"/>
                <w:color w:val="000000"/>
              </w:rPr>
              <w:br/>
              <w:t>(1Х12Н2ВМФ)</w:t>
            </w:r>
          </w:p>
        </w:tc>
        <w:tc>
          <w:tcPr>
            <w:tcW w:w="30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337" w:h="9897" w:hSpace="439" w:wrap="notBeside" w:vAnchor="text" w:hAnchor="text" w:x="440" w:y="170"/>
              <w:shd w:val="clear" w:color="auto" w:fill="auto"/>
              <w:spacing w:line="260" w:lineRule="exact"/>
              <w:ind w:left="320" w:firstLine="0"/>
              <w:jc w:val="left"/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37" w:h="9897" w:hSpace="439" w:wrap="notBeside" w:vAnchor="text" w:hAnchor="text" w:x="440" w:y="170"/>
              <w:shd w:val="clear" w:color="auto" w:fill="auto"/>
              <w:spacing w:line="260" w:lineRule="exact"/>
              <w:ind w:left="320" w:firstLine="0"/>
              <w:jc w:val="left"/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37" w:h="9897" w:hSpace="439" w:wrap="notBeside" w:vAnchor="text" w:hAnchor="text" w:x="440" w:y="170"/>
              <w:shd w:val="clear" w:color="auto" w:fill="auto"/>
              <w:spacing w:line="260" w:lineRule="exact"/>
              <w:ind w:left="320"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6"/>
        </w:trPr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337" w:h="9897" w:hSpace="439" w:wrap="notBeside" w:vAnchor="text" w:hAnchor="text" w:x="440" w:y="170"/>
              <w:shd w:val="clear" w:color="auto" w:fill="auto"/>
              <w:spacing w:line="260" w:lineRule="exact"/>
              <w:ind w:left="320" w:firstLine="0"/>
              <w:jc w:val="left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37" w:h="9897" w:hSpace="439" w:wrap="notBeside" w:vAnchor="text" w:hAnchor="text" w:x="440" w:y="170"/>
              <w:shd w:val="clear" w:color="auto" w:fill="auto"/>
              <w:spacing w:line="240" w:lineRule="exact"/>
              <w:ind w:left="320" w:firstLine="0"/>
              <w:jc w:val="left"/>
            </w:pPr>
            <w:r>
              <w:rPr>
                <w:rStyle w:val="212pt"/>
                <w:color w:val="000000"/>
              </w:rPr>
              <w:t>АК6</w:t>
            </w:r>
          </w:p>
        </w:tc>
        <w:tc>
          <w:tcPr>
            <w:tcW w:w="30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337" w:h="9897" w:hSpace="439" w:wrap="notBeside" w:vAnchor="text" w:hAnchor="text" w:x="440" w:y="170"/>
              <w:shd w:val="clear" w:color="auto" w:fill="auto"/>
              <w:spacing w:line="240" w:lineRule="exact"/>
              <w:ind w:left="320" w:firstLine="0"/>
              <w:jc w:val="left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37" w:h="9897" w:hSpace="439" w:wrap="notBeside" w:vAnchor="text" w:hAnchor="text" w:x="440" w:y="170"/>
              <w:shd w:val="clear" w:color="auto" w:fill="auto"/>
              <w:spacing w:line="240" w:lineRule="exact"/>
              <w:ind w:left="560" w:firstLine="0"/>
              <w:jc w:val="left"/>
            </w:pPr>
            <w:r>
              <w:rPr>
                <w:rStyle w:val="212pt"/>
                <w:color w:val="000000"/>
              </w:rPr>
              <w:t>21488-76</w:t>
            </w: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37" w:h="9897" w:hSpace="439" w:wrap="notBeside" w:vAnchor="text" w:hAnchor="text" w:x="440" w:y="170"/>
              <w:shd w:val="clear" w:color="auto" w:fill="auto"/>
              <w:spacing w:line="240" w:lineRule="exact"/>
              <w:ind w:left="560"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2"/>
        </w:trPr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337" w:h="9897" w:hSpace="439" w:wrap="notBeside" w:vAnchor="text" w:hAnchor="text" w:x="440" w:y="170"/>
              <w:shd w:val="clear" w:color="auto" w:fill="auto"/>
              <w:spacing w:line="240" w:lineRule="exact"/>
              <w:ind w:left="560" w:firstLine="0"/>
              <w:jc w:val="left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337" w:h="9897" w:hSpace="439" w:wrap="notBeside" w:vAnchor="text" w:hAnchor="text" w:x="440" w:y="170"/>
              <w:shd w:val="clear" w:color="auto" w:fill="auto"/>
              <w:spacing w:line="240" w:lineRule="exact"/>
              <w:ind w:left="320" w:firstLine="0"/>
              <w:jc w:val="left"/>
            </w:pPr>
            <w:r>
              <w:rPr>
                <w:rStyle w:val="212pt"/>
                <w:color w:val="000000"/>
              </w:rPr>
              <w:t>БрАЖМцЮ—3-1,5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337" w:h="9897" w:hSpace="439" w:wrap="notBeside" w:vAnchor="text" w:hAnchor="text" w:x="440" w:y="17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ГОСТ 1628—78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37" w:h="9897" w:hSpace="439" w:wrap="notBeside" w:vAnchor="text" w:hAnchor="text" w:x="440" w:y="170"/>
              <w:shd w:val="clear" w:color="auto" w:fill="auto"/>
              <w:spacing w:line="267" w:lineRule="exact"/>
              <w:ind w:firstLine="380"/>
            </w:pPr>
            <w:r>
              <w:rPr>
                <w:rStyle w:val="212pt"/>
                <w:color w:val="000000"/>
              </w:rPr>
              <w:t>Прутки круглые 9-го</w:t>
            </w:r>
            <w:r>
              <w:rPr>
                <w:rStyle w:val="212pt"/>
                <w:color w:val="000000"/>
              </w:rPr>
              <w:br/>
              <w:t>класса точности по</w:t>
            </w:r>
            <w:r>
              <w:rPr>
                <w:rStyle w:val="212pt"/>
                <w:color w:val="000000"/>
              </w:rPr>
              <w:br/>
              <w:t>ГОСТ 1628—78</w:t>
            </w:r>
          </w:p>
        </w:tc>
      </w:tr>
    </w:tbl>
    <w:p w:rsidR="00000000" w:rsidRDefault="00BB292D">
      <w:pPr>
        <w:pStyle w:val="a8"/>
        <w:framePr w:w="297" w:h="2409" w:hRule="exact" w:hSpace="439" w:wrap="notBeside" w:vAnchor="text" w:hAnchor="text" w:x="15224" w:y="1"/>
        <w:shd w:val="clear" w:color="auto" w:fill="auto"/>
        <w:spacing w:line="240" w:lineRule="exact"/>
        <w:textDirection w:val="tbRl"/>
      </w:pPr>
      <w:r>
        <w:rPr>
          <w:rStyle w:val="a7"/>
          <w:b/>
          <w:bCs/>
          <w:color w:val="000000"/>
        </w:rPr>
        <w:t>. 4 ГОСТ 13977—74</w:t>
      </w:r>
    </w:p>
    <w:p w:rsidR="00000000" w:rsidRDefault="00BB292D">
      <w:pPr>
        <w:rPr>
          <w:color w:val="auto"/>
          <w:sz w:val="2"/>
          <w:szCs w:val="2"/>
        </w:rPr>
      </w:pPr>
    </w:p>
    <w:p w:rsidR="00000000" w:rsidRDefault="00BB292D">
      <w:pPr>
        <w:rPr>
          <w:color w:val="auto"/>
          <w:sz w:val="2"/>
          <w:szCs w:val="2"/>
        </w:rPr>
        <w:sectPr w:rsidR="00000000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pgSz w:w="16840" w:h="11900" w:orient="landscape"/>
          <w:pgMar w:top="978" w:right="562" w:bottom="677" w:left="1061" w:header="0" w:footer="3" w:gutter="0"/>
          <w:pgNumType w:start="3"/>
          <w:cols w:space="720"/>
          <w:noEndnote/>
          <w:titlePg/>
          <w:docGrid w:linePitch="360"/>
        </w:sectPr>
      </w:pPr>
    </w:p>
    <w:p w:rsidR="00000000" w:rsidRDefault="001B1EA2">
      <w:pPr>
        <w:pStyle w:val="40"/>
        <w:shd w:val="clear" w:color="auto" w:fill="auto"/>
        <w:spacing w:line="270" w:lineRule="exact"/>
        <w:ind w:firstLine="60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63500" distR="365125" simplePos="0" relativeHeight="251673600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margin">
                  <wp:posOffset>0</wp:posOffset>
                </wp:positionV>
                <wp:extent cx="9211310" cy="2962910"/>
                <wp:effectExtent l="635" t="0" r="0" b="0"/>
                <wp:wrapTopAndBottom/>
                <wp:docPr id="8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1310" cy="296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29"/>
                              <w:gridCol w:w="3114"/>
                              <w:gridCol w:w="3114"/>
                              <w:gridCol w:w="3114"/>
                              <w:gridCol w:w="3135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7"/>
                                <w:jc w:val="center"/>
                              </w:trPr>
                              <w:tc>
                                <w:tcPr>
                                  <w:tcW w:w="202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9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"/>
                                      <w:color w:val="000000"/>
                                    </w:rPr>
                                    <w:t>Вид полуфабри-</w:t>
                                  </w:r>
                                  <w:r>
                                    <w:rPr>
                                      <w:rStyle w:val="29"/>
                                      <w:color w:val="000000"/>
                                    </w:rPr>
                                    <w:br/>
                                    <w:t>ката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"/>
                                      <w:color w:val="000000"/>
                                    </w:rPr>
                                    <w:t>Марка материала</w:t>
                                  </w:r>
                                </w:p>
                              </w:tc>
                              <w:tc>
                                <w:tcPr>
                                  <w:tcW w:w="936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"/>
                                      <w:color w:val="000000"/>
                                    </w:rPr>
                                    <w:t>Техническая документация на полуфабрикаты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80"/>
                                <w:jc w:val="center"/>
                              </w:trPr>
                              <w:tc>
                                <w:tcPr>
                                  <w:tcW w:w="202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1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06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"/>
                                      <w:color w:val="000000"/>
                                    </w:rPr>
                                    <w:t>Для изделий основного</w:t>
                                  </w:r>
                                  <w:r>
                                    <w:rPr>
                                      <w:rStyle w:val="29"/>
                                      <w:color w:val="000000"/>
                                    </w:rPr>
                                    <w:br/>
                                    <w:t>назначения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99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"/>
                                      <w:color w:val="000000"/>
                                    </w:rPr>
                                    <w:t>Для изделий общего</w:t>
                                  </w:r>
                                  <w:r>
                                    <w:rPr>
                                      <w:rStyle w:val="29"/>
                                      <w:color w:val="000000"/>
                                    </w:rPr>
                                    <w:br/>
                                    <w:t>применения</w:t>
                                  </w:r>
                                </w:p>
                              </w:tc>
                              <w:tc>
                                <w:tcPr>
                                  <w:tcW w:w="3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"/>
                                      <w:color w:val="000000"/>
                                    </w:rPr>
                                    <w:t>Сортамент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73"/>
                                <w:jc w:val="center"/>
                              </w:trPr>
                              <w:tc>
                                <w:tcPr>
                                  <w:tcW w:w="202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84" w:lineRule="exact"/>
                                    <w:ind w:firstLine="30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Листы для</w:t>
                                  </w: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br/>
                                    <w:t>шайб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Д1АТВ, Д16АТВ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66" w:lineRule="exact"/>
                                    <w:ind w:firstLine="32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См. справочное прило*</w:t>
                                  </w: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br/>
                                    <w:t>жение 2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134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313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10"/>
                                <w:jc w:val="center"/>
                              </w:trPr>
                              <w:tc>
                                <w:tcPr>
                                  <w:tcW w:w="202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Д1АТ</w:t>
                                  </w: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, Д16АТ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firstLine="34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ГОСТ 21631-76</w:t>
                                  </w:r>
                                </w:p>
                              </w:tc>
                              <w:tc>
                                <w:tcPr>
                                  <w:tcW w:w="313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firstLine="340"/>
                                    <w:jc w:val="left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078"/>
                                <w:jc w:val="center"/>
                              </w:trPr>
                              <w:tc>
                                <w:tcPr>
                                  <w:tcW w:w="202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firstLine="34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11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12Х18НЮТ (Х18Н10Т)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70" w:lineRule="exact"/>
                                    <w:ind w:firstLine="32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См. справочное прило-</w:t>
                                  </w: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br/>
                                    <w:t>жение 2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134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313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66" w:lineRule="exact"/>
                                    <w:ind w:left="900" w:hanging="52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По ГОСТ 19903—74,</w:t>
                                  </w: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br/>
                                    <w:t>19904-74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45"/>
                                <w:jc w:val="center"/>
                              </w:trPr>
                              <w:tc>
                                <w:tcPr>
                                  <w:tcW w:w="202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66" w:lineRule="exact"/>
                                    <w:ind w:left="900" w:hanging="5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11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66" w:lineRule="exact"/>
                                    <w:ind w:left="900" w:hanging="5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00" w:lineRule="exact"/>
                                    <w:ind w:left="1340" w:firstLine="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73" w:lineRule="exact"/>
                                    <w:ind w:firstLine="34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ГОСТ 5582-75,</w:t>
                                  </w: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br/>
                                    <w:t>мягкие</w:t>
                                  </w:r>
                                </w:p>
                              </w:tc>
                              <w:tc>
                                <w:tcPr>
                                  <w:tcW w:w="313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73" w:lineRule="exact"/>
                                    <w:ind w:firstLine="340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000000" w:rsidRDefault="00BB292D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left:0;text-align:left;margin-left:.05pt;margin-top:0;width:725.3pt;height:233.3pt;z-index:-251642880;visibility:visible;mso-wrap-style:square;mso-width-percent:0;mso-height-percent:0;mso-wrap-distance-left:5pt;mso-wrap-distance-top:0;mso-wrap-distance-right:28.7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29"/>
                        <w:gridCol w:w="3114"/>
                        <w:gridCol w:w="3114"/>
                        <w:gridCol w:w="3114"/>
                        <w:gridCol w:w="3135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7"/>
                          <w:jc w:val="center"/>
                        </w:trPr>
                        <w:tc>
                          <w:tcPr>
                            <w:tcW w:w="202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9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"/>
                                <w:color w:val="000000"/>
                              </w:rPr>
                              <w:t>Вид полуфабри-</w:t>
                            </w:r>
                            <w:r>
                              <w:rPr>
                                <w:rStyle w:val="29"/>
                                <w:color w:val="000000"/>
                              </w:rPr>
                              <w:br/>
                              <w:t>ката</w:t>
                            </w:r>
                          </w:p>
                        </w:tc>
                        <w:tc>
                          <w:tcPr>
                            <w:tcW w:w="311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"/>
                                <w:color w:val="000000"/>
                              </w:rPr>
                              <w:t>Марка материала</w:t>
                            </w:r>
                          </w:p>
                        </w:tc>
                        <w:tc>
                          <w:tcPr>
                            <w:tcW w:w="936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"/>
                                <w:color w:val="000000"/>
                              </w:rPr>
                              <w:t>Техническая документация на полуфабрикаты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80"/>
                          <w:jc w:val="center"/>
                        </w:trPr>
                        <w:tc>
                          <w:tcPr>
                            <w:tcW w:w="202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90" w:lineRule="exact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311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90" w:lineRule="exact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31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0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"/>
                                <w:color w:val="000000"/>
                              </w:rPr>
                              <w:t>Для изделий основного</w:t>
                            </w:r>
                            <w:r>
                              <w:rPr>
                                <w:rStyle w:val="29"/>
                                <w:color w:val="000000"/>
                              </w:rPr>
                              <w:br/>
                              <w:t>назначения</w:t>
                            </w:r>
                          </w:p>
                        </w:tc>
                        <w:tc>
                          <w:tcPr>
                            <w:tcW w:w="31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99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"/>
                                <w:color w:val="000000"/>
                              </w:rPr>
                              <w:t>Для изделий общего</w:t>
                            </w:r>
                            <w:r>
                              <w:rPr>
                                <w:rStyle w:val="29"/>
                                <w:color w:val="000000"/>
                              </w:rPr>
                              <w:br/>
                              <w:t>применения</w:t>
                            </w:r>
                          </w:p>
                        </w:tc>
                        <w:tc>
                          <w:tcPr>
                            <w:tcW w:w="31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"/>
                                <w:color w:val="000000"/>
                              </w:rPr>
                              <w:t>Сортамент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73"/>
                          <w:jc w:val="center"/>
                        </w:trPr>
                        <w:tc>
                          <w:tcPr>
                            <w:tcW w:w="202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84" w:lineRule="exact"/>
                              <w:ind w:firstLine="30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Листы для</w:t>
                            </w:r>
                            <w:r>
                              <w:rPr>
                                <w:rStyle w:val="212pt"/>
                                <w:color w:val="000000"/>
                              </w:rPr>
                              <w:br/>
                              <w:t>шайб</w:t>
                            </w:r>
                          </w:p>
                        </w:tc>
                        <w:tc>
                          <w:tcPr>
                            <w:tcW w:w="31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Д1АТВ, Д16АТВ</w:t>
                            </w:r>
                          </w:p>
                        </w:tc>
                        <w:tc>
                          <w:tcPr>
                            <w:tcW w:w="31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66" w:lineRule="exact"/>
                              <w:ind w:firstLine="32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См. справочное прило*</w:t>
                            </w:r>
                            <w:r>
                              <w:rPr>
                                <w:rStyle w:val="212pt"/>
                                <w:color w:val="000000"/>
                              </w:rPr>
                              <w:br/>
                              <w:t>жение 2</w:t>
                            </w:r>
                          </w:p>
                        </w:tc>
                        <w:tc>
                          <w:tcPr>
                            <w:tcW w:w="31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134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313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10"/>
                          <w:jc w:val="center"/>
                        </w:trPr>
                        <w:tc>
                          <w:tcPr>
                            <w:tcW w:w="202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31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Д1АТ</w:t>
                            </w:r>
                            <w:r>
                              <w:rPr>
                                <w:rStyle w:val="212pt"/>
                                <w:color w:val="000000"/>
                              </w:rPr>
                              <w:t>, Д16АТ</w:t>
                            </w:r>
                          </w:p>
                        </w:tc>
                        <w:tc>
                          <w:tcPr>
                            <w:tcW w:w="31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firstLine="34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ГОСТ 21631-76</w:t>
                            </w:r>
                          </w:p>
                        </w:tc>
                        <w:tc>
                          <w:tcPr>
                            <w:tcW w:w="313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firstLine="340"/>
                              <w:jc w:val="left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078"/>
                          <w:jc w:val="center"/>
                        </w:trPr>
                        <w:tc>
                          <w:tcPr>
                            <w:tcW w:w="202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firstLine="340"/>
                              <w:jc w:val="left"/>
                            </w:pPr>
                          </w:p>
                        </w:tc>
                        <w:tc>
                          <w:tcPr>
                            <w:tcW w:w="311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12Х18НЮТ (Х18Н10Т)</w:t>
                            </w:r>
                          </w:p>
                        </w:tc>
                        <w:tc>
                          <w:tcPr>
                            <w:tcW w:w="31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70" w:lineRule="exact"/>
                              <w:ind w:firstLine="32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См. справочное прило-</w:t>
                            </w:r>
                            <w:r>
                              <w:rPr>
                                <w:rStyle w:val="212pt"/>
                                <w:color w:val="000000"/>
                              </w:rPr>
                              <w:br/>
                              <w:t>жение 2</w:t>
                            </w:r>
                          </w:p>
                        </w:tc>
                        <w:tc>
                          <w:tcPr>
                            <w:tcW w:w="31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134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313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66" w:lineRule="exact"/>
                              <w:ind w:left="900" w:hanging="52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По ГОСТ 19903—74,</w:t>
                            </w:r>
                            <w:r>
                              <w:rPr>
                                <w:rStyle w:val="212pt"/>
                                <w:color w:val="000000"/>
                              </w:rPr>
                              <w:br/>
                              <w:t>19904-74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45"/>
                          <w:jc w:val="center"/>
                        </w:trPr>
                        <w:tc>
                          <w:tcPr>
                            <w:tcW w:w="202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66" w:lineRule="exact"/>
                              <w:ind w:left="900" w:hanging="520"/>
                              <w:jc w:val="left"/>
                            </w:pPr>
                          </w:p>
                        </w:tc>
                        <w:tc>
                          <w:tcPr>
                            <w:tcW w:w="311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66" w:lineRule="exact"/>
                              <w:ind w:left="900" w:hanging="520"/>
                              <w:jc w:val="left"/>
                            </w:pPr>
                          </w:p>
                        </w:tc>
                        <w:tc>
                          <w:tcPr>
                            <w:tcW w:w="31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00" w:lineRule="exact"/>
                              <w:ind w:left="1340" w:firstLine="0"/>
                              <w:jc w:val="left"/>
                            </w:pPr>
                            <w:r>
                              <w:rPr>
                                <w:rStyle w:val="210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31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73" w:lineRule="exact"/>
                              <w:ind w:firstLine="34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ГОСТ 5582-75,</w:t>
                            </w:r>
                            <w:r>
                              <w:rPr>
                                <w:rStyle w:val="212pt"/>
                                <w:color w:val="000000"/>
                              </w:rPr>
                              <w:br/>
                              <w:t>мягкие</w:t>
                            </w:r>
                          </w:p>
                        </w:tc>
                        <w:tc>
                          <w:tcPr>
                            <w:tcW w:w="313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73" w:lineRule="exact"/>
                              <w:ind w:firstLine="340"/>
                              <w:jc w:val="left"/>
                            </w:pPr>
                          </w:p>
                        </w:tc>
                      </w:tr>
                    </w:tbl>
                    <w:p w:rsidR="00000000" w:rsidRDefault="00BB292D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BB292D">
        <w:rPr>
          <w:rStyle w:val="42pt"/>
          <w:b/>
          <w:bCs/>
          <w:color w:val="000000"/>
        </w:rPr>
        <w:t>Примечания.</w:t>
      </w:r>
    </w:p>
    <w:p w:rsidR="00000000" w:rsidRDefault="00BB292D">
      <w:pPr>
        <w:pStyle w:val="40"/>
        <w:numPr>
          <w:ilvl w:val="0"/>
          <w:numId w:val="3"/>
        </w:numPr>
        <w:shd w:val="clear" w:color="auto" w:fill="auto"/>
        <w:tabs>
          <w:tab w:val="left" w:pos="937"/>
        </w:tabs>
        <w:spacing w:line="270" w:lineRule="exact"/>
        <w:ind w:firstLine="600"/>
        <w:jc w:val="both"/>
      </w:pPr>
      <w:r>
        <w:rPr>
          <w:rStyle w:val="4"/>
          <w:b/>
          <w:bCs/>
          <w:color w:val="000000"/>
        </w:rPr>
        <w:t>Прутки для точения из стали марки 45 должны поставляться в нормализованном состоянии.</w:t>
      </w:r>
    </w:p>
    <w:p w:rsidR="00000000" w:rsidRDefault="00BB292D">
      <w:pPr>
        <w:pStyle w:val="40"/>
        <w:numPr>
          <w:ilvl w:val="0"/>
          <w:numId w:val="3"/>
        </w:numPr>
        <w:shd w:val="clear" w:color="auto" w:fill="auto"/>
        <w:tabs>
          <w:tab w:val="left" w:pos="970"/>
        </w:tabs>
        <w:spacing w:line="270" w:lineRule="exact"/>
        <w:ind w:firstLine="600"/>
        <w:jc w:val="both"/>
      </w:pPr>
      <w:r>
        <w:rPr>
          <w:rStyle w:val="4"/>
          <w:b/>
          <w:bCs/>
          <w:color w:val="000000"/>
        </w:rPr>
        <w:t>Для изделий общ</w:t>
      </w:r>
      <w:r>
        <w:rPr>
          <w:rStyle w:val="4"/>
          <w:b/>
          <w:bCs/>
          <w:color w:val="000000"/>
        </w:rPr>
        <w:t>его применения допускается замена материалов:</w:t>
      </w:r>
    </w:p>
    <w:p w:rsidR="00000000" w:rsidRDefault="00BB292D">
      <w:pPr>
        <w:pStyle w:val="40"/>
        <w:shd w:val="clear" w:color="auto" w:fill="auto"/>
        <w:spacing w:line="270" w:lineRule="exact"/>
        <w:ind w:firstLine="600"/>
        <w:jc w:val="both"/>
      </w:pPr>
      <w:r>
        <w:rPr>
          <w:rStyle w:val="4"/>
          <w:b/>
          <w:bCs/>
          <w:color w:val="000000"/>
        </w:rPr>
        <w:t>стали марки 45 сталью ЗОХГСА — по ГОСТ 4543—71;</w:t>
      </w:r>
    </w:p>
    <w:p w:rsidR="00000000" w:rsidRDefault="00BB292D">
      <w:pPr>
        <w:pStyle w:val="40"/>
        <w:shd w:val="clear" w:color="auto" w:fill="auto"/>
        <w:spacing w:line="270" w:lineRule="exact"/>
        <w:ind w:right="600" w:firstLine="600"/>
        <w:jc w:val="both"/>
      </w:pPr>
      <w:r>
        <w:rPr>
          <w:rStyle w:val="4"/>
          <w:b/>
          <w:bCs/>
          <w:color w:val="000000"/>
        </w:rPr>
        <w:t>стали марки 45 (штамповки) и алюминиевого сплава марки АК6 алюминиевым сплавом марки АК4-1 по</w:t>
      </w:r>
      <w:r>
        <w:rPr>
          <w:rStyle w:val="4"/>
          <w:b/>
          <w:bCs/>
          <w:color w:val="000000"/>
        </w:rPr>
        <w:br/>
        <w:t>ГОСТ 21488—76; алюминиевого сплава марки Д16Т алюминиевым сплавом ма</w:t>
      </w:r>
      <w:r>
        <w:rPr>
          <w:rStyle w:val="4"/>
          <w:b/>
          <w:bCs/>
          <w:color w:val="000000"/>
        </w:rPr>
        <w:t>рок АК4—1Т1 по ГОСТ 21488—76</w:t>
      </w:r>
      <w:r>
        <w:rPr>
          <w:rStyle w:val="4"/>
          <w:b/>
          <w:bCs/>
          <w:color w:val="000000"/>
        </w:rPr>
        <w:br/>
        <w:t>и АК4—1чТ1 по технической документации, указанной в справочном приложении 2 (кроме накидных гаек);</w:t>
      </w:r>
    </w:p>
    <w:p w:rsidR="00000000" w:rsidRDefault="00BB292D">
      <w:pPr>
        <w:pStyle w:val="40"/>
        <w:shd w:val="clear" w:color="auto" w:fill="auto"/>
        <w:spacing w:after="128" w:line="270" w:lineRule="exact"/>
        <w:ind w:right="600" w:firstLine="600"/>
        <w:jc w:val="both"/>
      </w:pPr>
      <w:r>
        <w:rPr>
          <w:rStyle w:val="4"/>
          <w:b/>
          <w:bCs/>
          <w:color w:val="000000"/>
        </w:rPr>
        <w:t>стали марки 13Х11Н2В2МФ сталью марки 10Х11ШЗТЗМР (Х12Н22ТЗМР) и стали марки 12Х18Н9Т сталью</w:t>
      </w:r>
      <w:r>
        <w:rPr>
          <w:rStyle w:val="4"/>
          <w:b/>
          <w:bCs/>
          <w:color w:val="000000"/>
        </w:rPr>
        <w:br/>
        <w:t>марки 12Х18Н10Т по ГОСТ 5949—75. В с</w:t>
      </w:r>
      <w:r>
        <w:rPr>
          <w:rStyle w:val="4"/>
          <w:b/>
          <w:bCs/>
          <w:color w:val="000000"/>
        </w:rPr>
        <w:t>лучае замены материалов в условном обозначении арматуры должно быть</w:t>
      </w:r>
      <w:r>
        <w:rPr>
          <w:rStyle w:val="4"/>
          <w:b/>
          <w:bCs/>
          <w:color w:val="000000"/>
        </w:rPr>
        <w:br/>
        <w:t>указано соответствующее обозначение марки материала-заменителя</w:t>
      </w:r>
    </w:p>
    <w:p w:rsidR="00000000" w:rsidRDefault="001B1EA2">
      <w:pPr>
        <w:pStyle w:val="70"/>
        <w:shd w:val="clear" w:color="auto" w:fill="auto"/>
        <w:spacing w:before="0" w:line="260" w:lineRule="exact"/>
        <w:ind w:firstLine="600"/>
        <w:sectPr w:rsidR="00000000">
          <w:pgSz w:w="16840" w:h="11900" w:orient="landscape"/>
          <w:pgMar w:top="969" w:right="908" w:bottom="969" w:left="851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1504315" distB="254000" distL="344805" distR="63500" simplePos="0" relativeHeight="251674624" behindDoc="1" locked="0" layoutInCell="1" allowOverlap="1">
                <wp:simplePos x="0" y="0"/>
                <wp:positionH relativeFrom="margin">
                  <wp:posOffset>9525635</wp:posOffset>
                </wp:positionH>
                <wp:positionV relativeFrom="margin">
                  <wp:posOffset>4756785</wp:posOffset>
                </wp:positionV>
                <wp:extent cx="180975" cy="1531620"/>
                <wp:effectExtent l="635" t="3810" r="0" b="0"/>
                <wp:wrapSquare wrapText="left"/>
                <wp:docPr id="8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53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B292D">
                            <w:pPr>
                              <w:pStyle w:val="33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ГОСТ 13977—74 С.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left:0;text-align:left;margin-left:750.05pt;margin-top:374.55pt;width:14.25pt;height:120.6pt;z-index:-251641856;visibility:visible;mso-wrap-style:square;mso-width-percent:0;mso-height-percent:0;mso-wrap-distance-left:27.15pt;mso-wrap-distance-top:118.45pt;mso-wrap-distance-right:5pt;mso-wrap-distance-bottom:20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" filled="f" stroked="f">
                <v:textbox style="layout-flow:vertical" inset="0,0,0,0">
                  <w:txbxContent>
                    <w:p w:rsidR="00000000" w:rsidRDefault="00BB292D">
                      <w:pPr>
                        <w:pStyle w:val="33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ГОСТ 13977—74 С.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BB292D">
        <w:rPr>
          <w:rStyle w:val="7"/>
          <w:b/>
          <w:bCs/>
          <w:color w:val="000000"/>
        </w:rPr>
        <w:t xml:space="preserve">(Измененная редакция, Изм. </w:t>
      </w:r>
      <w:r w:rsidR="00BB292D">
        <w:rPr>
          <w:rStyle w:val="71pt"/>
          <w:b/>
          <w:bCs/>
          <w:color w:val="000000"/>
        </w:rPr>
        <w:t>№1,2).</w:t>
      </w:r>
    </w:p>
    <w:p w:rsidR="00000000" w:rsidRDefault="00BB292D">
      <w:pPr>
        <w:pStyle w:val="24"/>
        <w:numPr>
          <w:ilvl w:val="0"/>
          <w:numId w:val="2"/>
        </w:numPr>
        <w:shd w:val="clear" w:color="auto" w:fill="auto"/>
        <w:tabs>
          <w:tab w:val="left" w:pos="1166"/>
        </w:tabs>
        <w:spacing w:after="357" w:line="316" w:lineRule="exact"/>
        <w:ind w:firstLine="580"/>
      </w:pPr>
      <w:r>
        <w:rPr>
          <w:rStyle w:val="21"/>
          <w:color w:val="000000"/>
        </w:rPr>
        <w:lastRenderedPageBreak/>
        <w:t>Условные обозначения материалов арматуры для соедине-</w:t>
      </w:r>
      <w:r>
        <w:rPr>
          <w:rStyle w:val="21"/>
          <w:color w:val="000000"/>
        </w:rPr>
        <w:br/>
        <w:t>ний трубопроводов должны соответствовать указанным в табл. 3</w:t>
      </w:r>
    </w:p>
    <w:p w:rsidR="00000000" w:rsidRDefault="00BB292D">
      <w:pPr>
        <w:pStyle w:val="23"/>
        <w:framePr w:w="10491" w:wrap="notBeside" w:vAnchor="text" w:hAnchor="text" w:xAlign="center" w:y="1"/>
        <w:shd w:val="clear" w:color="auto" w:fill="auto"/>
        <w:spacing w:line="240" w:lineRule="exact"/>
      </w:pPr>
      <w:r>
        <w:rPr>
          <w:rStyle w:val="22pt"/>
          <w:b/>
          <w:bCs/>
          <w:color w:val="000000"/>
        </w:rPr>
        <w:t>Таблица 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4"/>
        <w:gridCol w:w="1277"/>
        <w:gridCol w:w="3767"/>
        <w:gridCol w:w="1674"/>
        <w:gridCol w:w="1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9"/>
          <w:jc w:val="center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188" w:lineRule="exact"/>
              <w:ind w:left="800" w:hanging="500"/>
              <w:jc w:val="left"/>
            </w:pPr>
            <w:r>
              <w:rPr>
                <w:rStyle w:val="29"/>
                <w:color w:val="000000"/>
              </w:rPr>
              <w:t>Группа мате-</w:t>
            </w:r>
            <w:r>
              <w:rPr>
                <w:rStyle w:val="29"/>
                <w:color w:val="000000"/>
              </w:rPr>
              <w:br/>
              <w:t>риала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after="60" w:line="190" w:lineRule="exact"/>
              <w:ind w:left="140" w:firstLine="0"/>
              <w:jc w:val="left"/>
            </w:pPr>
            <w:r>
              <w:rPr>
                <w:rStyle w:val="29"/>
                <w:color w:val="000000"/>
              </w:rPr>
              <w:t>Обозначение</w:t>
            </w:r>
          </w:p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before="60" w:line="190" w:lineRule="exact"/>
              <w:ind w:left="140" w:firstLine="0"/>
              <w:jc w:val="left"/>
            </w:pPr>
            <w:r>
              <w:rPr>
                <w:rStyle w:val="29"/>
                <w:color w:val="000000"/>
              </w:rPr>
              <w:t>группы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Марка материала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192" w:lineRule="exact"/>
              <w:ind w:left="640" w:hanging="200"/>
              <w:jc w:val="left"/>
            </w:pPr>
            <w:r>
              <w:rPr>
                <w:rStyle w:val="29"/>
                <w:color w:val="000000"/>
              </w:rPr>
              <w:t>Условное обоз</w:t>
            </w:r>
            <w:r>
              <w:rPr>
                <w:rStyle w:val="29"/>
                <w:color w:val="000000"/>
              </w:rPr>
              <w:t>начение</w:t>
            </w:r>
            <w:r>
              <w:rPr>
                <w:rStyle w:val="29"/>
                <w:color w:val="000000"/>
              </w:rPr>
              <w:br/>
              <w:t>марки материала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9"/>
          <w:jc w:val="center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192" w:lineRule="exact"/>
              <w:ind w:left="640" w:hanging="200"/>
              <w:jc w:val="left"/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192" w:lineRule="exact"/>
              <w:ind w:left="640" w:hanging="200"/>
              <w:jc w:val="left"/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192" w:lineRule="exact"/>
              <w:ind w:left="640" w:hanging="200"/>
              <w:jc w:val="lef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188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для изделий</w:t>
            </w:r>
            <w:r>
              <w:rPr>
                <w:rStyle w:val="29"/>
                <w:color w:val="000000"/>
              </w:rPr>
              <w:br/>
              <w:t>основного</w:t>
            </w:r>
            <w:r>
              <w:rPr>
                <w:rStyle w:val="29"/>
                <w:color w:val="000000"/>
              </w:rPr>
              <w:br/>
              <w:t>назначения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188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для изделий</w:t>
            </w:r>
            <w:r>
              <w:rPr>
                <w:rStyle w:val="29"/>
                <w:color w:val="000000"/>
              </w:rPr>
              <w:br/>
              <w:t>общего при-</w:t>
            </w:r>
            <w:r>
              <w:rPr>
                <w:rStyle w:val="29"/>
                <w:color w:val="000000"/>
              </w:rPr>
              <w:br/>
              <w:t>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  <w:jc w:val="center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255" w:lineRule="exact"/>
              <w:ind w:firstLine="300"/>
            </w:pPr>
            <w:r>
              <w:rPr>
                <w:rStyle w:val="212pt"/>
                <w:color w:val="000000"/>
              </w:rPr>
              <w:t>Нержавею-</w:t>
            </w:r>
            <w:r>
              <w:rPr>
                <w:rStyle w:val="212pt"/>
                <w:color w:val="000000"/>
              </w:rPr>
              <w:br/>
              <w:t>щая сталь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240" w:lineRule="exact"/>
              <w:ind w:left="440" w:firstLine="0"/>
              <w:jc w:val="left"/>
            </w:pPr>
            <w:r>
              <w:rPr>
                <w:rStyle w:val="212pt"/>
                <w:color w:val="000000"/>
              </w:rPr>
              <w:t>13Х11Н2В2МФ</w:t>
            </w:r>
          </w:p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240" w:lineRule="exact"/>
              <w:ind w:left="440" w:firstLine="0"/>
              <w:jc w:val="left"/>
            </w:pPr>
            <w:r>
              <w:rPr>
                <w:rStyle w:val="212pt"/>
                <w:color w:val="000000"/>
              </w:rPr>
              <w:t>(1Х12Н2ВМФ)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ПА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  <w:jc w:val="center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240" w:lineRule="exact"/>
              <w:ind w:left="440" w:firstLine="0"/>
              <w:jc w:val="left"/>
            </w:pPr>
            <w:r>
              <w:rPr>
                <w:rStyle w:val="212pt"/>
                <w:color w:val="000000"/>
              </w:rPr>
              <w:t>14Х17Н2 (Х17Н2, ЭИ268)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12А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5"/>
          <w:jc w:val="center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255" w:lineRule="exact"/>
              <w:ind w:left="440" w:firstLine="0"/>
              <w:jc w:val="left"/>
            </w:pPr>
            <w:r>
              <w:rPr>
                <w:rStyle w:val="212pt"/>
                <w:color w:val="000000"/>
              </w:rPr>
              <w:t>12Х18Н9Т (Х18Н9Т)</w:t>
            </w:r>
            <w:r>
              <w:rPr>
                <w:rStyle w:val="212pt"/>
                <w:color w:val="000000"/>
              </w:rPr>
              <w:br/>
              <w:t xml:space="preserve">12Х18Н10Т </w:t>
            </w:r>
            <w:r>
              <w:rPr>
                <w:rStyle w:val="212pt"/>
                <w:color w:val="000000"/>
                <w:lang w:val="en-US" w:eastAsia="en-US"/>
              </w:rPr>
              <w:t>(X18H1GT)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  <w:lang w:val="en-US" w:eastAsia="en-US"/>
              </w:rPr>
              <w:t>I3A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7"/>
          <w:jc w:val="center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  <w:lang w:val="en-US" w:eastAsia="en-US"/>
              </w:rPr>
              <w:t xml:space="preserve">10X11H23T3MP </w:t>
            </w:r>
            <w:r>
              <w:rPr>
                <w:rStyle w:val="212pt"/>
                <w:color w:val="000000"/>
              </w:rPr>
              <w:t>(ЭПЗЗ)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14А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240" w:lineRule="exact"/>
              <w:ind w:left="440" w:firstLine="0"/>
              <w:jc w:val="left"/>
            </w:pPr>
            <w:r>
              <w:rPr>
                <w:rStyle w:val="212pt"/>
                <w:color w:val="000000"/>
              </w:rPr>
              <w:t>1Х16Н2АМ (ЭП479)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15А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25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  <w:jc w:val="center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252" w:lineRule="exact"/>
              <w:ind w:firstLine="300"/>
            </w:pPr>
            <w:r>
              <w:rPr>
                <w:rStyle w:val="212pt"/>
                <w:color w:val="000000"/>
              </w:rPr>
              <w:t>Легирован-</w:t>
            </w:r>
            <w:r>
              <w:rPr>
                <w:rStyle w:val="212pt"/>
                <w:color w:val="000000"/>
              </w:rPr>
              <w:br/>
              <w:t>ные и углеро-</w:t>
            </w:r>
            <w:r>
              <w:rPr>
                <w:rStyle w:val="212pt"/>
                <w:color w:val="000000"/>
              </w:rPr>
              <w:br/>
              <w:t>дистые стали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240" w:lineRule="exact"/>
              <w:ind w:left="440" w:firstLine="0"/>
              <w:jc w:val="left"/>
            </w:pPr>
            <w:r>
              <w:rPr>
                <w:rStyle w:val="212pt"/>
                <w:color w:val="000000"/>
              </w:rPr>
              <w:t>ЗОХГСА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21А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  <w:jc w:val="center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240" w:lineRule="exact"/>
              <w:ind w:left="440" w:firstLine="0"/>
              <w:jc w:val="left"/>
            </w:pPr>
            <w:r>
              <w:rPr>
                <w:rStyle w:val="212pt"/>
                <w:color w:val="000000"/>
              </w:rPr>
              <w:t>45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22А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1"/>
          <w:jc w:val="center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252" w:lineRule="exact"/>
              <w:ind w:firstLine="300"/>
            </w:pPr>
            <w:r>
              <w:rPr>
                <w:rStyle w:val="212pt"/>
                <w:color w:val="000000"/>
              </w:rPr>
              <w:t>Алюминие-</w:t>
            </w:r>
            <w:r>
              <w:rPr>
                <w:rStyle w:val="212pt"/>
                <w:color w:val="000000"/>
              </w:rPr>
              <w:br/>
              <w:t>вые сплавы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252" w:lineRule="exact"/>
              <w:ind w:left="440" w:firstLine="0"/>
              <w:jc w:val="left"/>
            </w:pPr>
            <w:r>
              <w:rPr>
                <w:rStyle w:val="212pt"/>
                <w:color w:val="000000"/>
              </w:rPr>
              <w:t>Д16Т, Д1АТВ, Д16АТВ,</w:t>
            </w:r>
            <w:r>
              <w:rPr>
                <w:rStyle w:val="212pt"/>
                <w:color w:val="000000"/>
              </w:rPr>
              <w:br/>
              <w:t>Д1АТ, Д16АТ, АК6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31А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  <w:jc w:val="center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240" w:lineRule="exact"/>
              <w:ind w:left="440" w:firstLine="0"/>
              <w:jc w:val="left"/>
            </w:pPr>
            <w:r>
              <w:rPr>
                <w:rStyle w:val="212pt"/>
                <w:color w:val="000000"/>
              </w:rPr>
              <w:t>АК4-1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32А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240" w:lineRule="exact"/>
              <w:ind w:left="800" w:hanging="500"/>
              <w:jc w:val="left"/>
            </w:pPr>
            <w:r>
              <w:rPr>
                <w:rStyle w:val="212pt"/>
                <w:color w:val="000000"/>
              </w:rPr>
              <w:t>Бронза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240" w:lineRule="exact"/>
              <w:ind w:left="440" w:firstLine="0"/>
              <w:jc w:val="left"/>
            </w:pPr>
            <w:r>
              <w:rPr>
                <w:rStyle w:val="212pt"/>
                <w:color w:val="000000"/>
              </w:rPr>
              <w:t>Бр. АЖМцЮ-3-1,5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41А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9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41</w:t>
            </w:r>
          </w:p>
        </w:tc>
      </w:tr>
    </w:tbl>
    <w:p w:rsidR="00000000" w:rsidRDefault="00BB292D">
      <w:pPr>
        <w:framePr w:w="1049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BB292D">
      <w:pPr>
        <w:rPr>
          <w:color w:val="auto"/>
          <w:sz w:val="2"/>
          <w:szCs w:val="2"/>
        </w:rPr>
      </w:pPr>
    </w:p>
    <w:p w:rsidR="00000000" w:rsidRDefault="00BB292D">
      <w:pPr>
        <w:pStyle w:val="24"/>
        <w:numPr>
          <w:ilvl w:val="0"/>
          <w:numId w:val="2"/>
        </w:numPr>
        <w:shd w:val="clear" w:color="auto" w:fill="auto"/>
        <w:tabs>
          <w:tab w:val="left" w:pos="1166"/>
        </w:tabs>
        <w:spacing w:before="275" w:line="316" w:lineRule="exact"/>
        <w:ind w:firstLine="580"/>
      </w:pPr>
      <w:r>
        <w:rPr>
          <w:rStyle w:val="21"/>
          <w:color w:val="000000"/>
        </w:rPr>
        <w:t>Рабочие давления внутри трубопрово</w:t>
      </w:r>
      <w:r>
        <w:rPr>
          <w:rStyle w:val="21"/>
          <w:color w:val="000000"/>
        </w:rPr>
        <w:t>да в зависимости от</w:t>
      </w:r>
      <w:r>
        <w:rPr>
          <w:rStyle w:val="21"/>
          <w:color w:val="000000"/>
        </w:rPr>
        <w:br/>
        <w:t>материала, диаметра и толщины стенки труб приведены в табл. 4.</w:t>
      </w:r>
    </w:p>
    <w:p w:rsidR="00000000" w:rsidRDefault="00BB292D">
      <w:pPr>
        <w:pStyle w:val="24"/>
        <w:numPr>
          <w:ilvl w:val="0"/>
          <w:numId w:val="2"/>
        </w:numPr>
        <w:shd w:val="clear" w:color="auto" w:fill="auto"/>
        <w:tabs>
          <w:tab w:val="left" w:pos="1207"/>
        </w:tabs>
        <w:spacing w:after="281" w:line="316" w:lineRule="exact"/>
        <w:ind w:firstLine="580"/>
      </w:pPr>
      <w:r>
        <w:rPr>
          <w:rStyle w:val="21"/>
          <w:color w:val="000000"/>
        </w:rPr>
        <w:t>Указанные в табл. 4 рабочие давления Р</w:t>
      </w:r>
      <w:r>
        <w:rPr>
          <w:rStyle w:val="21"/>
          <w:color w:val="000000"/>
          <w:vertAlign w:val="subscript"/>
        </w:rPr>
        <w:t>раб</w:t>
      </w:r>
      <w:r>
        <w:rPr>
          <w:rStyle w:val="21"/>
          <w:color w:val="000000"/>
        </w:rPr>
        <w:t xml:space="preserve"> определены</w:t>
      </w:r>
      <w:r>
        <w:rPr>
          <w:rStyle w:val="21"/>
          <w:color w:val="000000"/>
        </w:rPr>
        <w:br/>
        <w:t>при температуре плюс 20°С; они являются справочными и вычис-</w:t>
      </w:r>
      <w:r>
        <w:rPr>
          <w:rStyle w:val="21"/>
          <w:color w:val="000000"/>
        </w:rPr>
        <w:br/>
        <w:t>ляются по формуле</w:t>
      </w:r>
    </w:p>
    <w:p w:rsidR="00000000" w:rsidRDefault="00BB292D">
      <w:pPr>
        <w:pStyle w:val="80"/>
        <w:shd w:val="clear" w:color="auto" w:fill="auto"/>
        <w:spacing w:before="0" w:after="251" w:line="190" w:lineRule="exact"/>
        <w:ind w:right="20"/>
      </w:pPr>
      <w:r>
        <w:rPr>
          <w:rStyle w:val="81"/>
          <w:b/>
          <w:bCs/>
          <w:color w:val="000000"/>
        </w:rPr>
        <w:t>Р</w:t>
      </w:r>
      <w:r>
        <w:rPr>
          <w:rStyle w:val="8"/>
          <w:b/>
          <w:bCs/>
          <w:color w:val="000000"/>
        </w:rPr>
        <w:t>раб “</w:t>
      </w:r>
      <w:r>
        <w:rPr>
          <w:rStyle w:val="8"/>
          <w:b/>
          <w:bCs/>
          <w:color w:val="000000"/>
          <w:vertAlign w:val="superscript"/>
        </w:rPr>
        <w:t>1Г</w:t>
      </w:r>
      <w:r>
        <w:rPr>
          <w:rStyle w:val="8"/>
          <w:b/>
          <w:bCs/>
          <w:color w:val="000000"/>
        </w:rPr>
        <w:t xml:space="preserve">~ </w:t>
      </w:r>
      <w:r>
        <w:rPr>
          <w:rStyle w:val="81"/>
          <w:b/>
          <w:bCs/>
          <w:color w:val="000000"/>
        </w:rPr>
        <w:t>Р</w:t>
      </w:r>
      <w:r>
        <w:rPr>
          <w:rStyle w:val="81"/>
          <w:b/>
          <w:bCs/>
          <w:color w:val="000000"/>
          <w:lang w:val="en-US" w:eastAsia="en-US"/>
        </w:rPr>
        <w:t>I</w:t>
      </w:r>
    </w:p>
    <w:p w:rsidR="00000000" w:rsidRDefault="00BB292D">
      <w:pPr>
        <w:pStyle w:val="24"/>
        <w:shd w:val="clear" w:color="auto" w:fill="auto"/>
        <w:spacing w:line="316" w:lineRule="exact"/>
        <w:ind w:left="740"/>
        <w:jc w:val="left"/>
      </w:pPr>
      <w:r>
        <w:rPr>
          <w:rStyle w:val="21"/>
          <w:color w:val="000000"/>
        </w:rPr>
        <w:t xml:space="preserve">где </w:t>
      </w:r>
      <w:r>
        <w:rPr>
          <w:rStyle w:val="25"/>
          <w:color w:val="000000"/>
          <w:lang w:val="ru-RU" w:eastAsia="ru-RU"/>
        </w:rPr>
        <w:t>Р</w:t>
      </w:r>
      <w:r>
        <w:rPr>
          <w:rStyle w:val="21"/>
          <w:color w:val="000000"/>
        </w:rPr>
        <w:t xml:space="preserve"> — минимальное ра</w:t>
      </w:r>
      <w:r>
        <w:rPr>
          <w:rStyle w:val="21"/>
          <w:color w:val="000000"/>
        </w:rPr>
        <w:t>зрушающее давление в МПа (кгс/см</w:t>
      </w:r>
      <w:r>
        <w:rPr>
          <w:rStyle w:val="21"/>
          <w:color w:val="000000"/>
          <w:vertAlign w:val="superscript"/>
        </w:rPr>
        <w:t>2</w:t>
      </w:r>
      <w:r>
        <w:rPr>
          <w:rStyle w:val="21"/>
          <w:color w:val="000000"/>
        </w:rPr>
        <w:t>)</w:t>
      </w:r>
      <w:r>
        <w:rPr>
          <w:rStyle w:val="21"/>
          <w:color w:val="000000"/>
        </w:rPr>
        <w:br/>
      </w:r>
      <w:r>
        <w:rPr>
          <w:rStyle w:val="25"/>
          <w:color w:val="000000"/>
          <w:lang w:val="ru-RU" w:eastAsia="ru-RU"/>
        </w:rPr>
        <w:t>п</w:t>
      </w:r>
      <w:r>
        <w:rPr>
          <w:rStyle w:val="21"/>
          <w:color w:val="000000"/>
        </w:rPr>
        <w:t xml:space="preserve"> — запас прочности, равный 3,15.</w:t>
      </w:r>
    </w:p>
    <w:p w:rsidR="00000000" w:rsidRDefault="00BB292D">
      <w:pPr>
        <w:pStyle w:val="24"/>
        <w:shd w:val="clear" w:color="auto" w:fill="auto"/>
        <w:spacing w:line="316" w:lineRule="exact"/>
        <w:ind w:firstLine="580"/>
      </w:pPr>
      <w:r>
        <w:rPr>
          <w:rStyle w:val="21"/>
          <w:color w:val="000000"/>
        </w:rPr>
        <w:t>Минимальное разрушающее давление определяется по формуле:</w:t>
      </w:r>
    </w:p>
    <w:p w:rsidR="00000000" w:rsidRDefault="001B1EA2">
      <w:pPr>
        <w:framePr w:h="1142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2181225" cy="723900"/>
            <wp:effectExtent l="0" t="0" r="9525" b="0"/>
            <wp:docPr id="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292D">
      <w:pPr>
        <w:rPr>
          <w:color w:val="auto"/>
          <w:sz w:val="2"/>
          <w:szCs w:val="2"/>
        </w:rPr>
      </w:pPr>
    </w:p>
    <w:p w:rsidR="00000000" w:rsidRDefault="00BB292D">
      <w:pPr>
        <w:pStyle w:val="24"/>
        <w:shd w:val="clear" w:color="auto" w:fill="auto"/>
        <w:spacing w:before="276" w:line="319" w:lineRule="exact"/>
        <w:ind w:firstLine="0"/>
        <w:jc w:val="left"/>
        <w:sectPr w:rsidR="00000000">
          <w:headerReference w:type="even" r:id="rId19"/>
          <w:headerReference w:type="default" r:id="rId20"/>
          <w:footerReference w:type="even" r:id="rId21"/>
          <w:footerReference w:type="default" r:id="rId22"/>
          <w:pgSz w:w="11900" w:h="16840"/>
          <w:pgMar w:top="1215" w:right="792" w:bottom="882" w:left="552" w:header="0" w:footer="3" w:gutter="0"/>
          <w:pgNumType w:start="128"/>
          <w:cols w:space="720"/>
          <w:noEndnote/>
          <w:docGrid w:linePitch="360"/>
        </w:sectPr>
      </w:pPr>
      <w:r>
        <w:rPr>
          <w:rStyle w:val="21"/>
          <w:color w:val="000000"/>
        </w:rPr>
        <w:t xml:space="preserve">где </w:t>
      </w:r>
      <w:r>
        <w:rPr>
          <w:rStyle w:val="25"/>
          <w:color w:val="000000"/>
        </w:rPr>
        <w:t>d</w:t>
      </w:r>
      <w:r>
        <w:rPr>
          <w:rStyle w:val="21"/>
          <w:color w:val="000000"/>
          <w:lang w:val="en-US" w:eastAsia="en-US"/>
        </w:rPr>
        <w:t xml:space="preserve"> </w:t>
      </w:r>
      <w:r>
        <w:rPr>
          <w:rStyle w:val="21"/>
          <w:color w:val="000000"/>
        </w:rPr>
        <w:t xml:space="preserve">— внутренний диаметр трубопровода; </w:t>
      </w:r>
      <w:r>
        <w:rPr>
          <w:rStyle w:val="21"/>
          <w:color w:val="000000"/>
          <w:lang w:val="en-US" w:eastAsia="en-US"/>
        </w:rPr>
        <w:t xml:space="preserve">S </w:t>
      </w:r>
      <w:r>
        <w:rPr>
          <w:rStyle w:val="21"/>
          <w:color w:val="000000"/>
        </w:rPr>
        <w:t>— минимальная</w:t>
      </w:r>
      <w:r>
        <w:rPr>
          <w:rStyle w:val="21"/>
          <w:color w:val="000000"/>
        </w:rPr>
        <w:br/>
        <w:t>толщина стенки в мм;</w:t>
      </w:r>
      <w:r>
        <w:rPr>
          <w:rStyle w:val="21"/>
          <w:color w:val="000000"/>
        </w:rPr>
        <w:br/>
        <w:t xml:space="preserve">о </w:t>
      </w:r>
      <w:r>
        <w:rPr>
          <w:rStyle w:val="21"/>
          <w:color w:val="000000"/>
          <w:vertAlign w:val="subscript"/>
        </w:rPr>
        <w:t>в</w:t>
      </w:r>
      <w:r>
        <w:rPr>
          <w:rStyle w:val="21"/>
          <w:color w:val="000000"/>
        </w:rPr>
        <w:t xml:space="preserve"> — предел прочности труб в МН/м</w:t>
      </w:r>
      <w:r>
        <w:rPr>
          <w:rStyle w:val="21"/>
          <w:color w:val="000000"/>
          <w:vertAlign w:val="superscript"/>
        </w:rPr>
        <w:t>2</w:t>
      </w:r>
      <w:r>
        <w:rPr>
          <w:rStyle w:val="21"/>
          <w:color w:val="000000"/>
        </w:rPr>
        <w:t>.</w:t>
      </w:r>
    </w:p>
    <w:p w:rsidR="00000000" w:rsidRDefault="001B1EA2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75648" behindDoc="0" locked="0" layoutInCell="1" allowOverlap="1">
                <wp:simplePos x="0" y="0"/>
                <wp:positionH relativeFrom="margin">
                  <wp:posOffset>-29845</wp:posOffset>
                </wp:positionH>
                <wp:positionV relativeFrom="paragraph">
                  <wp:posOffset>0</wp:posOffset>
                </wp:positionV>
                <wp:extent cx="192405" cy="959485"/>
                <wp:effectExtent l="0" t="0" r="0" b="2540"/>
                <wp:wrapNone/>
                <wp:docPr id="8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B292D">
                            <w:pPr>
                              <w:pStyle w:val="91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9Exact"/>
                                <w:color w:val="000000"/>
                                <w:lang w:val="ru-RU" w:eastAsia="ru-RU"/>
                              </w:rPr>
                              <w:t>5 Зак 2</w:t>
                            </w:r>
                            <w:r>
                              <w:rPr>
                                <w:rStyle w:val="9"/>
                                <w:lang w:val="ru-RU" w:eastAsia="ru-RU"/>
                              </w:rPr>
                              <w:t>274т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3" type="#_x0000_t202" style="position:absolute;margin-left:-2.35pt;margin-top:0;width:15.15pt;height:75.55pt;z-index:2516756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" filled="f" stroked="f">
                <v:textbox style="layout-flow:vertical" inset="0,0,0,0">
                  <w:txbxContent>
                    <w:p w:rsidR="00000000" w:rsidRDefault="00BB292D">
                      <w:pPr>
                        <w:pStyle w:val="91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9Exact"/>
                          <w:color w:val="000000"/>
                          <w:lang w:val="ru-RU" w:eastAsia="ru-RU"/>
                        </w:rPr>
                        <w:t>5 Зак 2</w:t>
                      </w:r>
                      <w:r>
                        <w:rPr>
                          <w:rStyle w:val="9"/>
                          <w:lang w:val="ru-RU" w:eastAsia="ru-RU"/>
                        </w:rPr>
                        <w:t>274т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6672" behindDoc="0" locked="0" layoutInCell="1" allowOverlap="1">
                <wp:simplePos x="0" y="0"/>
                <wp:positionH relativeFrom="margin">
                  <wp:posOffset>4193540</wp:posOffset>
                </wp:positionH>
                <wp:positionV relativeFrom="paragraph">
                  <wp:posOffset>216535</wp:posOffset>
                </wp:positionV>
                <wp:extent cx="1445895" cy="165100"/>
                <wp:effectExtent l="2540" t="0" r="0" b="0"/>
                <wp:wrapNone/>
                <wp:docPr id="7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B292D">
                            <w:pPr>
                              <w:pStyle w:val="7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71ptExact"/>
                                <w:b/>
                                <w:bCs/>
                                <w:color w:val="000000"/>
                              </w:rPr>
                              <w:t>Размеры в 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4" type="#_x0000_t202" style="position:absolute;margin-left:330.2pt;margin-top:17.05pt;width:113.85pt;height:13pt;z-index:2516766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" filled="f" stroked="f">
                <v:textbox style="mso-fit-shape-to-text:t" inset="0,0,0,0">
                  <w:txbxContent>
                    <w:p w:rsidR="00000000" w:rsidRDefault="00BB292D">
                      <w:pPr>
                        <w:pStyle w:val="7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71ptExact"/>
                          <w:b/>
                          <w:bCs/>
                          <w:color w:val="000000"/>
                        </w:rPr>
                        <w:t>Размеры в мм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7696" behindDoc="0" locked="0" layoutInCell="1" allowOverlap="1">
                <wp:simplePos x="0" y="0"/>
                <wp:positionH relativeFrom="margin">
                  <wp:posOffset>333375</wp:posOffset>
                </wp:positionH>
                <wp:positionV relativeFrom="paragraph">
                  <wp:posOffset>441325</wp:posOffset>
                </wp:positionV>
                <wp:extent cx="9126220" cy="6227445"/>
                <wp:effectExtent l="0" t="3175" r="0" b="1270"/>
                <wp:wrapNone/>
                <wp:docPr id="7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6220" cy="622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44"/>
                              <w:gridCol w:w="1646"/>
                              <w:gridCol w:w="1199"/>
                              <w:gridCol w:w="1589"/>
                              <w:gridCol w:w="1192"/>
                              <w:gridCol w:w="1589"/>
                              <w:gridCol w:w="1582"/>
                              <w:gridCol w:w="1582"/>
                              <w:gridCol w:w="1575"/>
                              <w:gridCol w:w="1575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7"/>
                              </w:trPr>
                              <w:tc>
                                <w:tcPr>
                                  <w:tcW w:w="84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92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Наружный</w:t>
                                  </w: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br/>
                                    <w:t>диаметр труб</w:t>
                                  </w: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rStyle w:val="210pt6"/>
                                      <w:color w:val="000000"/>
                                    </w:rPr>
                                    <w:t>D</w:t>
                                  </w:r>
                                </w:p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left="40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after="6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Марка</w:t>
                                  </w:r>
                                </w:p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before="6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материала</w:t>
                                  </w:r>
                                </w:p>
                              </w:tc>
                              <w:tc>
                                <w:tcPr>
                                  <w:tcW w:w="11883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 xml:space="preserve">Толщина стенки, </w:t>
                                  </w:r>
                                  <w:r>
                                    <w:rPr>
                                      <w:rStyle w:val="210pt6"/>
                                      <w:color w:val="00000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65"/>
                              </w:trPr>
                              <w:tc>
                                <w:tcPr>
                                  <w:tcW w:w="84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0,6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after="60" w:line="22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</w:t>
                                  </w:r>
                                </w:p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before="6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04"/>
                              </w:trPr>
                              <w:tc>
                                <w:tcPr>
                                  <w:tcW w:w="84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11883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Рабочее давление в МПА (кгс/см</w:t>
                                  </w:r>
                                  <w:r>
                                    <w:rPr>
                                      <w:rStyle w:val="211pt"/>
                                      <w:color w:val="000000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03"/>
                              </w:trPr>
                              <w:tc>
                                <w:tcPr>
                                  <w:tcW w:w="8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left="34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М2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21,5(215)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tabs>
                                      <w:tab w:val="left" w:leader="underscore" w:pos="113"/>
                                    </w:tabs>
                                    <w:spacing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5"/>
                                      <w:color w:val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—м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0"/>
                              </w:trPr>
                              <w:tc>
                                <w:tcPr>
                                  <w:tcW w:w="84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left="34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left="340"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15,5(155)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—</w:t>
                                  </w: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■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■</w:t>
                                  </w: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left="720" w:firstLine="0"/>
                                    <w:jc w:val="left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left="72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0"/>
                              </w:trPr>
                              <w:tc>
                                <w:tcPr>
                                  <w:tcW w:w="84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20А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32,0(320)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left="30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57,0(370)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76,0 (7</w:t>
                                  </w: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£</w:t>
                                  </w: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0)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left="720" w:firstLine="0"/>
                                    <w:jc w:val="left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left="720" w:firstLine="0"/>
                                    <w:jc w:val="left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03"/>
                              </w:trPr>
                              <w:tc>
                                <w:tcPr>
                                  <w:tcW w:w="84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12Х18Н10Т</w:t>
                                  </w:r>
                                </w:p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(Х18Н10Т)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43,5(435)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left="30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55,0(550)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“—-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106(1063)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left="720" w:firstLine="0"/>
                                    <w:jc w:val="left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0"/>
                              </w:trPr>
                              <w:tc>
                                <w:tcPr>
                                  <w:tcW w:w="84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left="34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М2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15,5(155)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24,0(240)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3"/>
                              </w:trPr>
                              <w:tc>
                                <w:tcPr>
                                  <w:tcW w:w="84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АМг2М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14,5(145)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20,5(205)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tabs>
                                      <w:tab w:val="left" w:leader="hyphen" w:pos="255"/>
                                    </w:tabs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3"/>
                              </w:trPr>
                              <w:tc>
                                <w:tcPr>
                                  <w:tcW w:w="84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 ЗА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left="30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23,5(235)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34,0(340)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43,0 (430)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48,0(48 3)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5"/>
                                      <w:color w:val="000000"/>
                                    </w:rPr>
                                    <w:t>—,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10"/>
                              </w:trPr>
                              <w:tc>
                                <w:tcPr>
                                  <w:tcW w:w="84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00" w:lineRule="exact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12Х18Н10Т</w:t>
                                  </w:r>
                                </w:p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(Х18Н10Т)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left="30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34,5(345)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—</w:t>
                                  </w: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■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48,0(480)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66,0(660)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76,0(760)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3"/>
                              </w:trPr>
                              <w:tc>
                                <w:tcPr>
                                  <w:tcW w:w="84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left="34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М2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11,0(110)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17,0(170)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left="720" w:firstLine="0"/>
                                    <w:jc w:val="left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26,5(265)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3"/>
                              </w:trPr>
                              <w:tc>
                                <w:tcPr>
                                  <w:tcW w:w="84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left="320"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АМг2М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10,5(105)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15,0(150)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left="720" w:firstLine="0"/>
                                    <w:jc w:val="left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23,5(235)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0"/>
                              </w:trPr>
                              <w:tc>
                                <w:tcPr>
                                  <w:tcW w:w="84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left="320"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 ЗА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25,0(250)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31,0(310)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40,0(400)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left="30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48,5(486)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6"/>
                              </w:trPr>
                              <w:tc>
                                <w:tcPr>
                                  <w:tcW w:w="84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12Х18Н10Т</w:t>
                                  </w:r>
                                </w:p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(Х18Н10Т)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60" w:lineRule="exact"/>
                                    <w:ind w:left="30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24,5(245)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—“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6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34,5(345)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48,0(480)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52,0(52С)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60" w:lineRule="exact"/>
                                    <w:ind w:left="30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65,0(650)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tabs>
                                      <w:tab w:val="left" w:leader="hyphen" w:pos="14"/>
                                      <w:tab w:val="left" w:leader="hyphen" w:pos="270"/>
                                    </w:tabs>
                                    <w:spacing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0"/>
                              </w:trPr>
                              <w:tc>
                                <w:tcPr>
                                  <w:tcW w:w="84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60" w:lineRule="exact"/>
                                    <w:ind w:left="34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М2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6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9,50(95)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6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13,5(135)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left="720" w:firstLine="0"/>
                                    <w:jc w:val="left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</w:t>
                                  </w: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■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6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21,0(210)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3"/>
                              </w:trPr>
                              <w:tc>
                                <w:tcPr>
                                  <w:tcW w:w="84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60" w:lineRule="exact"/>
                                    <w:ind w:left="320"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АМг2М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6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8,5(85)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6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12,0(120)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.—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18,0(180)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0"/>
                              </w:trPr>
                              <w:tc>
                                <w:tcPr>
                                  <w:tcW w:w="84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320"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20А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6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19,5(195)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24,0(240)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32,0(320)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60" w:lineRule="exact"/>
                                    <w:ind w:left="30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38,0(380)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10"/>
                              </w:trPr>
                              <w:tc>
                                <w:tcPr>
                                  <w:tcW w:w="84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12Х18Н10Т</w:t>
                                  </w:r>
                                </w:p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(Х18Н10Т)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</w:t>
                                  </w: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6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27,0(270)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6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37,0(370)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41,5(415)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30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51.0(510)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0"/>
                              </w:trPr>
                              <w:tc>
                                <w:tcPr>
                                  <w:tcW w:w="84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60" w:lineRule="exact"/>
                                    <w:ind w:left="34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М2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—-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6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11,0(110)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left="720" w:firstLine="0"/>
                                    <w:jc w:val="left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6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17,0(170)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3"/>
                              </w:trPr>
                              <w:tc>
                                <w:tcPr>
                                  <w:tcW w:w="84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60" w:lineRule="exact"/>
                                    <w:ind w:left="320"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АМг2М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60" w:lineRule="exact"/>
                                    <w:ind w:left="44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9,5(95)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left="720" w:firstLine="0"/>
                                    <w:jc w:val="left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—.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6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14,5(145)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81"/>
                              </w:trPr>
                              <w:tc>
                                <w:tcPr>
                                  <w:tcW w:w="84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60" w:lineRule="exact"/>
                                    <w:ind w:left="320"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20А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0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.—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tabs>
                                      <w:tab w:val="left" w:leader="hyphen" w:pos="21"/>
                                      <w:tab w:val="left" w:leader="hyphen" w:pos="241"/>
                                    </w:tabs>
                                    <w:spacing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0pt4"/>
                                      <w:noProof w:val="0"/>
                                      <w:color w:val="000000"/>
                                      <w:vertAlign w:val="superscript"/>
                                    </w:rPr>
                                    <w:tab/>
                                  </w: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ab/>
                                    <w:t>'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6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19,5(195)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25,5(255)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60" w:lineRule="exact"/>
                                    <w:ind w:left="30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31,0(310)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5" type="#_x0000_t202" style="position:absolute;margin-left:26.25pt;margin-top:34.75pt;width:718.6pt;height:490.35pt;z-index:2516776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lDvrwIAALQ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44"/>
                        <w:gridCol w:w="1646"/>
                        <w:gridCol w:w="1199"/>
                        <w:gridCol w:w="1589"/>
                        <w:gridCol w:w="1192"/>
                        <w:gridCol w:w="1589"/>
                        <w:gridCol w:w="1582"/>
                        <w:gridCol w:w="1582"/>
                        <w:gridCol w:w="1575"/>
                        <w:gridCol w:w="1575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7"/>
                        </w:trPr>
                        <w:tc>
                          <w:tcPr>
                            <w:tcW w:w="84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btL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92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Наружный</w:t>
                            </w:r>
                            <w:r>
                              <w:rPr>
                                <w:rStyle w:val="211pt"/>
                                <w:color w:val="000000"/>
                              </w:rPr>
                              <w:br/>
                              <w:t>диаметр труб</w:t>
                            </w:r>
                            <w:r>
                              <w:rPr>
                                <w:rStyle w:val="211p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210pt6"/>
                                <w:color w:val="000000"/>
                              </w:rPr>
                              <w:t>D</w:t>
                            </w:r>
                          </w:p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left="400"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164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after="6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Марка</w:t>
                            </w:r>
                          </w:p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before="6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материала</w:t>
                            </w:r>
                          </w:p>
                        </w:tc>
                        <w:tc>
                          <w:tcPr>
                            <w:tcW w:w="11883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 xml:space="preserve">Толщина стенки, </w:t>
                            </w:r>
                            <w:r>
                              <w:rPr>
                                <w:rStyle w:val="210pt6"/>
                                <w:color w:val="000000"/>
                              </w:rPr>
                              <w:t>s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65"/>
                        </w:trPr>
                        <w:tc>
                          <w:tcPr>
                            <w:tcW w:w="84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btL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0,6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0,75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0,8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after="60" w:line="22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</w:t>
                            </w:r>
                          </w:p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before="6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1,5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04"/>
                        </w:trPr>
                        <w:tc>
                          <w:tcPr>
                            <w:tcW w:w="84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btL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firstLine="0"/>
                            </w:pPr>
                          </w:p>
                        </w:tc>
                        <w:tc>
                          <w:tcPr>
                            <w:tcW w:w="1646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firstLine="0"/>
                            </w:pPr>
                          </w:p>
                        </w:tc>
                        <w:tc>
                          <w:tcPr>
                            <w:tcW w:w="11883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Рабочее давление в МПА (кгс/см</w:t>
                            </w:r>
                            <w:r>
                              <w:rPr>
                                <w:rStyle w:val="211pt"/>
                                <w:color w:val="00000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Style w:val="211pt"/>
                                <w:color w:val="000000"/>
                              </w:rPr>
                              <w:t>)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03"/>
                        </w:trPr>
                        <w:tc>
                          <w:tcPr>
                            <w:tcW w:w="8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left="340"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4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М2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21,5(215)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tabs>
                                <w:tab w:val="left" w:leader="underscore" w:pos="113"/>
                              </w:tabs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210pt5"/>
                                <w:color w:val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—м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0"/>
                        </w:trPr>
                        <w:tc>
                          <w:tcPr>
                            <w:tcW w:w="84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left="340"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46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left="340" w:firstLine="0"/>
                              <w:jc w:val="left"/>
                            </w:pP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15,5(155)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—</w:t>
                            </w:r>
                            <w:r>
                              <w:rPr>
                                <w:rStyle w:val="211pt"/>
                                <w:color w:val="000000"/>
                              </w:rPr>
                              <w:t>■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■</w:t>
                            </w:r>
                            <w:r>
                              <w:rPr>
                                <w:rStyle w:val="211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left="720" w:firstLine="0"/>
                              <w:jc w:val="left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left="720"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0"/>
                        </w:trPr>
                        <w:tc>
                          <w:tcPr>
                            <w:tcW w:w="84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20А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32,0(320)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left="300"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57,0(370)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76,0 (7</w:t>
                            </w:r>
                            <w:r>
                              <w:rPr>
                                <w:rStyle w:val="211pt"/>
                                <w:color w:val="000000"/>
                              </w:rPr>
                              <w:t>£</w:t>
                            </w:r>
                            <w:r>
                              <w:rPr>
                                <w:rStyle w:val="211pt"/>
                                <w:color w:val="000000"/>
                              </w:rPr>
                              <w:t>0)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left="720" w:firstLine="0"/>
                              <w:jc w:val="left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left="720" w:firstLine="0"/>
                              <w:jc w:val="left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03"/>
                        </w:trPr>
                        <w:tc>
                          <w:tcPr>
                            <w:tcW w:w="84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firstLine="0"/>
                            </w:pP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12Х18Н10Т</w:t>
                            </w:r>
                          </w:p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(Х18Н10Т)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43,5(435)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left="300"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55,0(550)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“—-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106(1063)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left="720" w:firstLine="0"/>
                              <w:jc w:val="left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0"/>
                        </w:trPr>
                        <w:tc>
                          <w:tcPr>
                            <w:tcW w:w="84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left="340"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М2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15,5(155)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24,0(240)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3"/>
                        </w:trPr>
                        <w:tc>
                          <w:tcPr>
                            <w:tcW w:w="84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firstLine="0"/>
                            </w:pP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АМг2М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14,5(145)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20,5(205)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tabs>
                                <w:tab w:val="left" w:leader="hyphen" w:pos="255"/>
                              </w:tabs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25pt"/>
                                <w:color w:val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3"/>
                        </w:trPr>
                        <w:tc>
                          <w:tcPr>
                            <w:tcW w:w="84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firstLine="0"/>
                            </w:pP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 ЗА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left="300"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23,5(235)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34,0(340)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43,0 (430)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48,0(48 3)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210pt5"/>
                                <w:color w:val="000000"/>
                              </w:rPr>
                              <w:t>—,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10"/>
                        </w:trPr>
                        <w:tc>
                          <w:tcPr>
                            <w:tcW w:w="84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00" w:lineRule="exact"/>
                              <w:ind w:firstLine="0"/>
                            </w:pP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12Х18Н10Т</w:t>
                            </w:r>
                          </w:p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(Х18Н10Т)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left="300"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34,5(345)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—</w:t>
                            </w:r>
                            <w:r>
                              <w:rPr>
                                <w:rStyle w:val="211pt"/>
                                <w:color w:val="000000"/>
                              </w:rPr>
                              <w:t>■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48,0(480)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66,0(660)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76,0(760)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3"/>
                        </w:trPr>
                        <w:tc>
                          <w:tcPr>
                            <w:tcW w:w="84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left="340"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М2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11,0(110)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17,0(170)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left="720" w:firstLine="0"/>
                              <w:jc w:val="left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26,5(265)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3"/>
                        </w:trPr>
                        <w:tc>
                          <w:tcPr>
                            <w:tcW w:w="84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left="320" w:firstLine="0"/>
                              <w:jc w:val="left"/>
                            </w:pP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АМг2М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10,5(105)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15,0(150)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left="720" w:firstLine="0"/>
                              <w:jc w:val="left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23,5(235)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0"/>
                        </w:trPr>
                        <w:tc>
                          <w:tcPr>
                            <w:tcW w:w="84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left="320" w:firstLine="0"/>
                              <w:jc w:val="left"/>
                            </w:pP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 ЗА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25,0(250)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31,0(310)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40,0(400)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left="300"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48,5(486)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6"/>
                        </w:trPr>
                        <w:tc>
                          <w:tcPr>
                            <w:tcW w:w="84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firstLine="0"/>
                            </w:pP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12Х18Н10Т</w:t>
                            </w:r>
                          </w:p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(Х18Н10Т)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60" w:lineRule="exact"/>
                              <w:ind w:left="300" w:firstLine="0"/>
                              <w:jc w:val="left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24,5(245)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—“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6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34,5(345)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48,0(480)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52,0(52С)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60" w:lineRule="exact"/>
                              <w:ind w:left="300" w:firstLine="0"/>
                              <w:jc w:val="left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65,0(650)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tabs>
                                <w:tab w:val="left" w:leader="hyphen" w:pos="14"/>
                                <w:tab w:val="left" w:leader="hyphen" w:pos="270"/>
                              </w:tabs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211pt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211pt"/>
                                <w:color w:val="000000"/>
                              </w:rPr>
                              <w:tab/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0"/>
                        </w:trPr>
                        <w:tc>
                          <w:tcPr>
                            <w:tcW w:w="84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60" w:lineRule="exact"/>
                              <w:ind w:left="340" w:firstLine="0"/>
                              <w:jc w:val="left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М2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6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9,50(95)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6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13,5(135)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left="720" w:firstLine="0"/>
                              <w:jc w:val="left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</w:t>
                            </w:r>
                            <w:r>
                              <w:rPr>
                                <w:rStyle w:val="25pt"/>
                                <w:color w:val="000000"/>
                              </w:rPr>
                              <w:t>■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6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21,0(210)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3"/>
                        </w:trPr>
                        <w:tc>
                          <w:tcPr>
                            <w:tcW w:w="84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60" w:lineRule="exact"/>
                              <w:ind w:left="320" w:firstLine="0"/>
                              <w:jc w:val="left"/>
                            </w:pP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АМг2М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6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8,5(85)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6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12,0(120)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.—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18,0(180)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0"/>
                        </w:trPr>
                        <w:tc>
                          <w:tcPr>
                            <w:tcW w:w="84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320" w:firstLine="0"/>
                              <w:jc w:val="left"/>
                            </w:pP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20А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6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19,5(195)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24,0(240)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32,0(320)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60" w:lineRule="exact"/>
                              <w:ind w:left="300" w:firstLine="0"/>
                              <w:jc w:val="left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38,0(380)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10"/>
                        </w:trPr>
                        <w:tc>
                          <w:tcPr>
                            <w:tcW w:w="84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firstLine="0"/>
                            </w:pP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12Х18Н10Т</w:t>
                            </w:r>
                          </w:p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(Х18Н10Т)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</w:t>
                            </w:r>
                            <w:r>
                              <w:rPr>
                                <w:rStyle w:val="211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6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27,0(270)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6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37,0(370)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41,5(415)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30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51.0(510)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0"/>
                        </w:trPr>
                        <w:tc>
                          <w:tcPr>
                            <w:tcW w:w="84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60" w:lineRule="exact"/>
                              <w:ind w:left="340" w:firstLine="0"/>
                              <w:jc w:val="left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М2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—-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6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11,0(110)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left="720" w:firstLine="0"/>
                              <w:jc w:val="left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6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17,0(170)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3"/>
                        </w:trPr>
                        <w:tc>
                          <w:tcPr>
                            <w:tcW w:w="84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60" w:lineRule="exact"/>
                              <w:ind w:left="320" w:firstLine="0"/>
                              <w:jc w:val="left"/>
                            </w:pP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АМг2М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60" w:lineRule="exact"/>
                              <w:ind w:left="440" w:firstLine="0"/>
                              <w:jc w:val="left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9,5(95)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left="720" w:firstLine="0"/>
                              <w:jc w:val="left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—.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6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14,5(145)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81"/>
                        </w:trPr>
                        <w:tc>
                          <w:tcPr>
                            <w:tcW w:w="84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60" w:lineRule="exact"/>
                              <w:ind w:left="320" w:firstLine="0"/>
                              <w:jc w:val="left"/>
                            </w:pP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20А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0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.—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tabs>
                                <w:tab w:val="left" w:leader="hyphen" w:pos="21"/>
                                <w:tab w:val="left" w:leader="hyphen" w:pos="241"/>
                              </w:tabs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210pt4"/>
                                <w:noProof w:val="0"/>
                                <w:color w:val="00000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Style w:val="211pt"/>
                                <w:color w:val="000000"/>
                              </w:rPr>
                              <w:tab/>
                              <w:t>'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6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19,5(195)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25,5(255)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60" w:lineRule="exact"/>
                              <w:ind w:left="300" w:firstLine="0"/>
                              <w:jc w:val="left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31,0(310)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8720" behindDoc="0" locked="0" layoutInCell="1" allowOverlap="1">
                <wp:simplePos x="0" y="0"/>
                <wp:positionH relativeFrom="margin">
                  <wp:posOffset>8405495</wp:posOffset>
                </wp:positionH>
                <wp:positionV relativeFrom="paragraph">
                  <wp:posOffset>17780</wp:posOffset>
                </wp:positionV>
                <wp:extent cx="1058545" cy="152400"/>
                <wp:effectExtent l="4445" t="0" r="3810" b="0"/>
                <wp:wrapNone/>
                <wp:docPr id="7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B292D">
                            <w:pPr>
                              <w:pStyle w:val="23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2ptExact"/>
                                <w:b/>
                                <w:bCs/>
                                <w:color w:val="000000"/>
                              </w:rPr>
                              <w:t>Таблица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6" type="#_x0000_t202" style="position:absolute;margin-left:661.85pt;margin-top:1.4pt;width:83.35pt;height:12pt;z-index:2516787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wVTsgIAALM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BB292D">
                      <w:pPr>
                        <w:pStyle w:val="23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22ptExact"/>
                          <w:b/>
                          <w:bCs/>
                          <w:color w:val="000000"/>
                        </w:rPr>
                        <w:t>Таблица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9744" behindDoc="0" locked="0" layoutInCell="1" allowOverlap="1">
                <wp:simplePos x="0" y="0"/>
                <wp:positionH relativeFrom="margin">
                  <wp:posOffset>31750</wp:posOffset>
                </wp:positionH>
                <wp:positionV relativeFrom="paragraph">
                  <wp:posOffset>6356350</wp:posOffset>
                </wp:positionV>
                <wp:extent cx="166370" cy="571500"/>
                <wp:effectExtent l="3175" t="3175" r="1905" b="0"/>
                <wp:wrapNone/>
                <wp:docPr id="7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B292D">
                            <w:pPr>
                              <w:pStyle w:val="30"/>
                              <w:shd w:val="clear" w:color="auto" w:fill="auto"/>
                              <w:spacing w:line="300" w:lineRule="exact"/>
                            </w:pPr>
                            <w:r>
                              <w:rPr>
                                <w:rStyle w:val="3Exact0"/>
                                <w:color w:val="000000"/>
                              </w:rPr>
                              <w:t>to</w:t>
                            </w:r>
                          </w:p>
                          <w:p w:rsidR="00000000" w:rsidRDefault="00BB292D">
                            <w:pPr>
                              <w:pStyle w:val="30"/>
                              <w:shd w:val="clear" w:color="auto" w:fill="auto"/>
                              <w:spacing w:line="300" w:lineRule="exact"/>
                            </w:pPr>
                            <w:r>
                              <w:rPr>
                                <w:rStyle w:val="3Exact0"/>
                                <w:color w:val="000000"/>
                                <w:lang w:val="ru-RU" w:eastAsia="ru-RU"/>
                              </w:rPr>
                              <w:t>г»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7" type="#_x0000_t202" style="position:absolute;margin-left:2.5pt;margin-top:500.5pt;width:13.1pt;height:45pt;z-index:251679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NcsgIAALI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" filled="f" stroked="f">
                <v:textbox style="mso-fit-shape-to-text:t" inset="0,0,0,0">
                  <w:txbxContent>
                    <w:p w:rsidR="00000000" w:rsidRDefault="00BB292D">
                      <w:pPr>
                        <w:pStyle w:val="30"/>
                        <w:shd w:val="clear" w:color="auto" w:fill="auto"/>
                        <w:spacing w:line="300" w:lineRule="exact"/>
                      </w:pPr>
                      <w:r>
                        <w:rPr>
                          <w:rStyle w:val="3Exact0"/>
                          <w:color w:val="000000"/>
                        </w:rPr>
                        <w:t>to</w:t>
                      </w:r>
                    </w:p>
                    <w:p w:rsidR="00000000" w:rsidRDefault="00BB292D">
                      <w:pPr>
                        <w:pStyle w:val="30"/>
                        <w:shd w:val="clear" w:color="auto" w:fill="auto"/>
                        <w:spacing w:line="300" w:lineRule="exact"/>
                      </w:pPr>
                      <w:r>
                        <w:rPr>
                          <w:rStyle w:val="3Exact0"/>
                          <w:color w:val="000000"/>
                          <w:lang w:val="ru-RU" w:eastAsia="ru-RU"/>
                        </w:rPr>
                        <w:t>г»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0768" behindDoc="0" locked="0" layoutInCell="1" allowOverlap="1">
                <wp:simplePos x="0" y="0"/>
                <wp:positionH relativeFrom="margin">
                  <wp:posOffset>9748520</wp:posOffset>
                </wp:positionH>
                <wp:positionV relativeFrom="paragraph">
                  <wp:posOffset>4963795</wp:posOffset>
                </wp:positionV>
                <wp:extent cx="192405" cy="1720850"/>
                <wp:effectExtent l="4445" t="1270" r="3175" b="1905"/>
                <wp:wrapNone/>
                <wp:docPr id="7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72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B292D">
                            <w:pPr>
                              <w:pStyle w:val="10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10Exact"/>
                                <w:b/>
                                <w:bCs/>
                                <w:color w:val="000000"/>
                              </w:rPr>
                              <w:t>ГОСТ 13977—74 С. 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8" type="#_x0000_t202" style="position:absolute;margin-left:767.6pt;margin-top:390.85pt;width:15.15pt;height:135.5pt;z-index:2516807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" filled="f" stroked="f">
                <v:textbox style="layout-flow:vertical" inset="0,0,0,0">
                  <w:txbxContent>
                    <w:p w:rsidR="00000000" w:rsidRDefault="00BB292D">
                      <w:pPr>
                        <w:pStyle w:val="10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10Exact"/>
                          <w:b/>
                          <w:bCs/>
                          <w:color w:val="000000"/>
                        </w:rPr>
                        <w:t>ГОСТ 13977—74 С. 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439" w:lineRule="exact"/>
        <w:rPr>
          <w:color w:val="auto"/>
        </w:rPr>
      </w:pPr>
    </w:p>
    <w:p w:rsidR="00000000" w:rsidRDefault="00BB292D">
      <w:pPr>
        <w:rPr>
          <w:color w:val="auto"/>
          <w:sz w:val="2"/>
          <w:szCs w:val="2"/>
        </w:rPr>
        <w:sectPr w:rsidR="00000000">
          <w:headerReference w:type="even" r:id="rId23"/>
          <w:headerReference w:type="default" r:id="rId24"/>
          <w:footerReference w:type="even" r:id="rId25"/>
          <w:footerReference w:type="default" r:id="rId26"/>
          <w:pgSz w:w="16840" w:h="11900" w:orient="landscape"/>
          <w:pgMar w:top="532" w:right="484" w:bottom="532" w:left="701" w:header="0" w:footer="3" w:gutter="0"/>
          <w:pgNumType w:start="7"/>
          <w:cols w:space="720"/>
          <w:noEndnote/>
          <w:titlePg/>
          <w:docGrid w:linePitch="360"/>
        </w:sectPr>
      </w:pPr>
    </w:p>
    <w:p w:rsidR="00000000" w:rsidRDefault="00BB292D">
      <w:pPr>
        <w:pStyle w:val="24"/>
        <w:shd w:val="clear" w:color="auto" w:fill="auto"/>
        <w:spacing w:line="300" w:lineRule="exact"/>
        <w:ind w:left="14880" w:firstLine="0"/>
        <w:jc w:val="left"/>
      </w:pPr>
      <w:r>
        <w:rPr>
          <w:rStyle w:val="21"/>
          <w:color w:val="000000"/>
        </w:rPr>
        <w:lastRenderedPageBreak/>
        <w:t>г&gt;</w:t>
      </w:r>
    </w:p>
    <w:p w:rsidR="00000000" w:rsidRDefault="00BB292D">
      <w:pPr>
        <w:pStyle w:val="110"/>
        <w:shd w:val="clear" w:color="auto" w:fill="auto"/>
        <w:spacing w:line="200" w:lineRule="exact"/>
        <w:ind w:left="14880"/>
      </w:pPr>
      <w:r>
        <w:rPr>
          <w:rStyle w:val="11"/>
          <w:i/>
          <w:iCs/>
          <w:color w:val="000000"/>
        </w:rPr>
        <w:t>*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1646"/>
        <w:gridCol w:w="1199"/>
        <w:gridCol w:w="1596"/>
        <w:gridCol w:w="1199"/>
        <w:gridCol w:w="1582"/>
        <w:gridCol w:w="1589"/>
        <w:gridCol w:w="1589"/>
        <w:gridCol w:w="1582"/>
        <w:gridCol w:w="15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7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5" w:lineRule="exact"/>
              <w:ind w:left="160" w:firstLine="0"/>
              <w:jc w:val="left"/>
            </w:pPr>
            <w:r>
              <w:rPr>
                <w:rStyle w:val="29"/>
                <w:color w:val="000000"/>
              </w:rPr>
              <w:lastRenderedPageBreak/>
              <w:t>Наружный</w:t>
            </w:r>
            <w:r>
              <w:rPr>
                <w:rStyle w:val="29"/>
                <w:color w:val="000000"/>
              </w:rPr>
              <w:br/>
              <w:t>диаметр труб</w:t>
            </w:r>
            <w:r>
              <w:rPr>
                <w:rStyle w:val="29"/>
                <w:color w:val="000000"/>
              </w:rPr>
              <w:br/>
            </w:r>
            <w:r>
              <w:rPr>
                <w:rStyle w:val="292"/>
                <w:color w:val="000000"/>
              </w:rPr>
              <w:t>D</w:t>
            </w:r>
          </w:p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left="400" w:firstLine="0"/>
              <w:jc w:val="left"/>
            </w:pPr>
            <w:r>
              <w:rPr>
                <w:rStyle w:val="29"/>
                <w:color w:val="000000"/>
              </w:rPr>
              <w:t>н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Марка</w:t>
            </w:r>
          </w:p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м</w:t>
            </w:r>
            <w:r>
              <w:rPr>
                <w:rStyle w:val="29"/>
                <w:color w:val="000000"/>
              </w:rPr>
              <w:t>атериала</w:t>
            </w:r>
          </w:p>
        </w:tc>
        <w:tc>
          <w:tcPr>
            <w:tcW w:w="1188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 xml:space="preserve">Толщина стенки, </w:t>
            </w:r>
            <w:r>
              <w:rPr>
                <w:rStyle w:val="212pt"/>
                <w:color w:val="000000"/>
                <w:lang w:val="en-US" w:eastAsia="en-US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0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firstLine="0"/>
              <w:jc w:val="center"/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firstLine="0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0.5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0.6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left="400" w:firstLine="0"/>
              <w:jc w:val="left"/>
            </w:pPr>
            <w:r>
              <w:rPr>
                <w:rStyle w:val="29"/>
                <w:color w:val="000000"/>
              </w:rPr>
              <w:t>0,75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firstLine="0"/>
            </w:pPr>
            <w:r>
              <w:rPr>
                <w:rStyle w:val="29"/>
                <w:color w:val="000000"/>
              </w:rPr>
              <w:t>0,8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1,0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3"/>
                <w:color w:val="000000"/>
              </w:rPr>
              <w:t>1,2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3"/>
                <w:color w:val="000000"/>
              </w:rPr>
              <w:t>1,4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00" w:lineRule="exact"/>
              <w:ind w:right="580" w:firstLine="0"/>
              <w:jc w:val="right"/>
            </w:pPr>
            <w:r>
              <w:rPr>
                <w:rStyle w:val="210pt3"/>
                <w:color w:val="000000"/>
              </w:rPr>
              <w:t>1,5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4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00" w:lineRule="exact"/>
              <w:ind w:right="580" w:firstLine="0"/>
              <w:jc w:val="right"/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00" w:lineRule="exact"/>
              <w:ind w:right="580" w:firstLine="0"/>
              <w:jc w:val="right"/>
            </w:pPr>
          </w:p>
        </w:tc>
        <w:tc>
          <w:tcPr>
            <w:tcW w:w="1188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Рабочее давление в МПА (кгс/см*)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12pt"/>
                <w:color w:val="000000"/>
              </w:rP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12Х18Н10Т</w:t>
            </w:r>
          </w:p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(Х18Н10Т)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left="420" w:firstLine="0"/>
              <w:jc w:val="left"/>
            </w:pPr>
            <w:r>
              <w:rPr>
                <w:rStyle w:val="29"/>
                <w:color w:val="000000"/>
              </w:rPr>
              <w:t>■</w:t>
            </w:r>
            <w:r>
              <w:rPr>
                <w:rStyle w:val="29"/>
                <w:color w:val="000000"/>
              </w:rPr>
              <w:t>—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12pt"/>
                <w:color w:val="000000"/>
              </w:rPr>
              <w:t>16,5(166)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left="400" w:firstLine="0"/>
              <w:jc w:val="left"/>
            </w:pPr>
            <w:r>
              <w:rPr>
                <w:rStyle w:val="29"/>
                <w:color w:val="000000"/>
              </w:rPr>
              <w:t>—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firstLine="0"/>
            </w:pPr>
            <w:r>
              <w:rPr>
                <w:rStyle w:val="29"/>
                <w:color w:val="000000"/>
              </w:rPr>
              <w:t>—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12pt"/>
                <w:color w:val="000000"/>
              </w:rPr>
              <w:t>30,5(305)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12pt"/>
                <w:color w:val="000000"/>
              </w:rPr>
              <w:t>34,5(345)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12pt"/>
                <w:color w:val="000000"/>
              </w:rPr>
              <w:t>41,5(415)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00" w:lineRule="exact"/>
              <w:ind w:right="580" w:firstLine="0"/>
              <w:jc w:val="right"/>
            </w:pPr>
            <w:r>
              <w:rPr>
                <w:rStyle w:val="210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3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12pt"/>
                <w:color w:val="000000"/>
              </w:rPr>
              <w:t>14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М2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left="420" w:firstLine="0"/>
              <w:jc w:val="left"/>
            </w:pPr>
            <w:r>
              <w:rPr>
                <w:rStyle w:val="29"/>
                <w:color w:val="000000"/>
              </w:rPr>
              <w:t>—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—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—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firstLine="0"/>
            </w:pPr>
            <w:r>
              <w:rPr>
                <w:rStyle w:val="29"/>
                <w:color w:val="000000"/>
              </w:rPr>
              <w:t>—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9,5(95)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80" w:lineRule="exact"/>
              <w:ind w:left="720" w:firstLine="0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right="200" w:firstLine="0"/>
              <w:jc w:val="right"/>
            </w:pPr>
            <w:r>
              <w:rPr>
                <w:rStyle w:val="212pt"/>
                <w:color w:val="000000"/>
              </w:rPr>
              <w:t>14,5(145)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right="200" w:firstLine="0"/>
              <w:jc w:val="right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АМг2М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left="420" w:firstLine="0"/>
              <w:jc w:val="left"/>
            </w:pPr>
            <w:r>
              <w:rPr>
                <w:rStyle w:val="29"/>
                <w:color w:val="000000"/>
              </w:rPr>
              <w:t>—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firstLine="0"/>
            </w:pPr>
            <w:r>
              <w:rPr>
                <w:rStyle w:val="29"/>
                <w:color w:val="000000"/>
              </w:rPr>
              <w:t>—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—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firstLine="0"/>
            </w:pPr>
            <w:r>
              <w:rPr>
                <w:rStyle w:val="29"/>
                <w:color w:val="000000"/>
              </w:rPr>
              <w:t>■</w:t>
            </w:r>
            <w:r>
              <w:rPr>
                <w:rStyle w:val="29"/>
                <w:color w:val="000000"/>
              </w:rPr>
              <w:t>—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8,0(80)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80" w:lineRule="exact"/>
              <w:ind w:left="720" w:firstLine="0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left="720" w:firstLine="0"/>
              <w:jc w:val="left"/>
            </w:pPr>
            <w:r>
              <w:rPr>
                <w:rStyle w:val="29"/>
                <w:color w:val="000000"/>
              </w:rPr>
              <w:t>—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right="200" w:firstLine="0"/>
              <w:jc w:val="right"/>
            </w:pPr>
            <w:r>
              <w:rPr>
                <w:rStyle w:val="212pt"/>
                <w:color w:val="000000"/>
              </w:rPr>
              <w:t>12,5(125)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right="200" w:firstLine="0"/>
              <w:jc w:val="right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20А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—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80" w:lineRule="exact"/>
              <w:ind w:firstLine="0"/>
            </w:pPr>
            <w:r>
              <w:rPr>
                <w:rStyle w:val="24pt"/>
                <w:color w:val="000000"/>
              </w:rPr>
              <w:t>■</w:t>
            </w: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80" w:lineRule="exact"/>
              <w:ind w:firstLine="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left="400" w:firstLine="0"/>
              <w:jc w:val="left"/>
            </w:pPr>
            <w:r>
              <w:rPr>
                <w:rStyle w:val="212pt"/>
                <w:color w:val="000000"/>
              </w:rPr>
              <w:t>17,0(170)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12pt"/>
                <w:color w:val="000000"/>
              </w:rPr>
              <w:t>22,0(220)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12pt"/>
                <w:color w:val="000000"/>
              </w:rPr>
              <w:t>26,0(260)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right="580" w:firstLine="0"/>
              <w:jc w:val="right"/>
            </w:pPr>
            <w:r>
              <w:rPr>
                <w:rStyle w:val="29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right="580" w:firstLine="0"/>
              <w:jc w:val="right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12Х18Н10Т</w:t>
            </w:r>
          </w:p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(Х18Н10Т)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left="420" w:firstLine="0"/>
              <w:jc w:val="left"/>
            </w:pPr>
            <w:r>
              <w:rPr>
                <w:rStyle w:val="29"/>
                <w:color w:val="000000"/>
              </w:rPr>
              <w:t>—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firstLine="0"/>
            </w:pPr>
            <w:r>
              <w:rPr>
                <w:rStyle w:val="29"/>
                <w:color w:val="000000"/>
              </w:rPr>
              <w:t>■</w:t>
            </w:r>
            <w:r>
              <w:rPr>
                <w:rStyle w:val="29"/>
                <w:color w:val="000000"/>
              </w:rPr>
              <w:t>—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—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firstLine="0"/>
            </w:pPr>
            <w:r>
              <w:rPr>
                <w:rStyle w:val="29"/>
                <w:color w:val="000000"/>
              </w:rPr>
              <w:t>—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12pt"/>
                <w:color w:val="000000"/>
              </w:rPr>
              <w:t>26,0(263)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12pt"/>
                <w:color w:val="000000"/>
              </w:rPr>
              <w:t>26,5(295)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12pt"/>
                <w:color w:val="000000"/>
              </w:rPr>
              <w:t>34,5(345)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12pt"/>
                <w:color w:val="000000"/>
              </w:rPr>
              <w:t>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М2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80" w:lineRule="exact"/>
              <w:ind w:left="420" w:firstLine="0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—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—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tabs>
                <w:tab w:val="left" w:leader="hyphen" w:pos="958"/>
              </w:tabs>
              <w:spacing w:line="190" w:lineRule="exact"/>
              <w:ind w:firstLine="0"/>
            </w:pPr>
            <w:r>
              <w:rPr>
                <w:rStyle w:val="29"/>
                <w:color w:val="000000"/>
              </w:rPr>
              <w:t xml:space="preserve">; </w:t>
            </w:r>
            <w:r>
              <w:rPr>
                <w:rStyle w:val="29"/>
                <w:color w:val="000000"/>
              </w:rPr>
              <w:tab/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8,0(80)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—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80" w:lineRule="exact"/>
              <w:ind w:left="720" w:firstLine="0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right="200" w:firstLine="0"/>
              <w:jc w:val="right"/>
            </w:pPr>
            <w:r>
              <w:rPr>
                <w:rStyle w:val="212pt"/>
                <w:color w:val="000000"/>
              </w:rPr>
              <w:t>12,5(125)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3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right="200" w:firstLine="0"/>
              <w:jc w:val="right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АМг2М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—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firstLine="0"/>
            </w:pPr>
            <w:r>
              <w:rPr>
                <w:rStyle w:val="29"/>
                <w:color w:val="000000"/>
              </w:rPr>
              <w:t>—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firstLine="0"/>
            </w:pPr>
            <w:r>
              <w:rPr>
                <w:rStyle w:val="29"/>
                <w:color w:val="000000"/>
              </w:rPr>
              <w:t>—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7,0(70)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.—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—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right="200" w:firstLine="0"/>
              <w:jc w:val="right"/>
            </w:pPr>
            <w:r>
              <w:rPr>
                <w:rStyle w:val="212pt"/>
                <w:color w:val="000000"/>
              </w:rPr>
              <w:t>10,5(105)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right="200" w:firstLine="0"/>
              <w:jc w:val="right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20 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left="420" w:firstLine="0"/>
              <w:jc w:val="left"/>
            </w:pPr>
            <w:r>
              <w:rPr>
                <w:rStyle w:val="29"/>
                <w:color w:val="000000"/>
              </w:rPr>
              <w:t>—.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firstLine="0"/>
            </w:pPr>
            <w:r>
              <w:rPr>
                <w:rStyle w:val="29"/>
                <w:color w:val="000000"/>
              </w:rPr>
              <w:t>—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80" w:lineRule="exact"/>
              <w:ind w:firstLine="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left="400" w:firstLine="0"/>
              <w:jc w:val="left"/>
            </w:pPr>
            <w:r>
              <w:rPr>
                <w:rStyle w:val="212pt"/>
                <w:color w:val="000000"/>
              </w:rPr>
              <w:t>14,5(145)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12pt"/>
                <w:color w:val="000000"/>
              </w:rPr>
              <w:t>19,0(190)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12pt"/>
                <w:color w:val="000000"/>
              </w:rPr>
              <w:t>22,5(225)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80" w:lineRule="exact"/>
              <w:ind w:right="580" w:firstLine="0"/>
              <w:jc w:val="right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3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80" w:lineRule="exact"/>
              <w:ind w:right="580" w:firstLine="0"/>
              <w:jc w:val="right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12Х18Н10Т</w:t>
            </w:r>
          </w:p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(Х18Н10Т)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—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firstLine="0"/>
            </w:pPr>
            <w:r>
              <w:rPr>
                <w:rStyle w:val="29"/>
                <w:color w:val="000000"/>
              </w:rPr>
              <w:t>-—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left="400" w:firstLine="0"/>
              <w:jc w:val="left"/>
            </w:pPr>
            <w:r>
              <w:rPr>
                <w:rStyle w:val="29"/>
                <w:color w:val="000000"/>
              </w:rPr>
              <w:t>—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12pt"/>
                <w:color w:val="000000"/>
              </w:rPr>
              <w:t>16,0(160)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12pt"/>
                <w:color w:val="000000"/>
              </w:rPr>
              <w:t>20,5(205)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12pt"/>
                <w:color w:val="000000"/>
              </w:rPr>
              <w:t>25,5(255)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12pt"/>
                <w:color w:val="000000"/>
              </w:rPr>
              <w:t>30,0(300)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right="200" w:firstLine="0"/>
              <w:jc w:val="right"/>
            </w:pPr>
            <w:r>
              <w:rPr>
                <w:rStyle w:val="212pt"/>
                <w:color w:val="000000"/>
              </w:rPr>
              <w:t xml:space="preserve">32,0 (32 </w:t>
            </w:r>
            <w:r>
              <w:rPr>
                <w:rStyle w:val="29"/>
                <w:color w:val="000000"/>
              </w:rPr>
              <w:t>С)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3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12pt"/>
                <w:color w:val="000000"/>
              </w:rPr>
              <w:t>18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М2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right="520" w:firstLine="0"/>
              <w:jc w:val="right"/>
            </w:pPr>
            <w:r>
              <w:rPr>
                <w:rStyle w:val="29"/>
                <w:color w:val="000000"/>
              </w:rPr>
              <w:t>—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—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—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tabs>
                <w:tab w:val="left" w:leader="hyphen" w:pos="266"/>
              </w:tabs>
              <w:spacing w:line="190" w:lineRule="exact"/>
              <w:ind w:firstLine="0"/>
            </w:pPr>
            <w:r>
              <w:rPr>
                <w:rStyle w:val="29"/>
                <w:color w:val="000000"/>
              </w:rPr>
              <w:t>'</w:t>
            </w:r>
            <w:r>
              <w:rPr>
                <w:rStyle w:val="29"/>
                <w:color w:val="000000"/>
              </w:rPr>
              <w:tab/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7,0(70)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80" w:lineRule="exact"/>
              <w:ind w:left="720" w:firstLine="0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80" w:lineRule="exact"/>
              <w:ind w:left="720" w:firstLine="0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right="200" w:firstLine="0"/>
              <w:jc w:val="right"/>
            </w:pPr>
            <w:r>
              <w:rPr>
                <w:rStyle w:val="212pt"/>
                <w:color w:val="000000"/>
              </w:rPr>
              <w:t>11,0(110)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right="200" w:firstLine="0"/>
              <w:jc w:val="right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АМг2М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right="520" w:firstLine="0"/>
              <w:jc w:val="right"/>
            </w:pPr>
            <w:r>
              <w:rPr>
                <w:rStyle w:val="29"/>
                <w:color w:val="000000"/>
              </w:rPr>
              <w:t>—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—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left="440" w:firstLine="0"/>
              <w:jc w:val="left"/>
            </w:pPr>
            <w:r>
              <w:rPr>
                <w:rStyle w:val="29"/>
                <w:color w:val="000000"/>
              </w:rPr>
              <w:t>—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firstLine="0"/>
            </w:pPr>
            <w:r>
              <w:rPr>
                <w:rStyle w:val="29"/>
                <w:color w:val="000000"/>
              </w:rPr>
              <w:t>—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6,0(60)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80" w:lineRule="exact"/>
              <w:ind w:left="720" w:firstLine="0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80" w:lineRule="exact"/>
              <w:ind w:left="720" w:firstLine="0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right="200" w:firstLine="0"/>
              <w:jc w:val="right"/>
            </w:pPr>
            <w:r>
              <w:rPr>
                <w:rStyle w:val="212pt"/>
                <w:color w:val="000000"/>
              </w:rPr>
              <w:t>9,50(95)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3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right="200" w:firstLine="0"/>
              <w:jc w:val="right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20А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right="520" w:firstLine="0"/>
              <w:jc w:val="right"/>
            </w:pPr>
            <w:r>
              <w:rPr>
                <w:rStyle w:val="29"/>
                <w:color w:val="000000"/>
              </w:rPr>
              <w:t>—.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firstLine="0"/>
            </w:pPr>
            <w:r>
              <w:rPr>
                <w:rStyle w:val="29"/>
                <w:color w:val="000000"/>
              </w:rPr>
              <w:t>■</w:t>
            </w:r>
            <w:r>
              <w:rPr>
                <w:rStyle w:val="29"/>
                <w:color w:val="000000"/>
              </w:rPr>
              <w:t>—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left="440" w:firstLine="0"/>
              <w:jc w:val="left"/>
            </w:pPr>
            <w:r>
              <w:rPr>
                <w:rStyle w:val="29"/>
                <w:color w:val="000000"/>
              </w:rPr>
              <w:t>—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firstLine="0"/>
            </w:pPr>
            <w:r>
              <w:rPr>
                <w:rStyle w:val="29"/>
                <w:color w:val="000000"/>
              </w:rPr>
              <w:t>—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left="400" w:firstLine="0"/>
              <w:jc w:val="left"/>
            </w:pPr>
            <w:r>
              <w:rPr>
                <w:rStyle w:val="212pt"/>
                <w:color w:val="000000"/>
              </w:rPr>
              <w:t>12,5(125)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60" w:lineRule="exact"/>
              <w:ind w:left="300" w:firstLine="0"/>
              <w:jc w:val="left"/>
            </w:pPr>
            <w:r>
              <w:rPr>
                <w:rStyle w:val="213pt"/>
                <w:color w:val="000000"/>
              </w:rPr>
              <w:t>17,0(170)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210pt3"/>
                <w:color w:val="000000"/>
              </w:rPr>
              <w:t>20,0(200)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right="580" w:firstLine="0"/>
              <w:jc w:val="right"/>
            </w:pPr>
            <w:r>
              <w:rPr>
                <w:rStyle w:val="29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3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right="580" w:firstLine="0"/>
              <w:jc w:val="right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60" w:lineRule="exact"/>
              <w:ind w:left="160" w:firstLine="0"/>
              <w:jc w:val="left"/>
            </w:pPr>
            <w:r>
              <w:rPr>
                <w:rStyle w:val="213pt"/>
                <w:color w:val="000000"/>
              </w:rPr>
              <w:t>12Х18Н10Т</w:t>
            </w:r>
          </w:p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(Х18Н10Т)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right="520" w:firstLine="0"/>
              <w:jc w:val="right"/>
            </w:pPr>
            <w:r>
              <w:rPr>
                <w:rStyle w:val="29"/>
                <w:color w:val="000000"/>
              </w:rPr>
              <w:t>—</w:t>
            </w:r>
            <w:r>
              <w:rPr>
                <w:rStyle w:val="29"/>
                <w:color w:val="000000"/>
              </w:rPr>
              <w:t>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—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12pt"/>
                <w:color w:val="000000"/>
              </w:rPr>
              <w:t>14,0(140)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left="400" w:firstLine="0"/>
              <w:jc w:val="left"/>
            </w:pPr>
            <w:r>
              <w:rPr>
                <w:rStyle w:val="212pt"/>
                <w:color w:val="000000"/>
              </w:rPr>
              <w:t>18,0(180)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60" w:lineRule="exact"/>
              <w:ind w:left="300" w:firstLine="0"/>
              <w:jc w:val="left"/>
            </w:pPr>
            <w:r>
              <w:rPr>
                <w:rStyle w:val="213pt"/>
                <w:color w:val="000000"/>
              </w:rPr>
              <w:t>22,5(225)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12pt"/>
                <w:color w:val="000000"/>
              </w:rPr>
              <w:t>26,5(265)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60" w:lineRule="exact"/>
              <w:ind w:left="240" w:firstLine="0"/>
              <w:jc w:val="left"/>
            </w:pPr>
            <w:r>
              <w:rPr>
                <w:rStyle w:val="213pt"/>
                <w:color w:val="000000"/>
              </w:rPr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М2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80" w:lineRule="exact"/>
              <w:ind w:right="520" w:firstLine="0"/>
              <w:jc w:val="right"/>
            </w:pPr>
            <w:r>
              <w:rPr>
                <w:rStyle w:val="24pt"/>
                <w:color w:val="000000"/>
              </w:rPr>
              <w:t>. -г-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framePr w:w="14357" w:h="9839" w:hSpace="376" w:wrap="notBeside" w:vAnchor="text" w:hAnchor="text" w:x="377" w:y="278"/>
              <w:rPr>
                <w:color w:val="auto"/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framePr w:w="14357" w:h="9839" w:hSpace="376" w:wrap="notBeside" w:vAnchor="text" w:hAnchor="text" w:x="377" w:y="278"/>
              <w:rPr>
                <w:color w:val="auto"/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80" w:lineRule="exact"/>
              <w:ind w:left="820"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6,5(65)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left="720" w:firstLine="0"/>
              <w:jc w:val="left"/>
            </w:pPr>
            <w:r>
              <w:rPr>
                <w:rStyle w:val="29"/>
                <w:color w:val="000000"/>
              </w:rPr>
              <w:t>—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80" w:lineRule="exact"/>
              <w:ind w:left="720" w:firstLine="0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right="200" w:firstLine="0"/>
              <w:jc w:val="right"/>
            </w:pPr>
            <w:r>
              <w:rPr>
                <w:rStyle w:val="212pt"/>
                <w:color w:val="000000"/>
              </w:rPr>
              <w:t>9,50(95)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right="200" w:firstLine="0"/>
              <w:jc w:val="right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60" w:lineRule="exact"/>
              <w:ind w:left="160" w:firstLine="0"/>
              <w:jc w:val="left"/>
            </w:pPr>
            <w:r>
              <w:rPr>
                <w:rStyle w:val="213pt"/>
                <w:color w:val="000000"/>
              </w:rPr>
              <w:t>АМг2М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00" w:lineRule="exact"/>
              <w:ind w:right="520" w:firstLine="0"/>
              <w:jc w:val="right"/>
            </w:pPr>
            <w:r>
              <w:rPr>
                <w:rStyle w:val="210pt"/>
                <w:color w:val="000000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tabs>
                <w:tab w:val="left" w:leader="underscore" w:pos="50"/>
                <w:tab w:val="left" w:leader="underscore" w:pos="252"/>
              </w:tabs>
              <w:spacing w:line="80" w:lineRule="exact"/>
              <w:ind w:firstLine="0"/>
            </w:pPr>
            <w:r>
              <w:rPr>
                <w:rStyle w:val="24pt"/>
                <w:color w:val="000000"/>
              </w:rPr>
              <w:tab/>
            </w:r>
            <w:r>
              <w:rPr>
                <w:rStyle w:val="24pt"/>
                <w:color w:val="000000"/>
              </w:rPr>
              <w:tab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80" w:lineRule="exact"/>
              <w:ind w:left="440" w:firstLine="0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framePr w:w="14357" w:h="9839" w:hSpace="376" w:wrap="notBeside" w:vAnchor="text" w:hAnchor="text" w:x="377" w:y="278"/>
              <w:rPr>
                <w:color w:val="auto"/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"/>
                <w:color w:val="000000"/>
              </w:rPr>
              <w:t>5,5(55)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left="720" w:firstLine="0"/>
              <w:jc w:val="left"/>
            </w:pPr>
            <w:r>
              <w:rPr>
                <w:rStyle w:val="29"/>
                <w:color w:val="000000"/>
              </w:rPr>
              <w:t>__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left="720" w:firstLine="0"/>
              <w:jc w:val="left"/>
            </w:pPr>
            <w:r>
              <w:rPr>
                <w:rStyle w:val="29"/>
                <w:color w:val="000000"/>
              </w:rPr>
              <w:t>—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60" w:lineRule="exact"/>
              <w:ind w:right="200" w:firstLine="0"/>
              <w:jc w:val="right"/>
            </w:pPr>
            <w:r>
              <w:rPr>
                <w:rStyle w:val="213pt"/>
                <w:color w:val="000000"/>
              </w:rPr>
              <w:t>8,50(85)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60" w:lineRule="exact"/>
              <w:ind w:right="200" w:firstLine="0"/>
              <w:jc w:val="right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20А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80" w:lineRule="exact"/>
              <w:ind w:right="520" w:firstLine="0"/>
              <w:jc w:val="right"/>
            </w:pPr>
            <w:r>
              <w:rPr>
                <w:rStyle w:val="24pt2"/>
                <w:color w:val="000000"/>
              </w:rPr>
              <w:t>__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framePr w:w="14357" w:h="9839" w:hSpace="376" w:wrap="notBeside" w:vAnchor="text" w:hAnchor="text" w:x="377" w:y="278"/>
              <w:rPr>
                <w:color w:val="auto"/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00" w:lineRule="exact"/>
              <w:ind w:left="440" w:firstLine="0"/>
              <w:jc w:val="left"/>
            </w:pPr>
            <w:r>
              <w:rPr>
                <w:rStyle w:val="210pt"/>
                <w:color w:val="000000"/>
              </w:rPr>
              <w:t>_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firstLine="0"/>
            </w:pPr>
            <w:r>
              <w:rPr>
                <w:rStyle w:val="29"/>
                <w:color w:val="000000"/>
              </w:rPr>
              <w:t>—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left="400" w:firstLine="0"/>
              <w:jc w:val="left"/>
            </w:pPr>
            <w:r>
              <w:rPr>
                <w:rStyle w:val="212pt"/>
                <w:color w:val="000000"/>
              </w:rPr>
              <w:t>11,5(115)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60" w:lineRule="exact"/>
              <w:ind w:left="300" w:firstLine="0"/>
              <w:jc w:val="left"/>
            </w:pPr>
            <w:r>
              <w:rPr>
                <w:rStyle w:val="213pt"/>
                <w:color w:val="000000"/>
              </w:rPr>
              <w:t>15,0(150)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60" w:lineRule="exact"/>
              <w:ind w:left="300" w:firstLine="0"/>
              <w:jc w:val="left"/>
            </w:pPr>
            <w:r>
              <w:rPr>
                <w:rStyle w:val="213pt"/>
                <w:color w:val="000000"/>
              </w:rPr>
              <w:t>17,5(175)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0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80" w:lineRule="exact"/>
              <w:ind w:firstLine="0"/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12Х18Н10Т</w:t>
            </w:r>
          </w:p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60" w:lineRule="exact"/>
              <w:ind w:left="160" w:firstLine="0"/>
              <w:jc w:val="left"/>
            </w:pPr>
            <w:r>
              <w:rPr>
                <w:rStyle w:val="213pt"/>
                <w:color w:val="000000"/>
              </w:rPr>
              <w:t>(Х1ЯН10Т)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right="520" w:firstLine="0"/>
              <w:jc w:val="right"/>
            </w:pPr>
            <w:r>
              <w:rPr>
                <w:rStyle w:val="29"/>
                <w:color w:val="000000"/>
              </w:rPr>
              <w:t>—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—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80" w:lineRule="exact"/>
              <w:ind w:left="440" w:firstLine="0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12pt"/>
                <w:color w:val="000000"/>
              </w:rPr>
              <w:t>12,5(125)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left="400" w:firstLine="0"/>
              <w:jc w:val="left"/>
            </w:pPr>
            <w:r>
              <w:rPr>
                <w:rStyle w:val="212pt"/>
                <w:color w:val="000000"/>
              </w:rPr>
              <w:t>16,0(160)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60" w:lineRule="exact"/>
              <w:ind w:left="300" w:firstLine="0"/>
              <w:jc w:val="left"/>
            </w:pPr>
            <w:r>
              <w:rPr>
                <w:rStyle w:val="213pt"/>
                <w:color w:val="000000"/>
              </w:rPr>
              <w:t>20,0(200)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12pt"/>
                <w:color w:val="000000"/>
              </w:rPr>
              <w:t>23,5(235)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BB292D">
            <w:pPr>
              <w:pStyle w:val="24"/>
              <w:framePr w:w="14357" w:h="9839" w:hSpace="376" w:wrap="notBeside" w:vAnchor="text" w:hAnchor="text" w:x="377" w:y="278"/>
              <w:shd w:val="clear" w:color="auto" w:fill="auto"/>
              <w:spacing w:line="190" w:lineRule="exact"/>
              <w:ind w:right="580" w:firstLine="0"/>
              <w:jc w:val="right"/>
            </w:pPr>
            <w:r>
              <w:rPr>
                <w:rStyle w:val="29"/>
                <w:color w:val="000000"/>
              </w:rPr>
              <w:t>—</w:t>
            </w:r>
          </w:p>
        </w:tc>
      </w:tr>
    </w:tbl>
    <w:p w:rsidR="00000000" w:rsidRDefault="00BB292D">
      <w:pPr>
        <w:pStyle w:val="a8"/>
        <w:framePr w:w="299" w:h="2277" w:hRule="exact" w:hSpace="376" w:wrap="notBeside" w:vAnchor="text" w:hAnchor="text" w:x="15187" w:y="1"/>
        <w:shd w:val="clear" w:color="auto" w:fill="auto"/>
        <w:spacing w:line="240" w:lineRule="exact"/>
        <w:textDirection w:val="tbRl"/>
      </w:pPr>
      <w:r>
        <w:rPr>
          <w:rStyle w:val="a7"/>
          <w:b/>
          <w:bCs/>
          <w:color w:val="000000"/>
        </w:rPr>
        <w:t>8 ГОСТ 13977</w:t>
      </w:r>
      <w:r>
        <w:rPr>
          <w:rStyle w:val="ab"/>
          <w:b w:val="0"/>
          <w:bCs w:val="0"/>
          <w:color w:val="000000"/>
        </w:rPr>
        <w:t>—74</w:t>
      </w:r>
    </w:p>
    <w:p w:rsidR="00000000" w:rsidRDefault="00BB292D">
      <w:pPr>
        <w:rPr>
          <w:color w:val="auto"/>
          <w:sz w:val="2"/>
          <w:szCs w:val="2"/>
        </w:rPr>
      </w:pPr>
    </w:p>
    <w:p w:rsidR="00000000" w:rsidRDefault="00BB292D">
      <w:pPr>
        <w:rPr>
          <w:color w:val="auto"/>
          <w:sz w:val="2"/>
          <w:szCs w:val="2"/>
        </w:rPr>
        <w:sectPr w:rsidR="00000000">
          <w:pgSz w:w="16840" w:h="11900" w:orient="landscape"/>
          <w:pgMar w:top="779" w:right="602" w:bottom="542" w:left="1129" w:header="0" w:footer="3" w:gutter="0"/>
          <w:cols w:space="720"/>
          <w:noEndnote/>
          <w:docGrid w:linePitch="360"/>
        </w:sectPr>
      </w:pPr>
    </w:p>
    <w:p w:rsidR="00000000" w:rsidRDefault="001B1EA2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8179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161925" cy="571500"/>
                <wp:effectExtent l="635" t="1270" r="0" b="4445"/>
                <wp:wrapNone/>
                <wp:docPr id="7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3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сл</w:t>
                            </w:r>
                          </w:p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3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9" type="#_x0000_t202" style="position:absolute;margin-left:.05pt;margin-top:.1pt;width:12.75pt;height:45pt;z-index:2516817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" filled="f" stroked="f">
                <v:textbox style="mso-fit-shape-to-text:t" inset="0,0,0,0">
                  <w:txbxContent>
                    <w:p w:rsidR="00000000" w:rsidRDefault="00BB292D">
                      <w:pPr>
                        <w:pStyle w:val="24"/>
                        <w:shd w:val="clear" w:color="auto" w:fill="auto"/>
                        <w:spacing w:line="30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сл</w:t>
                      </w:r>
                    </w:p>
                    <w:p w:rsidR="00000000" w:rsidRDefault="00BB292D">
                      <w:pPr>
                        <w:pStyle w:val="24"/>
                        <w:shd w:val="clear" w:color="auto" w:fill="auto"/>
                        <w:spacing w:line="30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2816" behindDoc="0" locked="0" layoutInCell="1" allowOverlap="1">
                <wp:simplePos x="0" y="0"/>
                <wp:positionH relativeFrom="margin">
                  <wp:posOffset>301625</wp:posOffset>
                </wp:positionH>
                <wp:positionV relativeFrom="paragraph">
                  <wp:posOffset>445770</wp:posOffset>
                </wp:positionV>
                <wp:extent cx="9171305" cy="6235065"/>
                <wp:effectExtent l="0" t="0" r="4445" b="1270"/>
                <wp:wrapNone/>
                <wp:docPr id="7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1305" cy="623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94"/>
                              <w:gridCol w:w="1646"/>
                              <w:gridCol w:w="1199"/>
                              <w:gridCol w:w="1589"/>
                              <w:gridCol w:w="1192"/>
                              <w:gridCol w:w="1589"/>
                              <w:gridCol w:w="1589"/>
                              <w:gridCol w:w="1589"/>
                              <w:gridCol w:w="1582"/>
                              <w:gridCol w:w="1575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0"/>
                              </w:trPr>
                              <w:tc>
                                <w:tcPr>
                                  <w:tcW w:w="89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92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9"/>
                                      <w:color w:val="000000"/>
                                    </w:rPr>
                                    <w:t>Наружный</w:t>
                                  </w:r>
                                  <w:r>
                                    <w:rPr>
                                      <w:rStyle w:val="29"/>
                                      <w:color w:val="000000"/>
                                    </w:rPr>
                                    <w:br/>
                                    <w:t xml:space="preserve">диаметр </w:t>
                                  </w:r>
                                  <w:r>
                                    <w:rPr>
                                      <w:rStyle w:val="29"/>
                                      <w:color w:val="000000"/>
                                    </w:rPr>
                                    <w:t>труб</w:t>
                                  </w:r>
                                  <w:r>
                                    <w:rPr>
                                      <w:rStyle w:val="29"/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rStyle w:val="292"/>
                                      <w:color w:val="000000"/>
                                    </w:rPr>
                                    <w:t>D</w:t>
                                  </w:r>
                                </w:p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90" w:lineRule="exact"/>
                                    <w:ind w:left="400" w:firstLine="0"/>
                                    <w:jc w:val="left"/>
                                  </w:pPr>
                                  <w:r>
                                    <w:rPr>
                                      <w:rStyle w:val="29"/>
                                      <w:color w:val="000000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"/>
                                      <w:color w:val="000000"/>
                                    </w:rPr>
                                    <w:t>Марка</w:t>
                                  </w:r>
                                </w:p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"/>
                                      <w:color w:val="000000"/>
                                    </w:rPr>
                                    <w:t>материала</w:t>
                                  </w:r>
                                </w:p>
                              </w:tc>
                              <w:tc>
                                <w:tcPr>
                                  <w:tcW w:w="119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"/>
                                      <w:color w:val="000000"/>
                                    </w:rPr>
                                    <w:t xml:space="preserve">Толщина стенки, </w:t>
                                  </w:r>
                                  <w:r>
                                    <w:rPr>
                                      <w:rStyle w:val="29"/>
                                      <w:color w:val="000000"/>
                                      <w:lang w:val="en-US" w:eastAsia="en-US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65"/>
                              </w:trPr>
                              <w:tc>
                                <w:tcPr>
                                  <w:tcW w:w="8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"/>
                                      <w:color w:val="000000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"/>
                                      <w:color w:val="000000"/>
                                    </w:rPr>
                                    <w:t>0,6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9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9"/>
                                      <w:color w:val="000000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90" w:lineRule="exact"/>
                                    <w:ind w:firstLine="0"/>
                                  </w:pPr>
                                  <w:r>
                                    <w:rPr>
                                      <w:rStyle w:val="29"/>
                                      <w:color w:val="000000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"/>
                                      <w:color w:val="00000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90" w:lineRule="exact"/>
                                    <w:ind w:firstLine="0"/>
                                  </w:pPr>
                                  <w:r>
                                    <w:rPr>
                                      <w:rStyle w:val="29"/>
                                      <w:color w:val="000000"/>
                                    </w:rPr>
                                    <w:t>1,2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3"/>
                                      <w:color w:val="000000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"/>
                                      <w:color w:val="000000"/>
                                    </w:rPr>
                                    <w:t>1.5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1"/>
                              </w:trPr>
                              <w:tc>
                                <w:tcPr>
                                  <w:tcW w:w="8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"/>
                                      <w:color w:val="000000"/>
                                    </w:rPr>
                                    <w:t>Рабочее давление в МЧА (кгс/см</w:t>
                                  </w:r>
                                  <w:r>
                                    <w:rPr>
                                      <w:rStyle w:val="29"/>
                                      <w:color w:val="000000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Style w:val="29"/>
                                      <w:color w:val="00000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03"/>
                              </w:trPr>
                              <w:tc>
                                <w:tcPr>
                                  <w:tcW w:w="89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30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АМг2М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—-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00" w:lineRule="exact"/>
                                    <w:ind w:left="740" w:firstLine="0"/>
                                    <w:jc w:val="left"/>
                                  </w:pPr>
                                  <w:r>
                                    <w:rPr>
                                      <w:rStyle w:val="210pt2"/>
                                      <w:color w:val="00000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2"/>
                                      <w:color w:val="000000"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5,0(50)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firstLin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38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7,50(75)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8"/>
                              </w:trPr>
                              <w:tc>
                                <w:tcPr>
                                  <w:tcW w:w="8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380"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20А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9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9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72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tabs>
                                      <w:tab w:val="left" w:leader="underscore" w:pos="234"/>
                                    </w:tabs>
                                    <w:spacing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1"/>
                                      <w:noProof w:val="0"/>
                                      <w:color w:val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40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10,5(105)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34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13,5(135)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34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16,5(165)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tabs>
                                      <w:tab w:val="left" w:leader="underscore" w:pos="92"/>
                                    </w:tabs>
                                    <w:spacing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2"/>
                                      <w:color w:val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45"/>
                              </w:trPr>
                              <w:tc>
                                <w:tcPr>
                                  <w:tcW w:w="8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tabs>
                                      <w:tab w:val="left" w:leader="underscore" w:pos="92"/>
                                    </w:tabs>
                                    <w:spacing w:line="200" w:lineRule="exact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12Х18Н10Т</w:t>
                                  </w:r>
                                </w:p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(Х18Н10Т)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72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—.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34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11.5(115)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40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14,5(145)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34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18,0(180)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34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21,0(210)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8"/>
                              </w:trPr>
                              <w:tc>
                                <w:tcPr>
                                  <w:tcW w:w="89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30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АМг2М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72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9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9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tabs>
                                      <w:tab w:val="left" w:leader="hyphen" w:pos="170"/>
                                      <w:tab w:val="left" w:leader="hyphen" w:pos="241"/>
                                    </w:tabs>
                                    <w:spacing w:line="240" w:lineRule="exact"/>
                                    <w:ind w:firstLin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Style w:val="212pt"/>
                                      <w:color w:val="000000"/>
                                      <w:vertAlign w:val="subscript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4,5(45)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firstLin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firstLin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38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6,50(65)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5"/>
                              </w:trPr>
                              <w:tc>
                                <w:tcPr>
                                  <w:tcW w:w="8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380"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20А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72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—,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0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10pt2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firstLin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—, -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9,0(90)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34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12,0(120)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34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14,0(140)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45"/>
                              </w:trPr>
                              <w:tc>
                                <w:tcPr>
                                  <w:tcW w:w="8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after="60" w:line="24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12Х18Н10Т</w:t>
                                  </w:r>
                                </w:p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before="60" w:line="24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(Х18Н10Т)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34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10,0(100)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40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18,0(130)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34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16,0(160)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34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18,5(185)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8"/>
                              </w:trPr>
                              <w:tc>
                                <w:tcPr>
                                  <w:tcW w:w="89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30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АМг2М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72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4,0(40)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firstLin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38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6,СО (60)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5"/>
                              </w:trPr>
                              <w:tc>
                                <w:tcPr>
                                  <w:tcW w:w="8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380"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20А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9"/>
                                      <w:color w:val="000000"/>
                                    </w:rPr>
                                    <w:t>—</w:t>
                                  </w: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■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72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2"/>
                                      <w:color w:val="000000"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8,0(80)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34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10,0(100)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34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12,0(120)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45"/>
                              </w:trPr>
                              <w:tc>
                                <w:tcPr>
                                  <w:tcW w:w="8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12Х18Н10Т</w:t>
                                  </w:r>
                                </w:p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(Х18Н10Т)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72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right="360" w:firstLine="0"/>
                                    <w:jc w:val="righ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0,0(90)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40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11,5(115)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34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13,5(135)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34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16,5(165)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8"/>
                              </w:trPr>
                              <w:tc>
                                <w:tcPr>
                                  <w:tcW w:w="89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30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АМг2М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00" w:lineRule="exact"/>
                                    <w:ind w:left="720" w:firstLine="0"/>
                                    <w:jc w:val="left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—</w:t>
                                  </w:r>
                                  <w:r>
                                    <w:rPr>
                                      <w:rStyle w:val="210pt2"/>
                                      <w:color w:val="000000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0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10pt2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3,5(35)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tabs>
                                      <w:tab w:val="left" w:leader="hyphen" w:pos="262"/>
                                    </w:tabs>
                                    <w:spacing w:line="240" w:lineRule="exact"/>
                                    <w:ind w:firstLin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tabs>
                                      <w:tab w:val="left" w:leader="hyphen" w:pos="248"/>
                                    </w:tabs>
                                    <w:spacing w:line="240" w:lineRule="exact"/>
                                    <w:ind w:firstLin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38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5,50(55)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5"/>
                              </w:trPr>
                              <w:tc>
                                <w:tcPr>
                                  <w:tcW w:w="8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380"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20А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72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19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9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7,5(75)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34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9,50(95)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34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11,5(115)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38"/>
                              </w:trPr>
                              <w:tc>
                                <w:tcPr>
                                  <w:tcW w:w="8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12Х18Н10Т</w:t>
                                  </w:r>
                                </w:p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(Х18Н10Т)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3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right="360" w:firstLine="0"/>
                                    <w:jc w:val="righ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8,0(80)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40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10,5(105)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34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13,0(130)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34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15,0(150)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5"/>
                              </w:trPr>
                              <w:tc>
                                <w:tcPr>
                                  <w:tcW w:w="89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60" w:lineRule="exact"/>
                                    <w:ind w:left="30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6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АМг2М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72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—_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3,5(35)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firstLin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г—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5,0(50)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45"/>
                              </w:trPr>
                              <w:tc>
                                <w:tcPr>
                                  <w:tcW w:w="8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6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20А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72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firstLin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7,0(70)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right="360" w:firstLine="0"/>
                                    <w:jc w:val="righ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9,0 (90)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BB292D">
                                  <w:pPr>
                                    <w:pStyle w:val="24"/>
                                    <w:shd w:val="clear" w:color="auto" w:fill="auto"/>
                                    <w:spacing w:line="240" w:lineRule="exact"/>
                                    <w:ind w:left="34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11,0(110)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BB292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0" type="#_x0000_t202" style="position:absolute;margin-left:23.75pt;margin-top:35.1pt;width:722.15pt;height:490.95pt;z-index:2516828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SBsgIAALQ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94"/>
                        <w:gridCol w:w="1646"/>
                        <w:gridCol w:w="1199"/>
                        <w:gridCol w:w="1589"/>
                        <w:gridCol w:w="1192"/>
                        <w:gridCol w:w="1589"/>
                        <w:gridCol w:w="1589"/>
                        <w:gridCol w:w="1589"/>
                        <w:gridCol w:w="1582"/>
                        <w:gridCol w:w="1575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0"/>
                        </w:trPr>
                        <w:tc>
                          <w:tcPr>
                            <w:tcW w:w="89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btL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92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9"/>
                                <w:color w:val="000000"/>
                              </w:rPr>
                              <w:t>Наружный</w:t>
                            </w:r>
                            <w:r>
                              <w:rPr>
                                <w:rStyle w:val="29"/>
                                <w:color w:val="000000"/>
                              </w:rPr>
                              <w:br/>
                              <w:t xml:space="preserve">диаметр </w:t>
                            </w:r>
                            <w:r>
                              <w:rPr>
                                <w:rStyle w:val="29"/>
                                <w:color w:val="000000"/>
                              </w:rPr>
                              <w:t>труб</w:t>
                            </w:r>
                            <w:r>
                              <w:rPr>
                                <w:rStyle w:val="29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292"/>
                                <w:color w:val="000000"/>
                              </w:rPr>
                              <w:t>D</w:t>
                            </w:r>
                          </w:p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90" w:lineRule="exact"/>
                              <w:ind w:left="400" w:firstLine="0"/>
                              <w:jc w:val="left"/>
                            </w:pPr>
                            <w:r>
                              <w:rPr>
                                <w:rStyle w:val="29"/>
                                <w:color w:val="000000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164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"/>
                                <w:color w:val="000000"/>
                              </w:rPr>
                              <w:t>Марка</w:t>
                            </w:r>
                          </w:p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"/>
                                <w:color w:val="000000"/>
                              </w:rPr>
                              <w:t>материала</w:t>
                            </w:r>
                          </w:p>
                        </w:tc>
                        <w:tc>
                          <w:tcPr>
                            <w:tcW w:w="11904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"/>
                                <w:color w:val="000000"/>
                              </w:rPr>
                              <w:t xml:space="preserve">Толщина стенки, </w:t>
                            </w:r>
                            <w:r>
                              <w:rPr>
                                <w:rStyle w:val="29"/>
                                <w:color w:val="000000"/>
                                <w:lang w:val="en-US" w:eastAsia="en-US"/>
                              </w:rPr>
                              <w:t>s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65"/>
                        </w:trPr>
                        <w:tc>
                          <w:tcPr>
                            <w:tcW w:w="8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btL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90" w:lineRule="exact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90" w:lineRule="exact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"/>
                                <w:color w:val="000000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"/>
                                <w:color w:val="000000"/>
                              </w:rPr>
                              <w:t>0,6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9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9"/>
                                <w:color w:val="000000"/>
                              </w:rPr>
                              <w:t>0,75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90" w:lineRule="exact"/>
                              <w:ind w:firstLine="0"/>
                            </w:pPr>
                            <w:r>
                              <w:rPr>
                                <w:rStyle w:val="29"/>
                                <w:color w:val="000000"/>
                              </w:rPr>
                              <w:t>0,8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"/>
                                <w:color w:val="000000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90" w:lineRule="exact"/>
                              <w:ind w:firstLine="0"/>
                            </w:pPr>
                            <w:r>
                              <w:rPr>
                                <w:rStyle w:val="29"/>
                                <w:color w:val="000000"/>
                              </w:rPr>
                              <w:t>1,2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210pt3"/>
                                <w:color w:val="000000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"/>
                                <w:color w:val="000000"/>
                              </w:rPr>
                              <w:t>1.5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1"/>
                        </w:trPr>
                        <w:tc>
                          <w:tcPr>
                            <w:tcW w:w="8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btL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90" w:lineRule="exact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90" w:lineRule="exact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11904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"/>
                                <w:color w:val="000000"/>
                              </w:rPr>
                              <w:t>Рабочее давление в МЧА (кгс/см</w:t>
                            </w:r>
                            <w:r>
                              <w:rPr>
                                <w:rStyle w:val="29"/>
                                <w:color w:val="00000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Style w:val="29"/>
                                <w:color w:val="000000"/>
                              </w:rPr>
                              <w:t>)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03"/>
                        </w:trPr>
                        <w:tc>
                          <w:tcPr>
                            <w:tcW w:w="89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30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АМг2М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—-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00" w:lineRule="exact"/>
                              <w:ind w:left="740" w:firstLine="0"/>
                              <w:jc w:val="left"/>
                            </w:pPr>
                            <w:r>
                              <w:rPr>
                                <w:rStyle w:val="210pt2"/>
                                <w:color w:val="00000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210pt2"/>
                                <w:color w:val="000000"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5,0(50)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38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7,50(75)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8"/>
                        </w:trPr>
                        <w:tc>
                          <w:tcPr>
                            <w:tcW w:w="8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380" w:firstLine="0"/>
                              <w:jc w:val="left"/>
                            </w:pP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20А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9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9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72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tabs>
                                <w:tab w:val="left" w:leader="underscore" w:pos="234"/>
                              </w:tabs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210pt1"/>
                                <w:noProof w:val="0"/>
                                <w:color w:val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40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10,5(105)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34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13,5(135)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34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16,5(165)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tabs>
                                <w:tab w:val="left" w:leader="underscore" w:pos="92"/>
                              </w:tabs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210pt2"/>
                                <w:color w:val="000000"/>
                              </w:rPr>
                              <w:tab/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45"/>
                        </w:trPr>
                        <w:tc>
                          <w:tcPr>
                            <w:tcW w:w="8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tabs>
                                <w:tab w:val="left" w:leader="underscore" w:pos="92"/>
                              </w:tabs>
                              <w:spacing w:line="200" w:lineRule="exact"/>
                              <w:ind w:firstLine="0"/>
                            </w:pP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12Х18Н10Т</w:t>
                            </w:r>
                          </w:p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(Х18Н10Т)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72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—.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34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11.5(115)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40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14,5(145)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34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18,0(180)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34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21,0(210)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8"/>
                        </w:trPr>
                        <w:tc>
                          <w:tcPr>
                            <w:tcW w:w="89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30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АМг2М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72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9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9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tabs>
                                <w:tab w:val="left" w:leader="hyphen" w:pos="170"/>
                                <w:tab w:val="left" w:leader="hyphen" w:pos="241"/>
                              </w:tabs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212pt"/>
                                <w:color w:val="000000"/>
                                <w:vertAlign w:val="subscript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4,5(45)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38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6,50(65)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5"/>
                        </w:trPr>
                        <w:tc>
                          <w:tcPr>
                            <w:tcW w:w="8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380" w:firstLine="0"/>
                              <w:jc w:val="left"/>
                            </w:pP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20А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72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—,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0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10pt2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—, -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9,0(90)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34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12,0(120)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34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14,0(140)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45"/>
                        </w:trPr>
                        <w:tc>
                          <w:tcPr>
                            <w:tcW w:w="8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after="60" w:line="24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12Х18Н10Т</w:t>
                            </w:r>
                          </w:p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before="60" w:line="24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(Х18Н10Т)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34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10,0(100)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40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18,0(130)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34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16,0(160)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34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18,5(185)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8"/>
                        </w:trPr>
                        <w:tc>
                          <w:tcPr>
                            <w:tcW w:w="89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30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АМг2М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72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4,0(40)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38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6,СО (60)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5"/>
                        </w:trPr>
                        <w:tc>
                          <w:tcPr>
                            <w:tcW w:w="8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380" w:firstLine="0"/>
                              <w:jc w:val="left"/>
                            </w:pP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20А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9"/>
                                <w:color w:val="000000"/>
                              </w:rPr>
                              <w:t>—</w:t>
                            </w:r>
                            <w:r>
                              <w:rPr>
                                <w:rStyle w:val="212pt"/>
                                <w:color w:val="000000"/>
                              </w:rPr>
                              <w:t>■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72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210pt2"/>
                                <w:color w:val="000000"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8,0(80)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34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10,0(100)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34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12,0(120)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45"/>
                        </w:trPr>
                        <w:tc>
                          <w:tcPr>
                            <w:tcW w:w="8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12Х18Н10Т</w:t>
                            </w:r>
                          </w:p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(Х18Н10Т)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72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right="360" w:firstLine="0"/>
                              <w:jc w:val="righ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0,0(90)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40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11,5(115)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34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13,5(135)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34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16,5(165)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8"/>
                        </w:trPr>
                        <w:tc>
                          <w:tcPr>
                            <w:tcW w:w="89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30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АМг2М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00" w:lineRule="exact"/>
                              <w:ind w:left="720" w:firstLine="0"/>
                              <w:jc w:val="left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—</w:t>
                            </w:r>
                            <w:r>
                              <w:rPr>
                                <w:rStyle w:val="210pt2"/>
                                <w:color w:val="000000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0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10pt2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3,5(35)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tabs>
                                <w:tab w:val="left" w:leader="hyphen" w:pos="262"/>
                              </w:tabs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212pt"/>
                                <w:color w:val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tabs>
                                <w:tab w:val="left" w:leader="hyphen" w:pos="248"/>
                              </w:tabs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Style w:val="212pt"/>
                                <w:color w:val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38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5,50(55)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5"/>
                        </w:trPr>
                        <w:tc>
                          <w:tcPr>
                            <w:tcW w:w="8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380" w:firstLine="0"/>
                              <w:jc w:val="left"/>
                            </w:pP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20А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72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19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9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7,5(75)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34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9,50(95)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34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11,5(115)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38"/>
                        </w:trPr>
                        <w:tc>
                          <w:tcPr>
                            <w:tcW w:w="8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12Х18Н10Т</w:t>
                            </w:r>
                          </w:p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(Х18Н10Т)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3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right="360" w:firstLine="0"/>
                              <w:jc w:val="righ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8,0(80)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40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10,5(105)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34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13,0(130)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34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15,0(150)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5"/>
                        </w:trPr>
                        <w:tc>
                          <w:tcPr>
                            <w:tcW w:w="89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60" w:lineRule="exact"/>
                              <w:ind w:left="300" w:firstLine="0"/>
                              <w:jc w:val="left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6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АМг2М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72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—_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3,5(35)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г—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5,0(50)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45"/>
                        </w:trPr>
                        <w:tc>
                          <w:tcPr>
                            <w:tcW w:w="8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6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20А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72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7,0(70)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right="360" w:firstLine="0"/>
                              <w:jc w:val="righ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9,0 (90)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240" w:lineRule="exact"/>
                              <w:ind w:left="340" w:firstLine="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11,0(110)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BB292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3840" behindDoc="0" locked="0" layoutInCell="1" allowOverlap="1">
                <wp:simplePos x="0" y="0"/>
                <wp:positionH relativeFrom="margin">
                  <wp:posOffset>9766300</wp:posOffset>
                </wp:positionH>
                <wp:positionV relativeFrom="paragraph">
                  <wp:posOffset>4946015</wp:posOffset>
                </wp:positionV>
                <wp:extent cx="187960" cy="1504315"/>
                <wp:effectExtent l="3175" t="2540" r="0" b="0"/>
                <wp:wrapNone/>
                <wp:docPr id="7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50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B292D">
                            <w:pPr>
                              <w:pStyle w:val="a8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ГОСТ 1ЭЮ7—74 С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1" type="#_x0000_t202" style="position:absolute;margin-left:769pt;margin-top:389.45pt;width:14.8pt;height:118.45pt;z-index:2516838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" filled="f" stroked="f">
                <v:textbox style="layout-flow:vertical" inset="0,0,0,0">
                  <w:txbxContent>
                    <w:p w:rsidR="00000000" w:rsidRDefault="00BB292D">
                      <w:pPr>
                        <w:pStyle w:val="a8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ГОСТ 1ЭЮ7—74 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60" w:lineRule="exact"/>
        <w:rPr>
          <w:color w:val="auto"/>
        </w:rPr>
      </w:pPr>
    </w:p>
    <w:p w:rsidR="00000000" w:rsidRDefault="00BB292D">
      <w:pPr>
        <w:spacing w:line="399" w:lineRule="exact"/>
        <w:rPr>
          <w:color w:val="auto"/>
        </w:rPr>
      </w:pPr>
    </w:p>
    <w:p w:rsidR="00000000" w:rsidRDefault="00BB292D">
      <w:pPr>
        <w:rPr>
          <w:color w:val="auto"/>
          <w:sz w:val="2"/>
          <w:szCs w:val="2"/>
        </w:rPr>
        <w:sectPr w:rsidR="00000000">
          <w:pgSz w:w="16840" w:h="11900" w:orient="landscape"/>
          <w:pgMar w:top="1386" w:right="475" w:bottom="697" w:left="688" w:header="0" w:footer="3" w:gutter="0"/>
          <w:cols w:space="720"/>
          <w:noEndnote/>
          <w:docGrid w:linePitch="360"/>
        </w:sectPr>
      </w:pPr>
    </w:p>
    <w:p w:rsidR="00000000" w:rsidRDefault="00BB292D">
      <w:pPr>
        <w:pStyle w:val="24"/>
        <w:shd w:val="clear" w:color="auto" w:fill="auto"/>
        <w:spacing w:line="300" w:lineRule="exact"/>
        <w:ind w:firstLine="0"/>
        <w:jc w:val="left"/>
      </w:pPr>
      <w:r>
        <w:rPr>
          <w:rStyle w:val="21"/>
          <w:color w:val="000000"/>
          <w:lang w:val="en-US" w:eastAsia="en-US"/>
        </w:rPr>
        <w:lastRenderedPageBreak/>
        <w:t>w</w:t>
      </w:r>
    </w:p>
    <w:p w:rsidR="00000000" w:rsidRDefault="001B1EA2">
      <w:pPr>
        <w:pStyle w:val="120"/>
        <w:shd w:val="clear" w:color="auto" w:fill="auto"/>
        <w:spacing w:line="240" w:lineRule="exact"/>
      </w:pPr>
      <w:r>
        <w:rPr>
          <w:noProof/>
        </w:rPr>
        <mc:AlternateContent>
          <mc:Choice Requires="wps">
            <w:drawing>
              <wp:anchor distT="0" distB="39370" distL="63500" distR="63500" simplePos="0" relativeHeight="251684864" behindDoc="1" locked="0" layoutInCell="1" allowOverlap="1">
                <wp:simplePos x="0" y="0"/>
                <wp:positionH relativeFrom="margin">
                  <wp:posOffset>9815195</wp:posOffset>
                </wp:positionH>
                <wp:positionV relativeFrom="paragraph">
                  <wp:posOffset>-229235</wp:posOffset>
                </wp:positionV>
                <wp:extent cx="153035" cy="241300"/>
                <wp:effectExtent l="4445" t="0" r="4445" b="0"/>
                <wp:wrapSquare wrapText="left"/>
                <wp:docPr id="7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B292D">
                            <w:pPr>
                              <w:pStyle w:val="24"/>
                              <w:shd w:val="clear" w:color="auto" w:fill="auto"/>
                              <w:spacing w:line="3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П</w:t>
                            </w:r>
                          </w:p>
                          <w:p w:rsidR="00000000" w:rsidRDefault="00BB292D">
                            <w:pPr>
                              <w:pStyle w:val="13"/>
                              <w:shd w:val="clear" w:color="auto" w:fill="auto"/>
                              <w:spacing w:line="80" w:lineRule="exact"/>
                            </w:pPr>
                            <w:r>
                              <w:rPr>
                                <w:rStyle w:val="13Exact"/>
                                <w:i/>
                                <w:iCs/>
                                <w:color w:val="00000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2" type="#_x0000_t202" style="position:absolute;margin-left:772.85pt;margin-top:-18.05pt;width:12.05pt;height:19pt;z-index:-251631616;visibility:visible;mso-wrap-style:square;mso-width-percent:0;mso-height-percent:0;mso-wrap-distance-left:5pt;mso-wrap-distance-top:0;mso-wrap-distance-right:5pt;mso-wrap-distance-bottom:3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BB292D">
                      <w:pPr>
                        <w:pStyle w:val="24"/>
                        <w:shd w:val="clear" w:color="auto" w:fill="auto"/>
                        <w:spacing w:line="30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П</w:t>
                      </w:r>
                    </w:p>
                    <w:p w:rsidR="00000000" w:rsidRDefault="00BB292D">
                      <w:pPr>
                        <w:pStyle w:val="13"/>
                        <w:shd w:val="clear" w:color="auto" w:fill="auto"/>
                        <w:spacing w:line="80" w:lineRule="exact"/>
                      </w:pPr>
                      <w:r>
                        <w:rPr>
                          <w:rStyle w:val="13Exact"/>
                          <w:i/>
                          <w:iCs/>
                          <w:color w:val="000000"/>
                        </w:rPr>
                        <w:t>9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B292D">
        <w:rPr>
          <w:rStyle w:val="12"/>
          <w:color w:val="000000"/>
          <w:lang w:val="en-US" w:eastAsia="en-US"/>
        </w:rPr>
        <w:t>to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"/>
        <w:gridCol w:w="1646"/>
        <w:gridCol w:w="1206"/>
        <w:gridCol w:w="1589"/>
        <w:gridCol w:w="1199"/>
        <w:gridCol w:w="1596"/>
        <w:gridCol w:w="1582"/>
        <w:gridCol w:w="1589"/>
        <w:gridCol w:w="1582"/>
        <w:gridCol w:w="15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7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after="120" w:line="192" w:lineRule="exact"/>
              <w:ind w:left="140" w:firstLine="0"/>
              <w:jc w:val="left"/>
            </w:pPr>
            <w:r>
              <w:rPr>
                <w:rStyle w:val="211pt"/>
                <w:color w:val="000000"/>
              </w:rPr>
              <w:t>Наружный</w:t>
            </w:r>
            <w:r>
              <w:rPr>
                <w:rStyle w:val="211pt"/>
                <w:color w:val="000000"/>
              </w:rPr>
              <w:br/>
              <w:t>диаметр труб</w:t>
            </w:r>
          </w:p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"/>
                <w:color w:val="000000"/>
                <w:vertAlign w:val="superscript"/>
              </w:rPr>
              <w:t>а</w:t>
            </w:r>
            <w:r>
              <w:rPr>
                <w:rStyle w:val="211pt"/>
                <w:color w:val="000000"/>
              </w:rPr>
              <w:t>„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Марка</w:t>
            </w:r>
          </w:p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материала</w:t>
            </w:r>
          </w:p>
        </w:tc>
        <w:tc>
          <w:tcPr>
            <w:tcW w:w="1191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 xml:space="preserve">Толщина стенки, </w:t>
            </w:r>
            <w:r>
              <w:rPr>
                <w:rStyle w:val="211pt"/>
                <w:color w:val="000000"/>
                <w:lang w:val="en-US" w:eastAsia="en-US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3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0,5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0,6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  <w:color w:val="000000"/>
              </w:rPr>
              <w:t>0,75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  <w:color w:val="000000"/>
              </w:rPr>
              <w:t>0,8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1.0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1.2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  <w:color w:val="000000"/>
              </w:rPr>
              <w:t>1.4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1.5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1191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Рабочее давление</w:t>
            </w:r>
            <w:r>
              <w:rPr>
                <w:rStyle w:val="211pt"/>
                <w:color w:val="000000"/>
              </w:rPr>
              <w:t xml:space="preserve"> в МПа (кгс/см*)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211pt"/>
                <w:color w:val="000000"/>
              </w:rPr>
              <w:t>32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  <w:color w:val="000000"/>
              </w:rPr>
              <w:t>12Х18Н10Т</w:t>
            </w:r>
          </w:p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  <w:color w:val="000000"/>
              </w:rPr>
              <w:t>(Х1&amp;Н10Т)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  <w:color w:val="000000"/>
              </w:rPr>
              <w:t>—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  <w:color w:val="000000"/>
              </w:rPr>
              <w:t>—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100" w:lineRule="exact"/>
              <w:ind w:firstLine="0"/>
            </w:pPr>
            <w:r>
              <w:rPr>
                <w:rStyle w:val="25pt1"/>
                <w:color w:val="000000"/>
              </w:rPr>
              <w:t>—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left="360" w:firstLine="0"/>
              <w:jc w:val="left"/>
            </w:pPr>
            <w:r>
              <w:rPr>
                <w:rStyle w:val="211pt"/>
                <w:color w:val="000000"/>
              </w:rPr>
              <w:t>8,00(80)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left="420" w:firstLine="0"/>
              <w:jc w:val="left"/>
            </w:pPr>
            <w:r>
              <w:rPr>
                <w:rStyle w:val="211pt"/>
                <w:color w:val="000000"/>
              </w:rPr>
              <w:t>10,0(100)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211pt"/>
                <w:color w:val="000000"/>
              </w:rPr>
              <w:t>12,0(120)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left="340" w:firstLine="0"/>
              <w:jc w:val="left"/>
            </w:pPr>
            <w:r>
              <w:rPr>
                <w:rStyle w:val="211pt"/>
                <w:color w:val="000000"/>
              </w:rPr>
              <w:t>14,0(140)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211pt"/>
                <w:color w:val="000000"/>
              </w:rPr>
              <w:t>34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  <w:color w:val="000000"/>
              </w:rPr>
              <w:t>АМг2М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  <w:color w:val="000000"/>
              </w:rPr>
              <w:t>—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—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100" w:lineRule="exact"/>
              <w:ind w:firstLine="0"/>
            </w:pPr>
            <w:r>
              <w:rPr>
                <w:rStyle w:val="25pt1"/>
                <w:color w:val="000000"/>
              </w:rPr>
              <w:t>—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100" w:lineRule="exact"/>
              <w:ind w:firstLine="0"/>
            </w:pPr>
            <w:r>
              <w:rPr>
                <w:rStyle w:val="25pt1"/>
                <w:color w:val="000000"/>
              </w:rPr>
              <w:t>—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left="420" w:firstLine="0"/>
              <w:jc w:val="left"/>
            </w:pPr>
            <w:r>
              <w:rPr>
                <w:rStyle w:val="211pt"/>
                <w:color w:val="000000"/>
              </w:rPr>
              <w:t>3,0(30)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framePr w:w="14478" w:h="7853" w:hSpace="613" w:wrap="notBeside" w:vAnchor="text" w:hAnchor="text" w:x="614" w:y="292"/>
              <w:rPr>
                <w:color w:val="auto"/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tabs>
                <w:tab w:val="left" w:leader="underscore" w:pos="156"/>
              </w:tabs>
              <w:spacing w:line="200" w:lineRule="exact"/>
              <w:ind w:firstLine="0"/>
            </w:pPr>
            <w:r>
              <w:rPr>
                <w:rStyle w:val="210pt"/>
                <w:color w:val="000000"/>
              </w:rPr>
              <w:tab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5,0(50)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  <w:color w:val="000000"/>
              </w:rPr>
              <w:t>20А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  <w:color w:val="000000"/>
              </w:rPr>
              <w:t>—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—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  <w:color w:val="000000"/>
              </w:rPr>
              <w:t>—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tabs>
                <w:tab w:val="left" w:leader="hyphen" w:pos="14"/>
                <w:tab w:val="left" w:leader="hyphen" w:pos="262"/>
              </w:tabs>
              <w:spacing w:line="220" w:lineRule="exact"/>
              <w:ind w:firstLine="0"/>
            </w:pPr>
            <w:r>
              <w:rPr>
                <w:rStyle w:val="211pt"/>
                <w:color w:val="000000"/>
              </w:rPr>
              <w:tab/>
            </w:r>
            <w:r>
              <w:rPr>
                <w:rStyle w:val="211pt"/>
                <w:color w:val="000000"/>
              </w:rPr>
              <w:tab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6,5(65)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8,5(85)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tabs>
                <w:tab w:val="left" w:leader="underscore" w:pos="64"/>
                <w:tab w:val="left" w:leader="underscore" w:pos="248"/>
              </w:tabs>
              <w:spacing w:line="220" w:lineRule="exact"/>
              <w:ind w:firstLine="0"/>
            </w:pPr>
            <w:r>
              <w:rPr>
                <w:rStyle w:val="211pt"/>
                <w:color w:val="000000"/>
              </w:rPr>
              <w:tab/>
            </w:r>
            <w:r>
              <w:rPr>
                <w:rStyle w:val="210pt1"/>
                <w:noProof w:val="0"/>
                <w:color w:val="000000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tabs>
                <w:tab w:val="left" w:leader="underscore" w:pos="64"/>
                <w:tab w:val="left" w:leader="underscore" w:pos="248"/>
              </w:tabs>
              <w:spacing w:line="220" w:lineRule="exact"/>
              <w:ind w:firstLine="0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  <w:color w:val="000000"/>
              </w:rPr>
              <w:t>12Х18Н10Т</w:t>
            </w:r>
          </w:p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  <w:color w:val="000000"/>
              </w:rPr>
              <w:t>(Х18Н10Т)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100" w:lineRule="exact"/>
              <w:ind w:firstLine="0"/>
            </w:pPr>
            <w:r>
              <w:rPr>
                <w:rStyle w:val="25pt1"/>
                <w:color w:val="000000"/>
              </w:rPr>
              <w:t>—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100" w:lineRule="exact"/>
              <w:ind w:firstLine="0"/>
            </w:pPr>
            <w:r>
              <w:rPr>
                <w:rStyle w:val="25pt1"/>
                <w:color w:val="000000"/>
              </w:rPr>
              <w:t>—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  <w:color w:val="000000"/>
              </w:rPr>
              <w:t>—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left="360" w:firstLine="0"/>
              <w:jc w:val="left"/>
            </w:pPr>
            <w:r>
              <w:rPr>
                <w:rStyle w:val="211pt"/>
                <w:color w:val="000000"/>
              </w:rPr>
              <w:t>7,50(75)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9,5(95)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211pt"/>
                <w:color w:val="000000"/>
              </w:rPr>
              <w:t>11,5(115)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left="340" w:firstLine="0"/>
              <w:jc w:val="left"/>
            </w:pPr>
            <w:r>
              <w:rPr>
                <w:rStyle w:val="211pt"/>
                <w:color w:val="000000"/>
              </w:rPr>
              <w:t>13,5(135)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100" w:lineRule="exact"/>
              <w:ind w:firstLine="0"/>
            </w:pPr>
            <w:r>
              <w:rPr>
                <w:rStyle w:val="25pt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211pt"/>
                <w:color w:val="000000"/>
              </w:rPr>
              <w:t>36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  <w:color w:val="000000"/>
              </w:rPr>
              <w:t>АМг2М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  <w:color w:val="000000"/>
              </w:rPr>
              <w:t>—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—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100" w:lineRule="exact"/>
              <w:ind w:firstLine="0"/>
            </w:pPr>
            <w:r>
              <w:rPr>
                <w:rStyle w:val="25pt1"/>
                <w:color w:val="000000"/>
              </w:rPr>
              <w:t>—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80" w:lineRule="exact"/>
              <w:ind w:firstLine="0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3,0(30)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100" w:lineRule="exact"/>
              <w:ind w:left="720" w:firstLine="0"/>
              <w:jc w:val="left"/>
            </w:pPr>
            <w:r>
              <w:rPr>
                <w:rStyle w:val="25pt1"/>
                <w:color w:val="000000"/>
              </w:rPr>
              <w:t>—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tabs>
                <w:tab w:val="left" w:leader="underscore" w:pos="241"/>
              </w:tabs>
              <w:spacing w:line="200" w:lineRule="exact"/>
              <w:ind w:firstLine="0"/>
            </w:pPr>
            <w:r>
              <w:rPr>
                <w:rStyle w:val="210pt1"/>
                <w:noProof w:val="0"/>
                <w:color w:val="000000"/>
              </w:rPr>
              <w:tab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4,5(45)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  <w:color w:val="000000"/>
              </w:rPr>
              <w:t>20 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100" w:lineRule="exact"/>
              <w:ind w:firstLine="0"/>
            </w:pPr>
            <w:r>
              <w:rPr>
                <w:rStyle w:val="25pt1"/>
                <w:color w:val="000000"/>
              </w:rPr>
              <w:t>—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__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100" w:lineRule="exact"/>
              <w:ind w:firstLine="0"/>
            </w:pPr>
            <w:r>
              <w:rPr>
                <w:rStyle w:val="25pt1"/>
                <w:color w:val="000000"/>
              </w:rPr>
              <w:t>—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tabs>
                <w:tab w:val="left" w:leader="underscore" w:pos="248"/>
              </w:tabs>
              <w:spacing w:line="200" w:lineRule="exact"/>
              <w:ind w:firstLine="0"/>
            </w:pPr>
            <w:r>
              <w:rPr>
                <w:rStyle w:val="210pt1"/>
                <w:noProof w:val="0"/>
                <w:color w:val="000000"/>
              </w:rPr>
              <w:tab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6,5(65)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8,0 (80)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right="360" w:firstLine="0"/>
              <w:jc w:val="right"/>
            </w:pPr>
            <w:r>
              <w:rPr>
                <w:rStyle w:val="211pt"/>
                <w:color w:val="000000"/>
              </w:rPr>
              <w:t>9,5(95)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tabs>
                <w:tab w:val="left" w:leader="hyphen" w:pos="213"/>
                <w:tab w:val="left" w:leader="hyphen" w:pos="255"/>
              </w:tabs>
              <w:spacing w:line="220" w:lineRule="exact"/>
              <w:ind w:firstLine="0"/>
            </w:pPr>
            <w:r>
              <w:rPr>
                <w:rStyle w:val="211pt"/>
                <w:color w:val="000000"/>
              </w:rPr>
              <w:tab/>
            </w:r>
            <w:r>
              <w:rPr>
                <w:rStyle w:val="211pt"/>
                <w:color w:val="000000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tabs>
                <w:tab w:val="left" w:leader="hyphen" w:pos="213"/>
                <w:tab w:val="left" w:leader="hyphen" w:pos="255"/>
              </w:tabs>
              <w:spacing w:line="220" w:lineRule="exact"/>
              <w:ind w:firstLine="0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  <w:color w:val="000000"/>
              </w:rPr>
              <w:t>12Х18Н10Т</w:t>
            </w:r>
          </w:p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  <w:color w:val="000000"/>
              </w:rPr>
              <w:t>(Х18Н10Т)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  <w:color w:val="000000"/>
              </w:rPr>
              <w:t>—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100" w:lineRule="exact"/>
              <w:ind w:firstLine="0"/>
            </w:pPr>
            <w:r>
              <w:rPr>
                <w:rStyle w:val="25pt1"/>
                <w:color w:val="000000"/>
              </w:rPr>
              <w:t>—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  <w:color w:val="000000"/>
              </w:rPr>
              <w:t>—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100" w:lineRule="exact"/>
              <w:ind w:firstLine="0"/>
            </w:pPr>
            <w:r>
              <w:rPr>
                <w:rStyle w:val="25pt1"/>
                <w:color w:val="000000"/>
              </w:rPr>
              <w:t>—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9,0(90)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211pt"/>
                <w:color w:val="000000"/>
              </w:rPr>
              <w:t xml:space="preserve">10,6 </w:t>
            </w:r>
            <w:r>
              <w:rPr>
                <w:rStyle w:val="211pt1"/>
                <w:color w:val="000000"/>
              </w:rPr>
              <w:t>(1C</w:t>
            </w:r>
            <w:r>
              <w:rPr>
                <w:rStyle w:val="211pt1"/>
                <w:color w:val="000000"/>
                <w:lang w:val="ru-RU" w:eastAsia="ru-RU"/>
              </w:rPr>
              <w:t>5)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left="340" w:firstLine="0"/>
              <w:jc w:val="left"/>
            </w:pPr>
            <w:r>
              <w:rPr>
                <w:rStyle w:val="211pt"/>
                <w:color w:val="000000"/>
              </w:rPr>
              <w:t>12,5(125)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211pt"/>
                <w:color w:val="000000"/>
              </w:rPr>
              <w:t>38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  <w:color w:val="000000"/>
              </w:rPr>
              <w:t>АМг2М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tabs>
                <w:tab w:val="left" w:leader="underscore" w:pos="46"/>
                <w:tab w:val="left" w:leader="underscore" w:pos="241"/>
              </w:tabs>
              <w:spacing w:line="220" w:lineRule="exact"/>
              <w:ind w:firstLine="0"/>
            </w:pPr>
            <w:r>
              <w:rPr>
                <w:rStyle w:val="211pt"/>
                <w:color w:val="000000"/>
              </w:rPr>
              <w:tab/>
            </w:r>
            <w:r>
              <w:rPr>
                <w:rStyle w:val="210pt1"/>
                <w:noProof w:val="0"/>
                <w:color w:val="000000"/>
              </w:rPr>
              <w:tab/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tabs>
                <w:tab w:val="left" w:leader="underscore" w:pos="145"/>
                <w:tab w:val="left" w:leader="underscore" w:pos="241"/>
              </w:tabs>
              <w:spacing w:line="200" w:lineRule="exact"/>
              <w:ind w:firstLine="0"/>
            </w:pPr>
            <w:r>
              <w:rPr>
                <w:rStyle w:val="210pt1"/>
                <w:noProof w:val="0"/>
                <w:color w:val="000000"/>
              </w:rPr>
              <w:tab/>
            </w:r>
            <w:r>
              <w:rPr>
                <w:rStyle w:val="210pt1"/>
                <w:noProof w:val="0"/>
                <w:color w:val="000000"/>
              </w:rPr>
              <w:tab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  <w:color w:val="000000"/>
              </w:rPr>
              <w:t>—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tabs>
                <w:tab w:val="left" w:leader="underscore" w:pos="248"/>
              </w:tabs>
              <w:spacing w:line="200" w:lineRule="exact"/>
              <w:ind w:firstLine="0"/>
            </w:pPr>
            <w:r>
              <w:rPr>
                <w:rStyle w:val="210pt1"/>
                <w:noProof w:val="0"/>
                <w:color w:val="000000"/>
              </w:rPr>
              <w:tab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2.5(25)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—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  <w:color w:val="000000"/>
              </w:rPr>
              <w:t>—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4,5(45)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  <w:color w:val="000000"/>
              </w:rPr>
              <w:t>20А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tabs>
                <w:tab w:val="left" w:leader="underscore" w:pos="241"/>
              </w:tabs>
              <w:spacing w:line="200" w:lineRule="exact"/>
              <w:ind w:firstLine="0"/>
            </w:pPr>
            <w:r>
              <w:rPr>
                <w:rStyle w:val="210pt1"/>
                <w:noProof w:val="0"/>
                <w:color w:val="000000"/>
              </w:rPr>
              <w:tab/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tabs>
                <w:tab w:val="left" w:leader="hyphen" w:pos="177"/>
              </w:tabs>
              <w:spacing w:line="220" w:lineRule="exact"/>
              <w:ind w:firstLine="0"/>
            </w:pPr>
            <w:r>
              <w:rPr>
                <w:rStyle w:val="211pt"/>
                <w:color w:val="000000"/>
              </w:rPr>
              <w:tab/>
              <w:t>_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tabs>
                <w:tab w:val="left" w:leader="underscore" w:pos="241"/>
              </w:tabs>
              <w:spacing w:line="200" w:lineRule="exact"/>
              <w:ind w:firstLine="0"/>
            </w:pPr>
            <w:r>
              <w:rPr>
                <w:rStyle w:val="210pt1"/>
                <w:noProof w:val="0"/>
                <w:color w:val="000000"/>
              </w:rPr>
              <w:tab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framePr w:w="14478" w:h="7853" w:hSpace="613" w:wrap="notBeside" w:vAnchor="text" w:hAnchor="text" w:x="614" w:y="292"/>
              <w:rPr>
                <w:color w:val="auto"/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6,0(60)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7,5(75)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right="360" w:firstLine="0"/>
              <w:jc w:val="right"/>
            </w:pPr>
            <w:r>
              <w:rPr>
                <w:rStyle w:val="211pt"/>
                <w:color w:val="000000"/>
              </w:rPr>
              <w:t>9,0(90)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tabs>
                <w:tab w:val="left" w:leader="underscore" w:pos="248"/>
              </w:tabs>
              <w:spacing w:line="200" w:lineRule="exact"/>
              <w:ind w:firstLine="0"/>
            </w:pPr>
            <w:r>
              <w:rPr>
                <w:rStyle w:val="210pt1"/>
                <w:noProof w:val="0"/>
                <w:color w:val="000000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8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tabs>
                <w:tab w:val="left" w:leader="underscore" w:pos="248"/>
              </w:tabs>
              <w:spacing w:line="200" w:lineRule="exact"/>
              <w:ind w:firstLine="0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  <w:color w:val="000000"/>
              </w:rPr>
              <w:t>12Х18Н10Т</w:t>
            </w:r>
          </w:p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  <w:color w:val="000000"/>
              </w:rPr>
              <w:t>(Х18Н10Т)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100" w:lineRule="exact"/>
              <w:ind w:firstLine="0"/>
            </w:pPr>
            <w:r>
              <w:rPr>
                <w:rStyle w:val="25pt1"/>
                <w:color w:val="000000"/>
              </w:rPr>
              <w:t>—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  <w:color w:val="000000"/>
              </w:rPr>
              <w:t>—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100" w:lineRule="exact"/>
              <w:ind w:firstLine="0"/>
            </w:pPr>
            <w:r>
              <w:rPr>
                <w:rStyle w:val="25pt1"/>
                <w:color w:val="000000"/>
              </w:rPr>
              <w:t>—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100" w:lineRule="exact"/>
              <w:ind w:firstLine="0"/>
            </w:pPr>
            <w:r>
              <w:rPr>
                <w:rStyle w:val="25pt1"/>
                <w:color w:val="000000"/>
              </w:rPr>
              <w:t>—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8,5(85)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211pt"/>
                <w:color w:val="000000"/>
              </w:rPr>
              <w:t>10,0(100)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220" w:lineRule="exact"/>
              <w:ind w:left="340" w:firstLine="0"/>
              <w:jc w:val="left"/>
            </w:pPr>
            <w:r>
              <w:rPr>
                <w:rStyle w:val="211pt"/>
                <w:color w:val="000000"/>
              </w:rPr>
              <w:t>12,0(120)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4478" w:h="7853" w:hSpace="613" w:wrap="notBeside" w:vAnchor="text" w:hAnchor="text" w:x="614" w:y="292"/>
              <w:shd w:val="clear" w:color="auto" w:fill="auto"/>
              <w:spacing w:line="100" w:lineRule="exact"/>
              <w:ind w:firstLine="0"/>
            </w:pPr>
            <w:r>
              <w:rPr>
                <w:rStyle w:val="25pt1"/>
                <w:color w:val="000000"/>
              </w:rPr>
              <w:t>—</w:t>
            </w:r>
          </w:p>
        </w:tc>
      </w:tr>
    </w:tbl>
    <w:p w:rsidR="00000000" w:rsidRDefault="00BB292D">
      <w:pPr>
        <w:pStyle w:val="42"/>
        <w:framePr w:w="4526" w:h="321" w:hSpace="613" w:wrap="notBeside" w:vAnchor="text" w:hAnchor="text" w:x="1203" w:y="8370"/>
        <w:shd w:val="clear" w:color="auto" w:fill="auto"/>
        <w:spacing w:line="260" w:lineRule="exact"/>
      </w:pPr>
      <w:r>
        <w:rPr>
          <w:rStyle w:val="41"/>
          <w:b/>
          <w:bCs/>
          <w:color w:val="000000"/>
        </w:rPr>
        <w:t>(Измененная редакция, Изм. № 1, 2)</w:t>
      </w:r>
    </w:p>
    <w:p w:rsidR="00000000" w:rsidRDefault="00BB292D">
      <w:pPr>
        <w:pStyle w:val="a8"/>
        <w:framePr w:w="252" w:h="2426" w:hRule="exact" w:hSpace="613" w:wrap="notBeside" w:vAnchor="text" w:hAnchor="text" w:x="15592" w:y="1"/>
        <w:shd w:val="clear" w:color="auto" w:fill="auto"/>
        <w:spacing w:line="240" w:lineRule="exact"/>
        <w:textDirection w:val="btLr"/>
      </w:pPr>
      <w:r>
        <w:rPr>
          <w:rStyle w:val="ab"/>
          <w:b w:val="0"/>
          <w:bCs w:val="0"/>
          <w:color w:val="000000"/>
        </w:rPr>
        <w:t>и~</w:t>
      </w:r>
      <w:r>
        <w:rPr>
          <w:rStyle w:val="ab"/>
          <w:b w:val="0"/>
          <w:bCs w:val="0"/>
          <w:color w:val="000000"/>
        </w:rPr>
        <w:t>££</w:t>
      </w:r>
      <w:r>
        <w:rPr>
          <w:rStyle w:val="ab"/>
          <w:b w:val="0"/>
          <w:bCs w:val="0"/>
          <w:color w:val="000000"/>
        </w:rPr>
        <w:t>Ш</w:t>
      </w:r>
      <w:r>
        <w:rPr>
          <w:rStyle w:val="a7"/>
          <w:b/>
          <w:bCs/>
          <w:color w:val="000000"/>
        </w:rPr>
        <w:t xml:space="preserve"> </w:t>
      </w:r>
      <w:r>
        <w:rPr>
          <w:rStyle w:val="a7"/>
          <w:b/>
          <w:bCs/>
          <w:color w:val="000000"/>
          <w:lang w:val="en-US" w:eastAsia="en-US"/>
        </w:rPr>
        <w:t xml:space="preserve">IDOJ </w:t>
      </w:r>
      <w:r>
        <w:rPr>
          <w:rStyle w:val="a7"/>
          <w:b/>
          <w:bCs/>
          <w:color w:val="000000"/>
        </w:rPr>
        <w:t>01</w:t>
      </w:r>
    </w:p>
    <w:p w:rsidR="00000000" w:rsidRDefault="00BB292D">
      <w:pPr>
        <w:rPr>
          <w:color w:val="auto"/>
          <w:sz w:val="2"/>
          <w:szCs w:val="2"/>
        </w:rPr>
      </w:pPr>
    </w:p>
    <w:p w:rsidR="00000000" w:rsidRDefault="00BB292D">
      <w:pPr>
        <w:rPr>
          <w:color w:val="auto"/>
          <w:sz w:val="2"/>
          <w:szCs w:val="2"/>
        </w:rPr>
        <w:sectPr w:rsidR="00000000">
          <w:pgSz w:w="16840" w:h="11900" w:orient="landscape"/>
          <w:pgMar w:top="1109" w:right="486" w:bottom="1109" w:left="648" w:header="0" w:footer="3" w:gutter="0"/>
          <w:cols w:space="720"/>
          <w:noEndnote/>
          <w:docGrid w:linePitch="360"/>
        </w:sectPr>
      </w:pPr>
    </w:p>
    <w:p w:rsidR="00000000" w:rsidRDefault="00BB292D">
      <w:pPr>
        <w:spacing w:line="91" w:lineRule="exact"/>
        <w:rPr>
          <w:color w:val="auto"/>
          <w:sz w:val="7"/>
          <w:szCs w:val="7"/>
        </w:rPr>
      </w:pPr>
    </w:p>
    <w:p w:rsidR="00000000" w:rsidRDefault="00BB292D">
      <w:pPr>
        <w:rPr>
          <w:color w:val="auto"/>
          <w:sz w:val="2"/>
          <w:szCs w:val="2"/>
        </w:rPr>
        <w:sectPr w:rsidR="00000000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0" w:h="16840"/>
          <w:pgMar w:top="1100" w:right="0" w:bottom="996" w:left="0" w:header="0" w:footer="3" w:gutter="0"/>
          <w:pgNumType w:start="133"/>
          <w:cols w:space="720"/>
          <w:noEndnote/>
          <w:titlePg/>
          <w:docGrid w:linePitch="360"/>
        </w:sectPr>
      </w:pPr>
    </w:p>
    <w:p w:rsidR="00000000" w:rsidRDefault="00BB292D">
      <w:pPr>
        <w:pStyle w:val="24"/>
        <w:shd w:val="clear" w:color="auto" w:fill="auto"/>
        <w:spacing w:line="316" w:lineRule="exact"/>
        <w:ind w:firstLine="680"/>
      </w:pPr>
      <w:r>
        <w:rPr>
          <w:rStyle w:val="21"/>
          <w:color w:val="000000"/>
        </w:rPr>
        <w:lastRenderedPageBreak/>
        <w:t>Кб. Рабочие и максимально допустимые крутящие моменты</w:t>
      </w:r>
      <w:r>
        <w:rPr>
          <w:rStyle w:val="21"/>
          <w:color w:val="000000"/>
        </w:rPr>
        <w:br/>
        <w:t>затяжки накидных гаек, соединений трубопроводов из стали марок</w:t>
      </w:r>
      <w:r>
        <w:rPr>
          <w:rStyle w:val="21"/>
          <w:color w:val="000000"/>
        </w:rPr>
        <w:br/>
        <w:t>20А, 12Х18Н10Т и алюминиевого сплава при испытании их на гер-</w:t>
      </w:r>
      <w:r>
        <w:rPr>
          <w:rStyle w:val="21"/>
          <w:color w:val="000000"/>
        </w:rPr>
        <w:br/>
        <w:t>метичность гидравлическим или воздушным давлени</w:t>
      </w:r>
      <w:r>
        <w:rPr>
          <w:rStyle w:val="21"/>
          <w:color w:val="000000"/>
        </w:rPr>
        <w:t>ем должны со-</w:t>
      </w:r>
      <w:r>
        <w:rPr>
          <w:rStyle w:val="21"/>
          <w:color w:val="000000"/>
        </w:rPr>
        <w:br/>
        <w:t>ответствовать указанным в табл. 5.</w:t>
      </w:r>
    </w:p>
    <w:p w:rsidR="00000000" w:rsidRDefault="00BB292D">
      <w:pPr>
        <w:pStyle w:val="23"/>
        <w:framePr w:w="10527" w:wrap="notBeside" w:vAnchor="text" w:hAnchor="text" w:xAlign="center" w:y="1"/>
        <w:shd w:val="clear" w:color="auto" w:fill="auto"/>
        <w:spacing w:line="240" w:lineRule="exact"/>
      </w:pPr>
      <w:r>
        <w:rPr>
          <w:rStyle w:val="22"/>
          <w:b/>
          <w:bCs/>
          <w:color w:val="000000"/>
        </w:rPr>
        <w:t xml:space="preserve">Та б </w:t>
      </w:r>
      <w:r>
        <w:rPr>
          <w:rStyle w:val="28pt0"/>
          <w:b w:val="0"/>
          <w:bCs w:val="0"/>
          <w:color w:val="000000"/>
        </w:rPr>
        <w:t>1</w:t>
      </w:r>
      <w:r>
        <w:rPr>
          <w:rStyle w:val="22"/>
          <w:b/>
          <w:bCs/>
          <w:color w:val="000000"/>
        </w:rPr>
        <w:t xml:space="preserve"> и ца 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0"/>
        <w:gridCol w:w="1688"/>
        <w:gridCol w:w="1256"/>
        <w:gridCol w:w="1674"/>
        <w:gridCol w:w="1681"/>
        <w:gridCol w:w="1263"/>
        <w:gridCol w:w="169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190" w:lineRule="exact"/>
              <w:ind w:left="440" w:firstLine="0"/>
              <w:jc w:val="left"/>
            </w:pPr>
            <w:r>
              <w:rPr>
                <w:rStyle w:val="29"/>
                <w:color w:val="000000"/>
              </w:rPr>
              <w:t>2</w:t>
            </w:r>
          </w:p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after="420" w:line="160" w:lineRule="exact"/>
              <w:ind w:left="440" w:firstLine="0"/>
              <w:jc w:val="left"/>
            </w:pPr>
            <w:r>
              <w:rPr>
                <w:rStyle w:val="28pt1"/>
                <w:color w:val="000000"/>
                <w:lang w:val="en-US" w:eastAsia="en-US"/>
              </w:rPr>
              <w:t>V0</w:t>
            </w:r>
          </w:p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before="420" w:after="180" w:line="190" w:lineRule="exact"/>
              <w:ind w:left="440" w:firstLine="0"/>
              <w:jc w:val="left"/>
            </w:pPr>
            <w:r>
              <w:rPr>
                <w:rStyle w:val="29"/>
                <w:color w:val="000000"/>
              </w:rPr>
              <w:t>&amp; _</w:t>
            </w:r>
          </w:p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before="180" w:line="240" w:lineRule="exact"/>
              <w:ind w:left="440" w:firstLine="0"/>
              <w:jc w:val="left"/>
            </w:pPr>
            <w:r>
              <w:rPr>
                <w:rStyle w:val="28pt1"/>
                <w:color w:val="000000"/>
              </w:rPr>
              <w:t xml:space="preserve">Л </w:t>
            </w:r>
            <w:r>
              <w:rPr>
                <w:rStyle w:val="212pt"/>
                <w:color w:val="000000"/>
              </w:rPr>
              <w:t>X</w:t>
            </w:r>
          </w:p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left="440" w:firstLine="0"/>
              <w:jc w:val="left"/>
            </w:pPr>
            <w:r>
              <w:rPr>
                <w:rStyle w:val="212pt"/>
                <w:color w:val="000000"/>
                <w:lang w:val="en-US" w:eastAsia="en-US"/>
              </w:rPr>
              <w:t>Scf</w:t>
            </w:r>
          </w:p>
        </w:tc>
        <w:tc>
          <w:tcPr>
            <w:tcW w:w="92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 xml:space="preserve">Крутящие </w:t>
            </w:r>
            <w:r>
              <w:rPr>
                <w:rStyle w:val="28pt1"/>
                <w:color w:val="000000"/>
              </w:rPr>
              <w:t xml:space="preserve">моменты </w:t>
            </w:r>
            <w:r>
              <w:rPr>
                <w:rStyle w:val="29"/>
                <w:color w:val="000000"/>
              </w:rPr>
              <w:t>затяжки, Н*м (кгс-см), для труб из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9"/>
          <w:jc w:val="center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</w:p>
        </w:tc>
        <w:tc>
          <w:tcPr>
            <w:tcW w:w="46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192" w:lineRule="exact"/>
              <w:ind w:left="1620" w:hanging="360"/>
              <w:jc w:val="left"/>
            </w:pPr>
            <w:r>
              <w:rPr>
                <w:rStyle w:val="29"/>
                <w:color w:val="000000"/>
              </w:rPr>
              <w:t>стали марок 20 А и</w:t>
            </w:r>
            <w:r>
              <w:rPr>
                <w:rStyle w:val="29"/>
                <w:color w:val="000000"/>
              </w:rPr>
              <w:br/>
              <w:t>12Х18Ы0Т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190" w:lineRule="exact"/>
              <w:ind w:left="1220" w:firstLine="0"/>
              <w:jc w:val="left"/>
            </w:pPr>
            <w:r>
              <w:rPr>
                <w:rStyle w:val="29"/>
                <w:color w:val="000000"/>
              </w:rPr>
              <w:t>алюминиевого сплава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  <w:jc w:val="center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190" w:lineRule="exact"/>
              <w:ind w:left="1220" w:firstLine="0"/>
              <w:jc w:val="left"/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Рабочий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"/>
                <w:color w:val="000000"/>
              </w:rPr>
              <w:t>Максимально</w:t>
            </w:r>
          </w:p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"/>
                <w:color w:val="000000"/>
              </w:rPr>
              <w:t>допустимый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Рабочий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190" w:lineRule="exact"/>
              <w:ind w:left="140" w:firstLine="0"/>
              <w:jc w:val="left"/>
            </w:pPr>
            <w:r>
              <w:rPr>
                <w:rStyle w:val="29"/>
                <w:color w:val="000000"/>
              </w:rPr>
              <w:t>Максимально</w:t>
            </w:r>
          </w:p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190" w:lineRule="exact"/>
              <w:ind w:left="140" w:firstLine="0"/>
              <w:jc w:val="left"/>
            </w:pPr>
            <w:r>
              <w:rPr>
                <w:rStyle w:val="29"/>
                <w:color w:val="000000"/>
              </w:rPr>
              <w:t>допустимый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3"/>
          <w:jc w:val="center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190" w:lineRule="exact"/>
              <w:ind w:left="140" w:firstLine="0"/>
              <w:jc w:val="left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Номин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Пр</w:t>
            </w:r>
            <w:r>
              <w:rPr>
                <w:rStyle w:val="29"/>
                <w:color w:val="000000"/>
              </w:rPr>
              <w:t>ед.</w:t>
            </w:r>
          </w:p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огкл</w:t>
            </w: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190" w:lineRule="exact"/>
              <w:ind w:left="360" w:firstLine="0"/>
              <w:jc w:val="left"/>
            </w:pPr>
            <w:r>
              <w:rPr>
                <w:rStyle w:val="29"/>
                <w:color w:val="000000"/>
              </w:rPr>
              <w:t>Номин.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190" w:lineRule="exact"/>
              <w:ind w:right="320" w:firstLine="0"/>
              <w:jc w:val="right"/>
            </w:pPr>
            <w:r>
              <w:rPr>
                <w:rStyle w:val="29"/>
                <w:color w:val="000000"/>
              </w:rPr>
              <w:t>Пред.</w:t>
            </w:r>
          </w:p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190" w:lineRule="exact"/>
              <w:ind w:right="320" w:firstLine="0"/>
              <w:jc w:val="right"/>
            </w:pPr>
            <w:r>
              <w:rPr>
                <w:rStyle w:val="29"/>
                <w:color w:val="000000"/>
              </w:rPr>
              <w:t>откл.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190" w:lineRule="exact"/>
              <w:ind w:right="320" w:firstLine="0"/>
              <w:jc w:val="righ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6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60" w:lineRule="exact"/>
              <w:ind w:left="440" w:firstLine="0"/>
              <w:jc w:val="left"/>
            </w:pPr>
            <w:r>
              <w:rPr>
                <w:rStyle w:val="213pt"/>
                <w:color w:val="000000"/>
                <w:lang w:val="en-US" w:eastAsia="en-US"/>
              </w:rPr>
              <w:t>6x1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12pt"/>
                <w:color w:val="000000"/>
              </w:rPr>
              <w:t>24,0(240)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60" w:lineRule="exact"/>
              <w:ind w:right="320" w:firstLine="0"/>
              <w:jc w:val="right"/>
            </w:pPr>
            <w:r>
              <w:rPr>
                <w:rStyle w:val="213pt"/>
                <w:color w:val="000000"/>
              </w:rPr>
              <w:t>+-2,5</w:t>
            </w:r>
          </w:p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(25)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12pt"/>
                <w:color w:val="000000"/>
              </w:rPr>
              <w:t>60,0(600)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left="360" w:firstLine="0"/>
              <w:jc w:val="left"/>
            </w:pPr>
            <w:r>
              <w:rPr>
                <w:rStyle w:val="212pt"/>
                <w:color w:val="000000"/>
              </w:rPr>
              <w:t>16,0(160)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59" w:lineRule="exact"/>
              <w:ind w:right="320" w:firstLine="0"/>
              <w:jc w:val="right"/>
            </w:pPr>
            <w:r>
              <w:rPr>
                <w:rStyle w:val="212pt"/>
                <w:color w:val="000000"/>
              </w:rPr>
              <w:t>+2,5</w:t>
            </w:r>
            <w:r>
              <w:rPr>
                <w:rStyle w:val="212pt"/>
                <w:color w:val="000000"/>
              </w:rPr>
              <w:br/>
              <w:t>(25)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60" w:lineRule="exact"/>
              <w:ind w:left="340" w:firstLine="0"/>
              <w:jc w:val="left"/>
            </w:pPr>
            <w:r>
              <w:rPr>
                <w:rStyle w:val="213pt"/>
                <w:color w:val="000000"/>
              </w:rPr>
              <w:t>21,0(210)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left="440" w:firstLine="0"/>
              <w:jc w:val="left"/>
            </w:pPr>
            <w:r>
              <w:rPr>
                <w:rStyle w:val="212pt"/>
                <w:color w:val="000000"/>
                <w:lang w:val="en-US" w:eastAsia="en-US"/>
              </w:rPr>
              <w:t>8X1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12pt"/>
                <w:color w:val="000000"/>
              </w:rPr>
              <w:t>34,0(340)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55" w:lineRule="exact"/>
              <w:ind w:right="320" w:firstLine="0"/>
              <w:jc w:val="right"/>
            </w:pPr>
            <w:r>
              <w:rPr>
                <w:rStyle w:val="213pt"/>
                <w:color w:val="000000"/>
              </w:rPr>
              <w:t>+5,0</w:t>
            </w:r>
            <w:r>
              <w:rPr>
                <w:rStyle w:val="213pt"/>
                <w:color w:val="000000"/>
              </w:rPr>
              <w:br/>
              <w:t>(50)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60" w:lineRule="exact"/>
              <w:ind w:left="340" w:firstLine="0"/>
              <w:jc w:val="left"/>
            </w:pPr>
            <w:r>
              <w:rPr>
                <w:rStyle w:val="213pt"/>
                <w:color w:val="000000"/>
              </w:rPr>
              <w:t>68,0(6 80)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left="360" w:firstLine="0"/>
              <w:jc w:val="left"/>
            </w:pPr>
            <w:r>
              <w:rPr>
                <w:rStyle w:val="212pt"/>
                <w:color w:val="000000"/>
              </w:rPr>
              <w:t>23,0(230)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left="360" w:firstLine="0"/>
              <w:jc w:val="left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12pt"/>
                <w:color w:val="000000"/>
              </w:rPr>
              <w:t>28,0(2 80)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7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60" w:lineRule="exact"/>
              <w:ind w:left="340" w:firstLine="0"/>
              <w:jc w:val="left"/>
            </w:pPr>
            <w:r>
              <w:rPr>
                <w:rStyle w:val="213pt"/>
                <w:color w:val="000000"/>
                <w:lang w:val="en-US" w:eastAsia="en-US"/>
              </w:rPr>
              <w:t>10x1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12pt"/>
                <w:color w:val="000000"/>
              </w:rPr>
              <w:t>43,0(430)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12pt"/>
                <w:color w:val="000000"/>
              </w:rPr>
              <w:t>76,0&lt;7еО)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left="360" w:firstLine="0"/>
              <w:jc w:val="left"/>
            </w:pPr>
            <w:r>
              <w:rPr>
                <w:rStyle w:val="212pt"/>
                <w:color w:val="000000"/>
              </w:rPr>
              <w:t>31,0(310)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right="320" w:firstLine="0"/>
              <w:jc w:val="right"/>
            </w:pPr>
            <w:r>
              <w:rPr>
                <w:rStyle w:val="212pt"/>
                <w:color w:val="000000"/>
              </w:rPr>
              <w:t>+4,0</w:t>
            </w:r>
          </w:p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right="320" w:firstLine="0"/>
              <w:jc w:val="right"/>
            </w:pPr>
            <w:r>
              <w:rPr>
                <w:rStyle w:val="212pt"/>
                <w:color w:val="000000"/>
              </w:rPr>
              <w:t>(40)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12pt"/>
                <w:color w:val="000000"/>
              </w:rPr>
              <w:t>40,0(4 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12pt"/>
                <w:color w:val="000000"/>
                <w:lang w:val="en-US" w:eastAsia="en-US"/>
              </w:rPr>
              <w:t>12X1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12pt"/>
                <w:color w:val="000000"/>
              </w:rPr>
              <w:t>53,0(530)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right="320" w:firstLine="0"/>
              <w:jc w:val="right"/>
            </w:pPr>
            <w:r>
              <w:rPr>
                <w:rStyle w:val="212pt"/>
                <w:color w:val="000000"/>
              </w:rPr>
              <w:t>+7,5</w:t>
            </w:r>
          </w:p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(75)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12pt"/>
                <w:color w:val="000000"/>
              </w:rPr>
              <w:t>84,0(840)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left="360" w:firstLine="0"/>
              <w:jc w:val="left"/>
            </w:pPr>
            <w:r>
              <w:rPr>
                <w:rStyle w:val="212pt"/>
                <w:color w:val="000000"/>
              </w:rPr>
              <w:t>39,0(390)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left="360" w:firstLine="0"/>
              <w:jc w:val="left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12pt"/>
                <w:color w:val="000000"/>
              </w:rPr>
              <w:t>50,0(500)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7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60" w:lineRule="exact"/>
              <w:ind w:left="340" w:firstLine="0"/>
              <w:jc w:val="left"/>
            </w:pPr>
            <w:r>
              <w:rPr>
                <w:rStyle w:val="213pt2"/>
                <w:color w:val="000000"/>
                <w:lang w:val="en-US" w:eastAsia="en-US"/>
              </w:rPr>
              <w:t>14x1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12pt"/>
                <w:color w:val="000000"/>
              </w:rPr>
              <w:t>63,0(630)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12pt"/>
                <w:color w:val="000000"/>
              </w:rPr>
              <w:t>32,0(920)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left="360" w:firstLine="0"/>
              <w:jc w:val="left"/>
            </w:pPr>
            <w:r>
              <w:rPr>
                <w:rStyle w:val="212pt"/>
                <w:color w:val="000000"/>
              </w:rPr>
              <w:t>46,0(460)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59" w:lineRule="exact"/>
              <w:ind w:right="320" w:firstLine="0"/>
              <w:jc w:val="right"/>
            </w:pPr>
            <w:r>
              <w:rPr>
                <w:rStyle w:val="212pt"/>
                <w:color w:val="000000"/>
              </w:rPr>
              <w:t>+5,5</w:t>
            </w:r>
            <w:r>
              <w:rPr>
                <w:rStyle w:val="212pt"/>
                <w:color w:val="000000"/>
              </w:rPr>
              <w:br/>
              <w:t>(55)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12pt"/>
                <w:color w:val="000000"/>
              </w:rPr>
              <w:t>60,0(600)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7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12pt"/>
                <w:color w:val="000000"/>
                <w:lang w:val="en-US" w:eastAsia="en-US"/>
              </w:rPr>
              <w:t>16X1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12pt"/>
                <w:color w:val="000000"/>
              </w:rPr>
              <w:t>72,0(720)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100,0(1000)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left="360" w:firstLine="0"/>
              <w:jc w:val="left"/>
            </w:pPr>
            <w:r>
              <w:rPr>
                <w:rStyle w:val="212pt"/>
                <w:color w:val="000000"/>
              </w:rPr>
              <w:t>54,0(540)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left="360" w:firstLine="0"/>
              <w:jc w:val="left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12pt"/>
                <w:color w:val="000000"/>
              </w:rPr>
              <w:t>70,0(700)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12pt"/>
                <w:color w:val="000000"/>
                <w:lang w:val="en-US" w:eastAsia="en-US"/>
              </w:rPr>
              <w:t>18X1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12pt"/>
                <w:color w:val="000000"/>
              </w:rPr>
              <w:t>81,0(810)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55" w:lineRule="exact"/>
              <w:ind w:right="160" w:firstLine="0"/>
              <w:jc w:val="right"/>
            </w:pPr>
            <w:r>
              <w:rPr>
                <w:rStyle w:val="213pt"/>
                <w:color w:val="000000"/>
              </w:rPr>
              <w:t>+ 10,0</w:t>
            </w:r>
            <w:r>
              <w:rPr>
                <w:rStyle w:val="213pt"/>
                <w:color w:val="000000"/>
              </w:rPr>
              <w:br/>
              <w:t>(100)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108,0 И 080)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60" w:lineRule="exact"/>
              <w:ind w:left="360" w:firstLine="0"/>
              <w:jc w:val="left"/>
            </w:pPr>
            <w:r>
              <w:rPr>
                <w:rStyle w:val="213pt"/>
                <w:color w:val="000000"/>
              </w:rPr>
              <w:t>61,С(610)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right="320" w:firstLine="0"/>
              <w:jc w:val="right"/>
            </w:pPr>
            <w:r>
              <w:rPr>
                <w:rStyle w:val="212pt"/>
                <w:color w:val="000000"/>
              </w:rPr>
              <w:t>4-7,0</w:t>
            </w:r>
          </w:p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right="320" w:firstLine="0"/>
              <w:jc w:val="right"/>
            </w:pPr>
            <w:r>
              <w:rPr>
                <w:rStyle w:val="212pt"/>
                <w:color w:val="000000"/>
              </w:rPr>
              <w:t>(70)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12pt"/>
                <w:color w:val="000000"/>
              </w:rPr>
              <w:t>80,0(800)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7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60" w:lineRule="exact"/>
              <w:ind w:left="340" w:firstLine="0"/>
              <w:jc w:val="left"/>
            </w:pPr>
            <w:r>
              <w:rPr>
                <w:rStyle w:val="213pt"/>
                <w:color w:val="000000"/>
                <w:lang w:val="en-US" w:eastAsia="en-US"/>
              </w:rPr>
              <w:t>20X1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12pt"/>
                <w:color w:val="000000"/>
              </w:rPr>
              <w:t>90,0(900)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1</w:t>
            </w:r>
            <w:r>
              <w:rPr>
                <w:rStyle w:val="212pt"/>
                <w:color w:val="000000"/>
                <w:vertAlign w:val="superscript"/>
              </w:rPr>
              <w:t>1</w:t>
            </w:r>
            <w:r>
              <w:rPr>
                <w:rStyle w:val="212pt"/>
                <w:color w:val="000000"/>
              </w:rPr>
              <w:t>5,0(1150)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left="360" w:firstLine="0"/>
              <w:jc w:val="left"/>
            </w:pPr>
            <w:r>
              <w:rPr>
                <w:rStyle w:val="212pt"/>
                <w:color w:val="000000"/>
              </w:rPr>
              <w:t>6 2,0(690)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left="360" w:firstLine="0"/>
              <w:jc w:val="left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12pt"/>
                <w:color w:val="000000"/>
              </w:rPr>
              <w:t>90,0(900)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12pt"/>
                <w:color w:val="000000"/>
                <w:lang w:val="en-US" w:eastAsia="en-US"/>
              </w:rPr>
              <w:t>22X1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100,0(1000)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123,0(1230)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left="360" w:firstLine="0"/>
              <w:jc w:val="left"/>
            </w:pPr>
            <w:r>
              <w:rPr>
                <w:rStyle w:val="212pt"/>
                <w:color w:val="000000"/>
              </w:rPr>
              <w:t>77,0(770)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right="320" w:firstLine="0"/>
              <w:jc w:val="right"/>
            </w:pPr>
            <w:r>
              <w:rPr>
                <w:rStyle w:val="212pt"/>
                <w:color w:val="000000"/>
              </w:rPr>
              <w:t>+9,0</w:t>
            </w:r>
          </w:p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right="320" w:firstLine="0"/>
              <w:jc w:val="right"/>
            </w:pPr>
            <w:r>
              <w:rPr>
                <w:rStyle w:val="212pt"/>
                <w:color w:val="000000"/>
              </w:rPr>
              <w:t>(90)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12pt"/>
                <w:color w:val="000000"/>
              </w:rPr>
              <w:t>99,0(990)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5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12pt"/>
                <w:color w:val="000000"/>
                <w:lang w:val="en-US" w:eastAsia="en-US"/>
              </w:rPr>
              <w:t>25X1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117,0(1170)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60" w:lineRule="exact"/>
              <w:ind w:right="160" w:firstLine="0"/>
              <w:jc w:val="right"/>
            </w:pPr>
            <w:r>
              <w:rPr>
                <w:rStyle w:val="213pt"/>
                <w:color w:val="000000"/>
              </w:rPr>
              <w:t>+12,0</w:t>
            </w:r>
          </w:p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60" w:lineRule="exact"/>
              <w:ind w:right="160" w:firstLine="0"/>
              <w:jc w:val="right"/>
            </w:pPr>
            <w:r>
              <w:rPr>
                <w:rStyle w:val="213pt2"/>
                <w:color w:val="000000"/>
              </w:rPr>
              <w:t>(120)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136,0(1360)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left="360" w:firstLine="0"/>
              <w:jc w:val="left"/>
            </w:pPr>
            <w:r>
              <w:rPr>
                <w:rStyle w:val="212pt"/>
                <w:color w:val="000000"/>
              </w:rPr>
              <w:t>90,0(900)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left="360" w:firstLine="0"/>
              <w:jc w:val="left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</w:pPr>
            <w:r>
              <w:rPr>
                <w:rStyle w:val="213pt"/>
                <w:color w:val="000000"/>
              </w:rPr>
              <w:t>112,0(1120)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7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12pt"/>
                <w:color w:val="000000"/>
                <w:lang w:val="en-US" w:eastAsia="en-US"/>
              </w:rPr>
              <w:t>28X1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130,0(1300)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59" w:lineRule="exact"/>
              <w:ind w:right="160" w:firstLine="0"/>
              <w:jc w:val="right"/>
            </w:pPr>
            <w:r>
              <w:rPr>
                <w:rStyle w:val="212pt"/>
                <w:color w:val="000000"/>
              </w:rPr>
              <w:t>+ 14,0</w:t>
            </w:r>
            <w:r>
              <w:rPr>
                <w:rStyle w:val="212pt"/>
                <w:color w:val="000000"/>
              </w:rPr>
              <w:br/>
              <w:t>(140)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149,0(1490)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102,0(1020)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59" w:lineRule="exact"/>
              <w:ind w:right="160" w:firstLine="0"/>
              <w:jc w:val="right"/>
            </w:pPr>
            <w:r>
              <w:rPr>
                <w:rStyle w:val="213pt"/>
                <w:color w:val="000000"/>
              </w:rPr>
              <w:t xml:space="preserve">+ </w:t>
            </w:r>
            <w:r>
              <w:rPr>
                <w:rStyle w:val="213pt2"/>
                <w:color w:val="000000"/>
              </w:rPr>
              <w:t>11,0</w:t>
            </w:r>
            <w:r>
              <w:rPr>
                <w:rStyle w:val="213pt2"/>
                <w:color w:val="000000"/>
              </w:rPr>
              <w:br/>
              <w:t>(Р0)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</w:pPr>
            <w:r>
              <w:rPr>
                <w:rStyle w:val="213pt"/>
                <w:color w:val="000000"/>
              </w:rPr>
              <w:t>122,0(1220)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12pt"/>
                <w:color w:val="000000"/>
                <w:lang w:val="en-US" w:eastAsia="en-US"/>
              </w:rPr>
              <w:t>30X1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137,0(1370)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155,0(1550)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108,0(1080)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BB292D">
            <w:pPr>
              <w:pStyle w:val="24"/>
              <w:framePr w:w="10527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12pt"/>
                <w:color w:val="000000"/>
              </w:rPr>
              <w:t>128,0(1280)</w:t>
            </w:r>
          </w:p>
        </w:tc>
      </w:tr>
    </w:tbl>
    <w:p w:rsidR="00000000" w:rsidRDefault="00BB292D">
      <w:pPr>
        <w:framePr w:w="10527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BB292D">
      <w:pPr>
        <w:rPr>
          <w:color w:val="auto"/>
          <w:sz w:val="2"/>
          <w:szCs w:val="2"/>
        </w:rPr>
      </w:pPr>
    </w:p>
    <w:p w:rsidR="00000000" w:rsidRDefault="00BB292D">
      <w:pPr>
        <w:pStyle w:val="40"/>
        <w:shd w:val="clear" w:color="auto" w:fill="auto"/>
        <w:spacing w:before="152" w:line="270" w:lineRule="exact"/>
        <w:ind w:firstLine="680"/>
        <w:jc w:val="both"/>
      </w:pPr>
      <w:r>
        <w:rPr>
          <w:rStyle w:val="42pt"/>
          <w:b/>
          <w:bCs/>
          <w:color w:val="000000"/>
        </w:rPr>
        <w:t>Примечание.</w:t>
      </w:r>
      <w:r>
        <w:rPr>
          <w:rStyle w:val="4"/>
          <w:b/>
          <w:bCs/>
          <w:color w:val="000000"/>
        </w:rPr>
        <w:t xml:space="preserve"> Затяжку накидных гаек соединений, для которых не за-</w:t>
      </w:r>
      <w:r>
        <w:rPr>
          <w:rStyle w:val="4"/>
          <w:b/>
          <w:bCs/>
          <w:color w:val="000000"/>
        </w:rPr>
        <w:br/>
        <w:t>даны значения крутящих моментов, производить ключами по ГОСТ 2839—80 и</w:t>
      </w:r>
      <w:r>
        <w:rPr>
          <w:rStyle w:val="4"/>
          <w:b/>
          <w:bCs/>
          <w:color w:val="000000"/>
        </w:rPr>
        <w:br/>
        <w:t>ГОСТ 2841—80</w:t>
      </w:r>
    </w:p>
    <w:p w:rsidR="00000000" w:rsidRDefault="00BB292D">
      <w:pPr>
        <w:pStyle w:val="140"/>
        <w:shd w:val="clear" w:color="auto" w:fill="auto"/>
        <w:ind w:firstLine="680"/>
      </w:pPr>
      <w:r>
        <w:rPr>
          <w:rStyle w:val="141"/>
          <w:b w:val="0"/>
          <w:bCs w:val="0"/>
          <w:color w:val="000000"/>
        </w:rPr>
        <w:t xml:space="preserve">1.2—1.6. </w:t>
      </w:r>
      <w:r>
        <w:rPr>
          <w:rStyle w:val="14"/>
          <w:b/>
          <w:bCs/>
          <w:color w:val="000000"/>
        </w:rPr>
        <w:t xml:space="preserve">(Измененная редакция, Изм. </w:t>
      </w:r>
      <w:r>
        <w:rPr>
          <w:rStyle w:val="141"/>
          <w:b w:val="0"/>
          <w:bCs w:val="0"/>
          <w:color w:val="000000"/>
        </w:rPr>
        <w:t xml:space="preserve">№ </w:t>
      </w:r>
      <w:r>
        <w:rPr>
          <w:rStyle w:val="14"/>
          <w:b/>
          <w:bCs/>
          <w:color w:val="000000"/>
        </w:rPr>
        <w:t>2).</w:t>
      </w:r>
    </w:p>
    <w:p w:rsidR="00000000" w:rsidRDefault="00BB292D">
      <w:pPr>
        <w:pStyle w:val="24"/>
        <w:numPr>
          <w:ilvl w:val="0"/>
          <w:numId w:val="4"/>
        </w:numPr>
        <w:shd w:val="clear" w:color="auto" w:fill="auto"/>
        <w:tabs>
          <w:tab w:val="left" w:pos="1170"/>
        </w:tabs>
        <w:spacing w:line="316" w:lineRule="exact"/>
        <w:ind w:firstLine="680"/>
        <w:jc w:val="left"/>
      </w:pPr>
      <w:r>
        <w:rPr>
          <w:rStyle w:val="21"/>
          <w:color w:val="000000"/>
        </w:rPr>
        <w:t>Затяжку накидных гаек соединений трубопровод</w:t>
      </w:r>
      <w:r>
        <w:rPr>
          <w:rStyle w:val="21"/>
          <w:color w:val="000000"/>
        </w:rPr>
        <w:t>ов при</w:t>
      </w:r>
      <w:r>
        <w:rPr>
          <w:rStyle w:val="21"/>
          <w:color w:val="000000"/>
        </w:rPr>
        <w:br/>
        <w:t>сборке на изделиях производят ключами по ГОСТ 2839—80 или</w:t>
      </w:r>
      <w:r>
        <w:rPr>
          <w:rStyle w:val="21"/>
          <w:color w:val="000000"/>
        </w:rPr>
        <w:br/>
        <w:t>ГОСТ 2841—80.</w:t>
      </w:r>
    </w:p>
    <w:p w:rsidR="00000000" w:rsidRDefault="00BB292D">
      <w:pPr>
        <w:pStyle w:val="24"/>
        <w:shd w:val="clear" w:color="auto" w:fill="auto"/>
        <w:spacing w:line="333" w:lineRule="exact"/>
        <w:ind w:firstLine="680"/>
        <w:jc w:val="left"/>
      </w:pPr>
      <w:r>
        <w:rPr>
          <w:rStyle w:val="21"/>
          <w:color w:val="000000"/>
        </w:rPr>
        <w:t>Затяжку накидных гаек для ответственных соединений произ-</w:t>
      </w:r>
      <w:r>
        <w:rPr>
          <w:rStyle w:val="21"/>
          <w:color w:val="000000"/>
        </w:rPr>
        <w:br/>
        <w:t>водят тарированными ключами.</w:t>
      </w:r>
    </w:p>
    <w:p w:rsidR="00000000" w:rsidRDefault="00BB292D">
      <w:pPr>
        <w:pStyle w:val="24"/>
        <w:numPr>
          <w:ilvl w:val="0"/>
          <w:numId w:val="4"/>
        </w:numPr>
        <w:shd w:val="clear" w:color="auto" w:fill="auto"/>
        <w:tabs>
          <w:tab w:val="left" w:pos="1170"/>
        </w:tabs>
        <w:spacing w:line="337" w:lineRule="exact"/>
        <w:ind w:firstLine="680"/>
        <w:jc w:val="left"/>
      </w:pPr>
      <w:r>
        <w:rPr>
          <w:rStyle w:val="21"/>
          <w:color w:val="000000"/>
        </w:rPr>
        <w:t>Арматура для соединений трубопроводов должна быть тер-</w:t>
      </w:r>
      <w:r>
        <w:rPr>
          <w:rStyle w:val="21"/>
          <w:color w:val="000000"/>
        </w:rPr>
        <w:br/>
        <w:t>мически обработана:</w:t>
      </w:r>
    </w:p>
    <w:p w:rsidR="00000000" w:rsidRDefault="00BB292D">
      <w:pPr>
        <w:pStyle w:val="24"/>
        <w:shd w:val="clear" w:color="auto" w:fill="auto"/>
        <w:spacing w:line="300" w:lineRule="exact"/>
        <w:ind w:firstLine="680"/>
      </w:pPr>
      <w:r>
        <w:rPr>
          <w:rStyle w:val="21"/>
          <w:color w:val="000000"/>
        </w:rPr>
        <w:t>детали из</w:t>
      </w:r>
      <w:r>
        <w:rPr>
          <w:rStyle w:val="21"/>
          <w:color w:val="000000"/>
        </w:rPr>
        <w:t xml:space="preserve"> стали марки ЗОХГСА на 29,0ч-35,5 ННС</w:t>
      </w:r>
      <w:r>
        <w:rPr>
          <w:rStyle w:val="21"/>
          <w:color w:val="000000"/>
          <w:vertAlign w:val="subscript"/>
        </w:rPr>
        <w:t>Э</w:t>
      </w:r>
      <w:r>
        <w:rPr>
          <w:rStyle w:val="21"/>
          <w:color w:val="000000"/>
        </w:rPr>
        <w:t xml:space="preserve"> ;</w:t>
      </w:r>
    </w:p>
    <w:p w:rsidR="00000000" w:rsidRDefault="00BB292D">
      <w:pPr>
        <w:pStyle w:val="24"/>
        <w:shd w:val="clear" w:color="auto" w:fill="auto"/>
        <w:spacing w:line="316" w:lineRule="exact"/>
        <w:ind w:firstLine="540"/>
        <w:jc w:val="left"/>
      </w:pPr>
      <w:r>
        <w:rPr>
          <w:rStyle w:val="21"/>
          <w:color w:val="000000"/>
        </w:rPr>
        <w:t xml:space="preserve">ниппели и гайки из стали марки 14Х17Н2 на 23,0-^32,0 </w:t>
      </w:r>
      <w:r>
        <w:rPr>
          <w:rStyle w:val="21"/>
          <w:color w:val="000000"/>
          <w:lang w:val="en-US" w:eastAsia="en-US"/>
        </w:rPr>
        <w:t>HRC</w:t>
      </w:r>
      <w:r>
        <w:rPr>
          <w:rStyle w:val="21"/>
          <w:color w:val="000000"/>
          <w:vertAlign w:val="subscript"/>
          <w:lang w:val="en-US" w:eastAsia="en-US"/>
        </w:rPr>
        <w:t>9</w:t>
      </w:r>
      <w:r>
        <w:rPr>
          <w:rStyle w:val="21"/>
          <w:color w:val="000000"/>
          <w:lang w:val="en-US" w:eastAsia="en-US"/>
        </w:rPr>
        <w:t>;</w:t>
      </w:r>
      <w:r>
        <w:rPr>
          <w:rStyle w:val="21"/>
          <w:color w:val="000000"/>
          <w:lang w:val="en-US" w:eastAsia="en-US"/>
        </w:rPr>
        <w:br/>
      </w:r>
      <w:r>
        <w:rPr>
          <w:rStyle w:val="21"/>
          <w:color w:val="000000"/>
        </w:rPr>
        <w:lastRenderedPageBreak/>
        <w:t xml:space="preserve">детали из стали марки 13Х11Н2В2МФ на 25,0н-35,0 </w:t>
      </w:r>
      <w:r>
        <w:rPr>
          <w:rStyle w:val="21"/>
          <w:color w:val="000000"/>
          <w:lang w:val="en-US" w:eastAsia="en-US"/>
        </w:rPr>
        <w:t>HRC</w:t>
      </w:r>
      <w:r>
        <w:rPr>
          <w:rStyle w:val="21"/>
          <w:color w:val="000000"/>
          <w:vertAlign w:val="subscript"/>
          <w:lang w:val="en-US" w:eastAsia="en-US"/>
        </w:rPr>
        <w:t>3</w:t>
      </w:r>
      <w:r>
        <w:rPr>
          <w:rStyle w:val="21"/>
          <w:color w:val="000000"/>
          <w:lang w:val="en-US" w:eastAsia="en-US"/>
        </w:rPr>
        <w:t xml:space="preserve"> </w:t>
      </w:r>
      <w:r>
        <w:rPr>
          <w:rStyle w:val="21"/>
          <w:color w:val="000000"/>
        </w:rPr>
        <w:t>;</w:t>
      </w:r>
      <w:r>
        <w:rPr>
          <w:rStyle w:val="21"/>
          <w:color w:val="000000"/>
        </w:rPr>
        <w:br/>
        <w:t xml:space="preserve">детали из стали марки 12Х18Н9Т и </w:t>
      </w:r>
      <w:r>
        <w:rPr>
          <w:rStyle w:val="21"/>
          <w:color w:val="000000"/>
          <w:lang w:val="en-US" w:eastAsia="en-US"/>
        </w:rPr>
        <w:t xml:space="preserve">12XI8H10T </w:t>
      </w:r>
      <w:r>
        <w:rPr>
          <w:rStyle w:val="21"/>
          <w:color w:val="000000"/>
        </w:rPr>
        <w:t>закалены;</w:t>
      </w:r>
      <w:r>
        <w:rPr>
          <w:rStyle w:val="21"/>
          <w:color w:val="000000"/>
        </w:rPr>
        <w:br/>
        <w:t>горячештампованные детали из алюминиевых сплавов</w:t>
      </w:r>
      <w:r>
        <w:rPr>
          <w:rStyle w:val="21"/>
          <w:color w:val="000000"/>
        </w:rPr>
        <w:t xml:space="preserve"> закалены</w:t>
      </w:r>
      <w:r>
        <w:rPr>
          <w:rStyle w:val="21"/>
          <w:color w:val="000000"/>
        </w:rPr>
        <w:br/>
        <w:t>и состарены по режимам Т или Т1;</w:t>
      </w:r>
    </w:p>
    <w:p w:rsidR="00000000" w:rsidRDefault="00BB292D">
      <w:pPr>
        <w:pStyle w:val="24"/>
        <w:shd w:val="clear" w:color="auto" w:fill="auto"/>
        <w:spacing w:line="316" w:lineRule="exact"/>
        <w:ind w:firstLine="540"/>
        <w:jc w:val="left"/>
      </w:pPr>
      <w:r>
        <w:rPr>
          <w:rStyle w:val="21"/>
          <w:color w:val="000000"/>
        </w:rPr>
        <w:t>штампованные детали из стали марки 45 нормализованы;</w:t>
      </w:r>
      <w:r>
        <w:rPr>
          <w:rStyle w:val="21"/>
          <w:color w:val="000000"/>
        </w:rPr>
        <w:br/>
        <w:t xml:space="preserve">детали из стали марки </w:t>
      </w:r>
      <w:r>
        <w:rPr>
          <w:rStyle w:val="21"/>
          <w:color w:val="000000"/>
          <w:lang w:val="en-US" w:eastAsia="en-US"/>
        </w:rPr>
        <w:t xml:space="preserve">10X11H23T3MP </w:t>
      </w:r>
      <w:r>
        <w:rPr>
          <w:rStyle w:val="21"/>
          <w:color w:val="000000"/>
        </w:rPr>
        <w:t xml:space="preserve">на </w:t>
      </w:r>
      <w:r>
        <w:rPr>
          <w:rStyle w:val="21"/>
          <w:color w:val="000000"/>
          <w:lang w:val="en-US" w:eastAsia="en-US"/>
        </w:rPr>
        <w:t>HRC</w:t>
      </w:r>
      <w:r>
        <w:rPr>
          <w:rStyle w:val="21"/>
          <w:color w:val="000000"/>
          <w:vertAlign w:val="subscript"/>
          <w:lang w:val="en-US" w:eastAsia="en-US"/>
        </w:rPr>
        <w:t>3</w:t>
      </w:r>
      <w:r>
        <w:rPr>
          <w:rStyle w:val="21"/>
          <w:color w:val="000000"/>
          <w:lang w:val="en-US" w:eastAsia="en-US"/>
        </w:rPr>
        <w:t xml:space="preserve"> </w:t>
      </w:r>
      <w:r>
        <w:rPr>
          <w:rStyle w:val="21"/>
          <w:color w:val="000000"/>
        </w:rPr>
        <w:t>&gt;32,0;</w:t>
      </w:r>
      <w:r>
        <w:rPr>
          <w:rStyle w:val="21"/>
          <w:color w:val="000000"/>
        </w:rPr>
        <w:br/>
        <w:t xml:space="preserve">детали из стали марки 1Х16Н2АМ на 25,0^35,0 </w:t>
      </w:r>
      <w:r>
        <w:rPr>
          <w:rStyle w:val="21"/>
          <w:color w:val="000000"/>
          <w:lang w:val="en-US" w:eastAsia="en-US"/>
        </w:rPr>
        <w:t>HRC</w:t>
      </w:r>
      <w:r>
        <w:rPr>
          <w:rStyle w:val="21"/>
          <w:color w:val="000000"/>
          <w:vertAlign w:val="subscript"/>
          <w:lang w:val="en-US" w:eastAsia="en-US"/>
        </w:rPr>
        <w:t>3</w:t>
      </w:r>
      <w:r>
        <w:rPr>
          <w:rStyle w:val="21"/>
          <w:color w:val="000000"/>
          <w:lang w:val="en-US" w:eastAsia="en-US"/>
        </w:rPr>
        <w:t xml:space="preserve"> </w:t>
      </w:r>
      <w:r>
        <w:rPr>
          <w:rStyle w:val="21"/>
          <w:color w:val="000000"/>
        </w:rPr>
        <w:t>;</w:t>
      </w:r>
      <w:r>
        <w:rPr>
          <w:rStyle w:val="21"/>
          <w:color w:val="000000"/>
        </w:rPr>
        <w:br/>
        <w:t>детали с неоговоренной термической обработкой должны иметь</w:t>
      </w:r>
      <w:r>
        <w:rPr>
          <w:rStyle w:val="21"/>
          <w:color w:val="000000"/>
        </w:rPr>
        <w:br/>
      </w:r>
      <w:r>
        <w:rPr>
          <w:rStyle w:val="21"/>
          <w:color w:val="000000"/>
        </w:rPr>
        <w:t>механические свойства, соответствующие исходному материалу.</w:t>
      </w:r>
      <w:r>
        <w:rPr>
          <w:rStyle w:val="21"/>
          <w:color w:val="000000"/>
        </w:rPr>
        <w:br/>
      </w:r>
      <w:r>
        <w:rPr>
          <w:rStyle w:val="27"/>
          <w:color w:val="000000"/>
        </w:rPr>
        <w:t>(Измененная редакция, Изм. № 2).</w:t>
      </w:r>
    </w:p>
    <w:p w:rsidR="00000000" w:rsidRDefault="00BB292D">
      <w:pPr>
        <w:pStyle w:val="24"/>
        <w:numPr>
          <w:ilvl w:val="0"/>
          <w:numId w:val="4"/>
        </w:numPr>
        <w:shd w:val="clear" w:color="auto" w:fill="auto"/>
        <w:tabs>
          <w:tab w:val="left" w:pos="1270"/>
        </w:tabs>
        <w:spacing w:line="316" w:lineRule="exact"/>
        <w:ind w:firstLine="540"/>
      </w:pPr>
      <w:r>
        <w:rPr>
          <w:rStyle w:val="21"/>
          <w:color w:val="000000"/>
        </w:rPr>
        <w:t>Арматура для соединений трубопроводов должна иметь</w:t>
      </w:r>
      <w:r>
        <w:rPr>
          <w:rStyle w:val="21"/>
          <w:color w:val="000000"/>
        </w:rPr>
        <w:br/>
        <w:t>следующие защитные покрытия по ГОСТ 9.306—85:</w:t>
      </w:r>
    </w:p>
    <w:p w:rsidR="00000000" w:rsidRDefault="00BB292D">
      <w:pPr>
        <w:pStyle w:val="24"/>
        <w:numPr>
          <w:ilvl w:val="0"/>
          <w:numId w:val="5"/>
        </w:numPr>
        <w:shd w:val="clear" w:color="auto" w:fill="auto"/>
        <w:tabs>
          <w:tab w:val="left" w:pos="1021"/>
        </w:tabs>
        <w:spacing w:line="316" w:lineRule="exact"/>
        <w:ind w:firstLine="540"/>
      </w:pPr>
      <w:r>
        <w:rPr>
          <w:rStyle w:val="21"/>
          <w:color w:val="000000"/>
        </w:rPr>
        <w:t>из нержавеющей стали и бронзы — Хим. Пас.;</w:t>
      </w:r>
    </w:p>
    <w:p w:rsidR="00000000" w:rsidRDefault="00BB292D">
      <w:pPr>
        <w:pStyle w:val="24"/>
        <w:numPr>
          <w:ilvl w:val="0"/>
          <w:numId w:val="5"/>
        </w:numPr>
        <w:shd w:val="clear" w:color="auto" w:fill="auto"/>
        <w:tabs>
          <w:tab w:val="left" w:pos="984"/>
        </w:tabs>
        <w:spacing w:line="316" w:lineRule="exact"/>
        <w:ind w:firstLine="540"/>
      </w:pPr>
      <w:r>
        <w:rPr>
          <w:rStyle w:val="21"/>
          <w:color w:val="000000"/>
        </w:rPr>
        <w:t>из углероди</w:t>
      </w:r>
      <w:r>
        <w:rPr>
          <w:rStyle w:val="21"/>
          <w:color w:val="000000"/>
        </w:rPr>
        <w:t xml:space="preserve">стой и легированной стали: </w:t>
      </w:r>
      <w:r>
        <w:rPr>
          <w:rStyle w:val="213pt1"/>
          <w:color w:val="000000"/>
        </w:rPr>
        <w:t xml:space="preserve">с </w:t>
      </w:r>
      <w:r>
        <w:rPr>
          <w:rStyle w:val="21"/>
          <w:color w:val="000000"/>
        </w:rPr>
        <w:t>внутренней резь-</w:t>
      </w:r>
      <w:r>
        <w:rPr>
          <w:rStyle w:val="21"/>
          <w:color w:val="000000"/>
        </w:rPr>
        <w:br/>
        <w:t>бой — Кдб—9. Хим. оке. фос. гфж; с наружной резьбой —</w:t>
      </w:r>
      <w:r>
        <w:rPr>
          <w:rStyle w:val="21"/>
          <w:color w:val="000000"/>
        </w:rPr>
        <w:br/>
        <w:t>Кд9—12Хим.окс.фос.гфж и без резьбы — Кд15.хр.;</w:t>
      </w:r>
    </w:p>
    <w:p w:rsidR="00000000" w:rsidRDefault="00BB292D">
      <w:pPr>
        <w:pStyle w:val="24"/>
        <w:numPr>
          <w:ilvl w:val="0"/>
          <w:numId w:val="5"/>
        </w:numPr>
        <w:shd w:val="clear" w:color="auto" w:fill="auto"/>
        <w:tabs>
          <w:tab w:val="left" w:pos="1021"/>
        </w:tabs>
        <w:spacing w:line="316" w:lineRule="exact"/>
        <w:ind w:firstLine="540"/>
      </w:pPr>
      <w:r>
        <w:rPr>
          <w:rStyle w:val="21"/>
          <w:color w:val="000000"/>
        </w:rPr>
        <w:t>из алюминиевых сплавов — Ан.Окс.хр.</w:t>
      </w:r>
    </w:p>
    <w:p w:rsidR="00000000" w:rsidRDefault="00BB292D">
      <w:pPr>
        <w:pStyle w:val="24"/>
        <w:shd w:val="clear" w:color="auto" w:fill="auto"/>
        <w:spacing w:after="73" w:line="316" w:lineRule="exact"/>
        <w:ind w:firstLine="540"/>
      </w:pPr>
      <w:r>
        <w:rPr>
          <w:rStyle w:val="21"/>
          <w:color w:val="000000"/>
        </w:rPr>
        <w:t>Для улучшения свинчиваемости резьбовой арматуры из нер-</w:t>
      </w:r>
      <w:r>
        <w:rPr>
          <w:rStyle w:val="21"/>
          <w:color w:val="000000"/>
        </w:rPr>
        <w:br/>
        <w:t>жавеющих стале</w:t>
      </w:r>
      <w:r>
        <w:rPr>
          <w:rStyle w:val="21"/>
          <w:color w:val="000000"/>
        </w:rPr>
        <w:t>й внутренние поверхности накидных гаек допус-</w:t>
      </w:r>
      <w:r>
        <w:rPr>
          <w:rStyle w:val="21"/>
          <w:color w:val="000000"/>
        </w:rPr>
        <w:br/>
        <w:t>кается подвергать меднению (для рабочих температур до 300 °С)</w:t>
      </w:r>
      <w:r>
        <w:rPr>
          <w:rStyle w:val="21"/>
          <w:color w:val="000000"/>
        </w:rPr>
        <w:br/>
        <w:t>или электрохимическому фосфатированию толщиной 0,003—</w:t>
      </w:r>
      <w:r>
        <w:rPr>
          <w:rStyle w:val="21"/>
          <w:color w:val="000000"/>
        </w:rPr>
        <w:br/>
        <w:t>—0,006 мм (для рабочих температур до 500°С). При этом в обоз-</w:t>
      </w:r>
      <w:r>
        <w:rPr>
          <w:rStyle w:val="21"/>
          <w:color w:val="000000"/>
        </w:rPr>
        <w:br/>
        <w:t>начение гайки вводятся соответст</w:t>
      </w:r>
      <w:r>
        <w:rPr>
          <w:rStyle w:val="21"/>
          <w:color w:val="000000"/>
        </w:rPr>
        <w:t>венно буквы М или Эф, например:</w:t>
      </w:r>
    </w:p>
    <w:p w:rsidR="00000000" w:rsidRDefault="00BB292D">
      <w:pPr>
        <w:pStyle w:val="150"/>
        <w:shd w:val="clear" w:color="auto" w:fill="auto"/>
        <w:spacing w:before="0" w:after="95" w:line="300" w:lineRule="exact"/>
        <w:ind w:left="380"/>
      </w:pPr>
      <w:r>
        <w:rPr>
          <w:rStyle w:val="15"/>
          <w:i/>
          <w:iCs/>
          <w:color w:val="000000"/>
        </w:rPr>
        <w:t>Гайка накидная 12</w:t>
      </w:r>
      <w:r>
        <w:rPr>
          <w:rStyle w:val="151"/>
          <w:i w:val="0"/>
          <w:iCs w:val="0"/>
          <w:color w:val="000000"/>
        </w:rPr>
        <w:t>—</w:t>
      </w:r>
      <w:r>
        <w:rPr>
          <w:rStyle w:val="15"/>
          <w:i/>
          <w:iCs/>
          <w:color w:val="000000"/>
        </w:rPr>
        <w:t>13—М ГОСТ 13957</w:t>
      </w:r>
      <w:r>
        <w:rPr>
          <w:rStyle w:val="151"/>
          <w:i w:val="0"/>
          <w:iCs w:val="0"/>
          <w:color w:val="000000"/>
        </w:rPr>
        <w:t>—</w:t>
      </w:r>
      <w:r>
        <w:rPr>
          <w:rStyle w:val="15"/>
          <w:i/>
          <w:iCs/>
          <w:color w:val="000000"/>
        </w:rPr>
        <w:t>74.</w:t>
      </w:r>
    </w:p>
    <w:p w:rsidR="00000000" w:rsidRDefault="00BB292D">
      <w:pPr>
        <w:pStyle w:val="24"/>
        <w:shd w:val="clear" w:color="auto" w:fill="auto"/>
        <w:spacing w:line="316" w:lineRule="exact"/>
        <w:ind w:firstLine="540"/>
      </w:pPr>
      <w:r>
        <w:rPr>
          <w:rStyle w:val="21"/>
          <w:color w:val="000000"/>
        </w:rPr>
        <w:t>Допускаются другие виды покрытий, улучшающие свинчивае-</w:t>
      </w:r>
      <w:r>
        <w:rPr>
          <w:rStyle w:val="21"/>
          <w:color w:val="000000"/>
        </w:rPr>
        <w:br/>
        <w:t>мость.</w:t>
      </w:r>
    </w:p>
    <w:p w:rsidR="00000000" w:rsidRDefault="00BB292D">
      <w:pPr>
        <w:pStyle w:val="24"/>
        <w:shd w:val="clear" w:color="auto" w:fill="auto"/>
        <w:spacing w:after="73" w:line="316" w:lineRule="exact"/>
        <w:ind w:firstLine="540"/>
      </w:pPr>
      <w:r>
        <w:rPr>
          <w:rStyle w:val="21"/>
          <w:color w:val="000000"/>
        </w:rPr>
        <w:t>Для арматуры, имеющей соприкосновение с топливом, кадми-</w:t>
      </w:r>
      <w:r>
        <w:rPr>
          <w:rStyle w:val="21"/>
          <w:color w:val="000000"/>
        </w:rPr>
        <w:br/>
        <w:t>рование должно быть заменено на цинкование с той же толщиной</w:t>
      </w:r>
      <w:r>
        <w:rPr>
          <w:rStyle w:val="21"/>
          <w:color w:val="000000"/>
        </w:rPr>
        <w:br/>
        <w:t>покры</w:t>
      </w:r>
      <w:r>
        <w:rPr>
          <w:rStyle w:val="21"/>
          <w:color w:val="000000"/>
        </w:rPr>
        <w:t>тия, при этом в обозначение арматуры вводится буква Ц,</w:t>
      </w:r>
      <w:r>
        <w:rPr>
          <w:rStyle w:val="21"/>
          <w:color w:val="000000"/>
        </w:rPr>
        <w:br/>
        <w:t>например:</w:t>
      </w:r>
    </w:p>
    <w:p w:rsidR="00000000" w:rsidRDefault="00BB292D">
      <w:pPr>
        <w:pStyle w:val="150"/>
        <w:shd w:val="clear" w:color="auto" w:fill="auto"/>
        <w:spacing w:before="0" w:after="102" w:line="300" w:lineRule="exact"/>
        <w:ind w:right="40"/>
      </w:pPr>
      <w:r>
        <w:rPr>
          <w:rStyle w:val="15"/>
          <w:i/>
          <w:iCs/>
          <w:color w:val="000000"/>
        </w:rPr>
        <w:t>Крышка 12-22—Ц ГОСТ 13976—74.</w:t>
      </w:r>
    </w:p>
    <w:p w:rsidR="00000000" w:rsidRDefault="00BB292D">
      <w:pPr>
        <w:pStyle w:val="24"/>
        <w:shd w:val="clear" w:color="auto" w:fill="auto"/>
        <w:spacing w:after="73" w:line="316" w:lineRule="exact"/>
        <w:ind w:firstLine="700"/>
        <w:jc w:val="left"/>
      </w:pPr>
      <w:r>
        <w:rPr>
          <w:rStyle w:val="21"/>
          <w:color w:val="000000"/>
        </w:rPr>
        <w:t>Для деталей из углеродистых сталей, работающих в масле, до-</w:t>
      </w:r>
      <w:r>
        <w:rPr>
          <w:rStyle w:val="21"/>
          <w:color w:val="000000"/>
        </w:rPr>
        <w:br/>
        <w:t>пускается взамен кадмирования применять покрытие Хим. Оке.</w:t>
      </w:r>
      <w:r>
        <w:rPr>
          <w:rStyle w:val="21"/>
          <w:color w:val="000000"/>
        </w:rPr>
        <w:br/>
        <w:t>прм, при этом в обозначение деталей должна</w:t>
      </w:r>
      <w:r>
        <w:rPr>
          <w:rStyle w:val="21"/>
          <w:color w:val="000000"/>
        </w:rPr>
        <w:t xml:space="preserve"> быть введена буква</w:t>
      </w:r>
      <w:r>
        <w:rPr>
          <w:rStyle w:val="21"/>
          <w:color w:val="000000"/>
        </w:rPr>
        <w:br/>
        <w:t>«О», например:</w:t>
      </w:r>
    </w:p>
    <w:p w:rsidR="00000000" w:rsidRDefault="00BB292D">
      <w:pPr>
        <w:pStyle w:val="150"/>
        <w:shd w:val="clear" w:color="auto" w:fill="auto"/>
        <w:spacing w:before="0" w:after="95" w:line="300" w:lineRule="exact"/>
        <w:ind w:right="420"/>
      </w:pPr>
      <w:r>
        <w:rPr>
          <w:rStyle w:val="15"/>
          <w:i/>
          <w:iCs/>
          <w:color w:val="000000"/>
        </w:rPr>
        <w:t>Крышка 12</w:t>
      </w:r>
      <w:r>
        <w:rPr>
          <w:rStyle w:val="151"/>
          <w:i w:val="0"/>
          <w:iCs w:val="0"/>
          <w:color w:val="000000"/>
        </w:rPr>
        <w:t>—</w:t>
      </w:r>
      <w:r>
        <w:rPr>
          <w:rStyle w:val="15"/>
          <w:i/>
          <w:iCs/>
          <w:color w:val="000000"/>
        </w:rPr>
        <w:t>22-0 ГОСТ 13976</w:t>
      </w:r>
      <w:r>
        <w:rPr>
          <w:rStyle w:val="151"/>
          <w:i w:val="0"/>
          <w:iCs w:val="0"/>
          <w:color w:val="000000"/>
        </w:rPr>
        <w:t>—</w:t>
      </w:r>
      <w:r>
        <w:rPr>
          <w:rStyle w:val="15"/>
          <w:i/>
          <w:iCs/>
          <w:color w:val="000000"/>
        </w:rPr>
        <w:t>74.</w:t>
      </w:r>
    </w:p>
    <w:p w:rsidR="00000000" w:rsidRDefault="00BB292D">
      <w:pPr>
        <w:pStyle w:val="24"/>
        <w:shd w:val="clear" w:color="auto" w:fill="auto"/>
        <w:spacing w:line="316" w:lineRule="exact"/>
        <w:ind w:firstLine="700"/>
        <w:jc w:val="left"/>
      </w:pPr>
      <w:r>
        <w:rPr>
          <w:rStyle w:val="21"/>
          <w:color w:val="000000"/>
        </w:rPr>
        <w:t>Технология нанесения покрытий — по технической документа-</w:t>
      </w:r>
      <w:r>
        <w:rPr>
          <w:rStyle w:val="21"/>
          <w:color w:val="000000"/>
        </w:rPr>
        <w:br/>
        <w:t>ции, утвержденной в установленном порядке.</w:t>
      </w:r>
    </w:p>
    <w:p w:rsidR="00000000" w:rsidRDefault="00BB292D">
      <w:pPr>
        <w:pStyle w:val="140"/>
        <w:shd w:val="clear" w:color="auto" w:fill="auto"/>
        <w:ind w:firstLine="700"/>
        <w:jc w:val="left"/>
      </w:pPr>
      <w:r>
        <w:rPr>
          <w:rStyle w:val="14"/>
          <w:b/>
          <w:bCs/>
          <w:color w:val="000000"/>
        </w:rPr>
        <w:t>(Измененная редакция, Изм. № 1, 2).</w:t>
      </w:r>
    </w:p>
    <w:p w:rsidR="00000000" w:rsidRDefault="00BB292D">
      <w:pPr>
        <w:pStyle w:val="24"/>
        <w:numPr>
          <w:ilvl w:val="0"/>
          <w:numId w:val="4"/>
        </w:numPr>
        <w:shd w:val="clear" w:color="auto" w:fill="auto"/>
        <w:tabs>
          <w:tab w:val="left" w:pos="1296"/>
        </w:tabs>
        <w:spacing w:line="316" w:lineRule="exact"/>
        <w:ind w:firstLine="700"/>
      </w:pPr>
      <w:r>
        <w:rPr>
          <w:rStyle w:val="21"/>
          <w:color w:val="000000"/>
        </w:rPr>
        <w:t>Арматуру, изготовляемую из алюминиевых сплавов</w:t>
      </w:r>
      <w:r>
        <w:rPr>
          <w:rStyle w:val="21"/>
          <w:color w:val="000000"/>
        </w:rPr>
        <w:t>, до-</w:t>
      </w:r>
      <w:r>
        <w:rPr>
          <w:rStyle w:val="21"/>
          <w:color w:val="000000"/>
        </w:rPr>
        <w:br/>
        <w:t>пускается подвергать цветному анодированию в цвета, соответст-</w:t>
      </w:r>
      <w:r>
        <w:rPr>
          <w:rStyle w:val="21"/>
          <w:color w:val="000000"/>
        </w:rPr>
        <w:br/>
        <w:t>вующие цветной маркировке трубопроводов.</w:t>
      </w:r>
    </w:p>
    <w:p w:rsidR="00000000" w:rsidRDefault="00BB292D">
      <w:pPr>
        <w:pStyle w:val="24"/>
        <w:numPr>
          <w:ilvl w:val="0"/>
          <w:numId w:val="4"/>
        </w:numPr>
        <w:shd w:val="clear" w:color="auto" w:fill="auto"/>
        <w:tabs>
          <w:tab w:val="left" w:pos="1338"/>
        </w:tabs>
        <w:spacing w:line="316" w:lineRule="exact"/>
        <w:ind w:firstLine="600"/>
      </w:pPr>
      <w:r>
        <w:rPr>
          <w:rStyle w:val="21"/>
          <w:color w:val="000000"/>
        </w:rPr>
        <w:t>Дополнительные защитные покрытия арматуры должны</w:t>
      </w:r>
      <w:r>
        <w:rPr>
          <w:rStyle w:val="21"/>
          <w:color w:val="000000"/>
        </w:rPr>
        <w:br/>
        <w:t>назначаться в соответствии с технической документацией, утверж-</w:t>
      </w:r>
      <w:r>
        <w:rPr>
          <w:rStyle w:val="21"/>
          <w:color w:val="000000"/>
        </w:rPr>
        <w:br/>
        <w:t>денной в установленном пор</w:t>
      </w:r>
      <w:r>
        <w:rPr>
          <w:rStyle w:val="21"/>
          <w:color w:val="000000"/>
        </w:rPr>
        <w:t>ядке.</w:t>
      </w:r>
    </w:p>
    <w:p w:rsidR="00000000" w:rsidRDefault="00BB292D">
      <w:pPr>
        <w:pStyle w:val="24"/>
        <w:numPr>
          <w:ilvl w:val="0"/>
          <w:numId w:val="4"/>
        </w:numPr>
        <w:shd w:val="clear" w:color="auto" w:fill="auto"/>
        <w:tabs>
          <w:tab w:val="left" w:pos="1344"/>
        </w:tabs>
        <w:spacing w:line="316" w:lineRule="exact"/>
        <w:ind w:firstLine="600"/>
      </w:pPr>
      <w:r>
        <w:rPr>
          <w:rStyle w:val="21"/>
          <w:color w:val="000000"/>
        </w:rPr>
        <w:lastRenderedPageBreak/>
        <w:t>По согласованию сторон допускается; не кадмировать (не</w:t>
      </w:r>
      <w:r>
        <w:rPr>
          <w:rStyle w:val="21"/>
          <w:color w:val="000000"/>
        </w:rPr>
        <w:br/>
        <w:t>цинковать) уплотнительные конические и внутренние цилиндриче-</w:t>
      </w:r>
      <w:r>
        <w:rPr>
          <w:rStyle w:val="21"/>
          <w:color w:val="000000"/>
        </w:rPr>
        <w:br/>
        <w:t>ские поверхности присоединительной арматуры, имеющие контакт</w:t>
      </w:r>
      <w:r>
        <w:rPr>
          <w:rStyle w:val="21"/>
          <w:color w:val="000000"/>
        </w:rPr>
        <w:br/>
        <w:t>с рабочей жидкостью; замена кадмирсвания (цинкования) покры-</w:t>
      </w:r>
      <w:r>
        <w:rPr>
          <w:rStyle w:val="21"/>
          <w:color w:val="000000"/>
        </w:rPr>
        <w:br/>
        <w:t>тием</w:t>
      </w:r>
      <w:r>
        <w:rPr>
          <w:rStyle w:val="21"/>
          <w:color w:val="000000"/>
        </w:rPr>
        <w:t xml:space="preserve"> Хим.окс.фос.гфж для ввертной части ввертной арматуры;</w:t>
      </w:r>
      <w:r>
        <w:rPr>
          <w:rStyle w:val="21"/>
          <w:color w:val="000000"/>
        </w:rPr>
        <w:br/>
        <w:t>отсутствие гидрофобизирования деталей. При этом соответствен-</w:t>
      </w:r>
      <w:r>
        <w:rPr>
          <w:rStyle w:val="21"/>
          <w:color w:val="000000"/>
        </w:rPr>
        <w:br/>
        <w:t>но в обозначение арматуры вводят буквы У, В, Г.</w:t>
      </w:r>
    </w:p>
    <w:p w:rsidR="00000000" w:rsidRDefault="00BB292D">
      <w:pPr>
        <w:pStyle w:val="24"/>
        <w:shd w:val="clear" w:color="auto" w:fill="auto"/>
        <w:spacing w:line="316" w:lineRule="exact"/>
        <w:ind w:firstLine="600"/>
      </w:pPr>
      <w:r>
        <w:rPr>
          <w:rStyle w:val="21"/>
          <w:color w:val="000000"/>
        </w:rPr>
        <w:t>(Измененная редакция, Изм. № 2).</w:t>
      </w:r>
    </w:p>
    <w:p w:rsidR="00000000" w:rsidRDefault="00BB292D">
      <w:pPr>
        <w:pStyle w:val="24"/>
        <w:numPr>
          <w:ilvl w:val="0"/>
          <w:numId w:val="4"/>
        </w:numPr>
        <w:shd w:val="clear" w:color="auto" w:fill="auto"/>
        <w:tabs>
          <w:tab w:val="left" w:pos="1338"/>
        </w:tabs>
        <w:spacing w:line="316" w:lineRule="exact"/>
        <w:ind w:firstLine="600"/>
      </w:pPr>
      <w:r>
        <w:rPr>
          <w:rStyle w:val="21"/>
          <w:color w:val="000000"/>
        </w:rPr>
        <w:t>На поверхности арматуры не допускаются трещины, пле</w:t>
      </w:r>
      <w:r>
        <w:rPr>
          <w:rStyle w:val="21"/>
          <w:color w:val="000000"/>
        </w:rPr>
        <w:t>-</w:t>
      </w:r>
      <w:r>
        <w:rPr>
          <w:rStyle w:val="21"/>
          <w:color w:val="000000"/>
        </w:rPr>
        <w:br/>
        <w:t>ны, заусенцы, риски, вмятины и другие механические повреждения.</w:t>
      </w:r>
    </w:p>
    <w:p w:rsidR="00000000" w:rsidRDefault="00BB292D">
      <w:pPr>
        <w:pStyle w:val="24"/>
        <w:numPr>
          <w:ilvl w:val="0"/>
          <w:numId w:val="4"/>
        </w:numPr>
        <w:shd w:val="clear" w:color="auto" w:fill="auto"/>
        <w:tabs>
          <w:tab w:val="left" w:pos="1338"/>
        </w:tabs>
        <w:spacing w:line="316" w:lineRule="exact"/>
        <w:ind w:firstLine="600"/>
      </w:pPr>
      <w:r>
        <w:rPr>
          <w:rStyle w:val="21"/>
          <w:color w:val="000000"/>
        </w:rPr>
        <w:t>Резьба должна быть чистой и не иметь заусенцев, сорван-</w:t>
      </w:r>
      <w:r>
        <w:rPr>
          <w:rStyle w:val="21"/>
          <w:color w:val="000000"/>
        </w:rPr>
        <w:br/>
        <w:t>ных ниток и вмятин.</w:t>
      </w:r>
    </w:p>
    <w:p w:rsidR="00000000" w:rsidRDefault="00BB292D">
      <w:pPr>
        <w:pStyle w:val="24"/>
        <w:numPr>
          <w:ilvl w:val="0"/>
          <w:numId w:val="4"/>
        </w:numPr>
        <w:shd w:val="clear" w:color="auto" w:fill="auto"/>
        <w:tabs>
          <w:tab w:val="left" w:pos="1398"/>
        </w:tabs>
        <w:spacing w:line="316" w:lineRule="exact"/>
        <w:ind w:firstLine="600"/>
      </w:pPr>
      <w:r>
        <w:rPr>
          <w:rStyle w:val="21"/>
          <w:color w:val="000000"/>
        </w:rPr>
        <w:t>Допускаются:</w:t>
      </w:r>
    </w:p>
    <w:p w:rsidR="00000000" w:rsidRDefault="00BB292D">
      <w:pPr>
        <w:pStyle w:val="24"/>
        <w:shd w:val="clear" w:color="auto" w:fill="auto"/>
        <w:tabs>
          <w:tab w:val="left" w:pos="1010"/>
        </w:tabs>
        <w:spacing w:line="316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следы резьбы на поверхности центрирующего пояска и на</w:t>
      </w:r>
      <w:r>
        <w:rPr>
          <w:rStyle w:val="21"/>
          <w:color w:val="000000"/>
        </w:rPr>
        <w:br/>
        <w:t xml:space="preserve">необрабатываемых поверхностях </w:t>
      </w:r>
      <w:r>
        <w:rPr>
          <w:rStyle w:val="21"/>
          <w:color w:val="000000"/>
        </w:rPr>
        <w:t>угольников, тройников и кресто-</w:t>
      </w:r>
      <w:r>
        <w:rPr>
          <w:rStyle w:val="21"/>
          <w:color w:val="000000"/>
        </w:rPr>
        <w:br/>
        <w:t>вин;</w:t>
      </w:r>
    </w:p>
    <w:p w:rsidR="00000000" w:rsidRDefault="00BB292D">
      <w:pPr>
        <w:pStyle w:val="24"/>
        <w:shd w:val="clear" w:color="auto" w:fill="auto"/>
        <w:tabs>
          <w:tab w:val="left" w:pos="1010"/>
        </w:tabs>
        <w:spacing w:line="316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незначительные вмятины и следы от штампов — не более</w:t>
      </w:r>
      <w:r>
        <w:rPr>
          <w:rStyle w:val="21"/>
          <w:color w:val="000000"/>
        </w:rPr>
        <w:br/>
        <w:t>половины предельных отклонений на соответствующий размер</w:t>
      </w:r>
      <w:r>
        <w:rPr>
          <w:rStyle w:val="21"/>
          <w:color w:val="000000"/>
        </w:rPr>
        <w:br/>
        <w:t>арматуры;</w:t>
      </w:r>
    </w:p>
    <w:p w:rsidR="00000000" w:rsidRDefault="00BB292D">
      <w:pPr>
        <w:pStyle w:val="24"/>
        <w:shd w:val="clear" w:color="auto" w:fill="auto"/>
        <w:tabs>
          <w:tab w:val="left" w:pos="1010"/>
        </w:tabs>
        <w:spacing w:line="316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поверхностные дефекты, допускаемые техническими усло-</w:t>
      </w:r>
      <w:r>
        <w:rPr>
          <w:rStyle w:val="21"/>
          <w:color w:val="000000"/>
        </w:rPr>
        <w:br/>
        <w:t>виями на прутки, из которых изготовляют</w:t>
      </w:r>
      <w:r>
        <w:rPr>
          <w:rStyle w:val="21"/>
          <w:color w:val="000000"/>
        </w:rPr>
        <w:t xml:space="preserve"> детали;</w:t>
      </w:r>
    </w:p>
    <w:p w:rsidR="00000000" w:rsidRDefault="00BB292D">
      <w:pPr>
        <w:pStyle w:val="24"/>
        <w:shd w:val="clear" w:color="auto" w:fill="auto"/>
        <w:tabs>
          <w:tab w:val="left" w:pos="1010"/>
        </w:tabs>
        <w:spacing w:line="316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на наружных цилиндрических поверхностях накидных гаек</w:t>
      </w:r>
      <w:r>
        <w:rPr>
          <w:rStyle w:val="21"/>
          <w:color w:val="000000"/>
        </w:rPr>
        <w:br/>
        <w:t>необработанные места (лыски);</w:t>
      </w:r>
    </w:p>
    <w:p w:rsidR="00000000" w:rsidRDefault="00BB292D">
      <w:pPr>
        <w:pStyle w:val="24"/>
        <w:shd w:val="clear" w:color="auto" w:fill="auto"/>
        <w:tabs>
          <w:tab w:val="left" w:pos="1010"/>
        </w:tabs>
        <w:spacing w:line="316" w:lineRule="exact"/>
        <w:ind w:firstLine="600"/>
      </w:pPr>
      <w:r>
        <w:rPr>
          <w:rStyle w:val="21"/>
          <w:color w:val="000000"/>
        </w:rPr>
        <w:t>д)</w:t>
      </w:r>
      <w:r>
        <w:rPr>
          <w:rStyle w:val="21"/>
          <w:color w:val="000000"/>
        </w:rPr>
        <w:tab/>
        <w:t>увеличение диаметра центрирующего пояска арматуры не</w:t>
      </w:r>
      <w:r>
        <w:rPr>
          <w:rStyle w:val="21"/>
          <w:color w:val="000000"/>
        </w:rPr>
        <w:br/>
        <w:t>более чем на 0,3 мм после резьбообразования накаткой.</w:t>
      </w:r>
    </w:p>
    <w:p w:rsidR="00000000" w:rsidRDefault="00BB292D">
      <w:pPr>
        <w:pStyle w:val="24"/>
        <w:numPr>
          <w:ilvl w:val="0"/>
          <w:numId w:val="4"/>
        </w:numPr>
        <w:shd w:val="clear" w:color="auto" w:fill="auto"/>
        <w:tabs>
          <w:tab w:val="left" w:pos="1338"/>
        </w:tabs>
        <w:spacing w:line="316" w:lineRule="exact"/>
        <w:ind w:firstLine="600"/>
      </w:pPr>
      <w:r>
        <w:rPr>
          <w:rStyle w:val="21"/>
          <w:color w:val="000000"/>
        </w:rPr>
        <w:t>Не указанные в стандартах предельные отклон</w:t>
      </w:r>
      <w:r>
        <w:rPr>
          <w:rStyle w:val="21"/>
          <w:color w:val="000000"/>
        </w:rPr>
        <w:t>ения разме-</w:t>
      </w:r>
      <w:r>
        <w:rPr>
          <w:rStyle w:val="21"/>
          <w:color w:val="000000"/>
        </w:rPr>
        <w:br/>
        <w:t>ров:</w:t>
      </w:r>
    </w:p>
    <w:p w:rsidR="00000000" w:rsidRDefault="00BB292D">
      <w:pPr>
        <w:pStyle w:val="24"/>
        <w:shd w:val="clear" w:color="auto" w:fill="auto"/>
        <w:tabs>
          <w:tab w:val="left" w:pos="1010"/>
        </w:tabs>
        <w:spacing w:line="316" w:lineRule="exact"/>
        <w:ind w:firstLine="600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обрабатываемых поверхностей: диаметральных — по #12;</w:t>
      </w:r>
      <w:r>
        <w:rPr>
          <w:rStyle w:val="21"/>
          <w:color w:val="000000"/>
        </w:rPr>
        <w:br/>
        <w:t>/г 12 прочих охватывающих и охватываемых поверхностей —</w:t>
      </w:r>
      <w:r>
        <w:rPr>
          <w:rStyle w:val="21"/>
          <w:color w:val="000000"/>
        </w:rPr>
        <w:br/>
        <w:t xml:space="preserve">по #14; </w:t>
      </w:r>
      <w:r>
        <w:rPr>
          <w:rStyle w:val="25"/>
          <w:color w:val="000000"/>
        </w:rPr>
        <w:t>h</w:t>
      </w:r>
      <w:r>
        <w:rPr>
          <w:rStyle w:val="21"/>
          <w:color w:val="000000"/>
          <w:lang w:val="en-US" w:eastAsia="en-US"/>
        </w:rPr>
        <w:t xml:space="preserve"> </w:t>
      </w:r>
      <w:r>
        <w:rPr>
          <w:rStyle w:val="21"/>
          <w:color w:val="000000"/>
        </w:rPr>
        <w:t>14;</w:t>
      </w:r>
    </w:p>
    <w:p w:rsidR="00000000" w:rsidRDefault="00BB292D">
      <w:pPr>
        <w:pStyle w:val="24"/>
        <w:shd w:val="clear" w:color="auto" w:fill="auto"/>
        <w:tabs>
          <w:tab w:val="left" w:pos="1010"/>
        </w:tabs>
        <w:spacing w:line="316" w:lineRule="exact"/>
        <w:ind w:firstLine="60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необрабатываемых поверхностей штампованной арматуры —</w:t>
      </w:r>
      <w:r>
        <w:rPr>
          <w:rStyle w:val="21"/>
          <w:color w:val="000000"/>
        </w:rPr>
        <w:br/>
        <w:t>по табл. 6;</w:t>
      </w:r>
    </w:p>
    <w:p w:rsidR="00000000" w:rsidRDefault="00BB292D">
      <w:pPr>
        <w:pStyle w:val="24"/>
        <w:shd w:val="clear" w:color="auto" w:fill="auto"/>
        <w:tabs>
          <w:tab w:val="left" w:pos="1018"/>
        </w:tabs>
        <w:spacing w:line="316" w:lineRule="exact"/>
        <w:ind w:firstLine="60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«под ключ»: для деталей, изготовляемых шт</w:t>
      </w:r>
      <w:r>
        <w:rPr>
          <w:rStyle w:val="21"/>
          <w:color w:val="000000"/>
        </w:rPr>
        <w:t>амповкой и из</w:t>
      </w:r>
      <w:r>
        <w:rPr>
          <w:rStyle w:val="21"/>
          <w:color w:val="000000"/>
        </w:rPr>
        <w:br/>
        <w:t>круглых прутков, — по #12, для деталей, изготовляемых из шести-</w:t>
      </w:r>
      <w:r>
        <w:rPr>
          <w:rStyle w:val="21"/>
          <w:color w:val="000000"/>
        </w:rPr>
        <w:br/>
        <w:t>гранных прутков, — равные предельным отклонениям размера</w:t>
      </w:r>
      <w:r>
        <w:rPr>
          <w:rStyle w:val="21"/>
          <w:color w:val="000000"/>
        </w:rPr>
        <w:br/>
        <w:t>«под ключ» прутка. Поверхности бобышек «под ключ» в штампо-</w:t>
      </w:r>
      <w:r>
        <w:rPr>
          <w:rStyle w:val="21"/>
          <w:color w:val="000000"/>
        </w:rPr>
        <w:br/>
        <w:t>ванной арматуре калибруют;</w:t>
      </w:r>
    </w:p>
    <w:p w:rsidR="00000000" w:rsidRDefault="00BB292D">
      <w:pPr>
        <w:pStyle w:val="40"/>
        <w:shd w:val="clear" w:color="auto" w:fill="auto"/>
        <w:spacing w:line="240" w:lineRule="exact"/>
        <w:ind w:left="6020"/>
        <w:jc w:val="left"/>
      </w:pPr>
      <w:r>
        <w:rPr>
          <w:rStyle w:val="4"/>
          <w:b/>
          <w:bCs/>
          <w:color w:val="000000"/>
        </w:rPr>
        <w:t>АТ17</w:t>
      </w:r>
    </w:p>
    <w:p w:rsidR="00000000" w:rsidRDefault="00BB292D">
      <w:pPr>
        <w:pStyle w:val="24"/>
        <w:shd w:val="clear" w:color="auto" w:fill="auto"/>
        <w:tabs>
          <w:tab w:val="left" w:pos="1086"/>
        </w:tabs>
        <w:spacing w:after="43" w:line="300" w:lineRule="exact"/>
        <w:ind w:firstLine="60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 xml:space="preserve">угловых — по ГОСТ 8908—81 </w:t>
      </w:r>
      <w:r>
        <w:rPr>
          <w:rStyle w:val="25"/>
          <w:color w:val="000000"/>
          <w:lang w:val="ru-RU" w:eastAsia="ru-RU"/>
        </w:rPr>
        <w:t>±</w:t>
      </w:r>
    </w:p>
    <w:p w:rsidR="00000000" w:rsidRDefault="00BB292D">
      <w:pPr>
        <w:pStyle w:val="140"/>
        <w:shd w:val="clear" w:color="auto" w:fill="auto"/>
        <w:spacing w:after="44" w:line="300" w:lineRule="exact"/>
        <w:ind w:firstLine="600"/>
      </w:pPr>
      <w:r>
        <w:rPr>
          <w:rStyle w:val="14"/>
          <w:b/>
          <w:bCs/>
          <w:color w:val="000000"/>
        </w:rPr>
        <w:t>(Измененная редакция, Изм. № 1, 2)</w:t>
      </w:r>
    </w:p>
    <w:p w:rsidR="00000000" w:rsidRDefault="00BB292D">
      <w:pPr>
        <w:pStyle w:val="24"/>
        <w:numPr>
          <w:ilvl w:val="0"/>
          <w:numId w:val="4"/>
        </w:numPr>
        <w:shd w:val="clear" w:color="auto" w:fill="auto"/>
        <w:tabs>
          <w:tab w:val="left" w:pos="8349"/>
        </w:tabs>
        <w:spacing w:line="312" w:lineRule="exact"/>
        <w:ind w:firstLine="600"/>
      </w:pPr>
      <w:r>
        <w:rPr>
          <w:rStyle w:val="21"/>
          <w:color w:val="000000"/>
        </w:rPr>
        <w:t xml:space="preserve"> Неуказанные радиусы от механической</w:t>
      </w:r>
      <w:r>
        <w:rPr>
          <w:rStyle w:val="21"/>
          <w:color w:val="000000"/>
        </w:rPr>
        <w:tab/>
        <w:t>обработки —^</w:t>
      </w:r>
      <w:r>
        <w:rPr>
          <w:rStyle w:val="21"/>
          <w:color w:val="000000"/>
        </w:rPr>
        <w:br/>
        <w:t xml:space="preserve">—0,4 мм </w:t>
      </w:r>
      <w:r>
        <w:rPr>
          <w:rStyle w:val="21"/>
          <w:color w:val="000000"/>
          <w:lang w:val="en-US" w:eastAsia="en-US"/>
        </w:rPr>
        <w:t xml:space="preserve">max. </w:t>
      </w:r>
      <w:r>
        <w:rPr>
          <w:rStyle w:val="21"/>
          <w:color w:val="000000"/>
        </w:rPr>
        <w:t>(для инструмента).</w:t>
      </w:r>
    </w:p>
    <w:p w:rsidR="00000000" w:rsidRDefault="00BB292D">
      <w:pPr>
        <w:pStyle w:val="24"/>
        <w:numPr>
          <w:ilvl w:val="0"/>
          <w:numId w:val="4"/>
        </w:numPr>
        <w:shd w:val="clear" w:color="auto" w:fill="auto"/>
        <w:tabs>
          <w:tab w:val="left" w:pos="1384"/>
        </w:tabs>
        <w:spacing w:line="312" w:lineRule="exact"/>
        <w:ind w:firstLine="600"/>
        <w:sectPr w:rsidR="00000000">
          <w:type w:val="continuous"/>
          <w:pgSz w:w="11900" w:h="16840"/>
          <w:pgMar w:top="1100" w:right="711" w:bottom="996" w:left="556" w:header="0" w:footer="3" w:gutter="0"/>
          <w:cols w:space="720"/>
          <w:noEndnote/>
          <w:docGrid w:linePitch="360"/>
        </w:sectPr>
      </w:pPr>
      <w:r>
        <w:rPr>
          <w:rStyle w:val="21"/>
          <w:color w:val="000000"/>
        </w:rPr>
        <w:t xml:space="preserve">Неуказанные штамповочные радиусы — </w:t>
      </w:r>
      <w:r>
        <w:rPr>
          <w:rStyle w:val="25"/>
          <w:color w:val="000000"/>
        </w:rPr>
        <w:t>R</w:t>
      </w:r>
      <w:r>
        <w:rPr>
          <w:rStyle w:val="21"/>
          <w:color w:val="000000"/>
          <w:lang w:val="en-US" w:eastAsia="en-US"/>
        </w:rPr>
        <w:t xml:space="preserve"> </w:t>
      </w:r>
      <w:r>
        <w:rPr>
          <w:rStyle w:val="21"/>
          <w:color w:val="000000"/>
        </w:rPr>
        <w:t>2,5 мм.</w:t>
      </w:r>
    </w:p>
    <w:p w:rsidR="00000000" w:rsidRDefault="00BB292D">
      <w:pPr>
        <w:pStyle w:val="24"/>
        <w:numPr>
          <w:ilvl w:val="0"/>
          <w:numId w:val="4"/>
        </w:numPr>
        <w:shd w:val="clear" w:color="auto" w:fill="auto"/>
        <w:tabs>
          <w:tab w:val="left" w:pos="1403"/>
        </w:tabs>
        <w:spacing w:line="312" w:lineRule="exact"/>
        <w:ind w:firstLine="600"/>
      </w:pPr>
      <w:r>
        <w:rPr>
          <w:rStyle w:val="21"/>
          <w:color w:val="000000"/>
        </w:rPr>
        <w:lastRenderedPageBreak/>
        <w:t>Штамповочные уклоны — не более 5°.</w:t>
      </w:r>
    </w:p>
    <w:p w:rsidR="00000000" w:rsidRDefault="00BB292D">
      <w:pPr>
        <w:pStyle w:val="24"/>
        <w:numPr>
          <w:ilvl w:val="0"/>
          <w:numId w:val="4"/>
        </w:numPr>
        <w:shd w:val="clear" w:color="auto" w:fill="auto"/>
        <w:tabs>
          <w:tab w:val="left" w:pos="1363"/>
        </w:tabs>
        <w:spacing w:line="312" w:lineRule="exact"/>
        <w:ind w:firstLine="600"/>
      </w:pPr>
      <w:r>
        <w:rPr>
          <w:rStyle w:val="21"/>
          <w:color w:val="000000"/>
        </w:rPr>
        <w:t>Допускаемое смещение по плоскости разъема штампов —</w:t>
      </w:r>
      <w:r>
        <w:rPr>
          <w:rStyle w:val="21"/>
          <w:color w:val="000000"/>
        </w:rPr>
        <w:br/>
        <w:t>не более 0,3 мм.</w:t>
      </w:r>
    </w:p>
    <w:p w:rsidR="00000000" w:rsidRDefault="00BB292D">
      <w:pPr>
        <w:pStyle w:val="24"/>
        <w:numPr>
          <w:ilvl w:val="0"/>
          <w:numId w:val="4"/>
        </w:numPr>
        <w:shd w:val="clear" w:color="auto" w:fill="auto"/>
        <w:tabs>
          <w:tab w:val="left" w:pos="1329"/>
        </w:tabs>
        <w:spacing w:after="2038" w:line="312" w:lineRule="exact"/>
        <w:ind w:firstLine="600"/>
      </w:pPr>
      <w:r>
        <w:rPr>
          <w:rStyle w:val="21"/>
          <w:color w:val="000000"/>
        </w:rPr>
        <w:t>Резьба метрическая; поля доп</w:t>
      </w:r>
      <w:r>
        <w:rPr>
          <w:rStyle w:val="21"/>
          <w:color w:val="000000"/>
        </w:rPr>
        <w:t>усков — по ГОСТ 16093—81:</w:t>
      </w:r>
      <w:r>
        <w:rPr>
          <w:rStyle w:val="21"/>
          <w:color w:val="000000"/>
        </w:rPr>
        <w:br/>
        <w:t>для наружных резьб деталей из стали — 6е; для наружных резьб</w:t>
      </w:r>
      <w:r>
        <w:rPr>
          <w:rStyle w:val="21"/>
          <w:color w:val="000000"/>
        </w:rPr>
        <w:br/>
        <w:t xml:space="preserve">деталей из алюминиевого сплава и бронзы — </w:t>
      </w:r>
      <w:r>
        <w:rPr>
          <w:rStyle w:val="21"/>
          <w:color w:val="000000"/>
          <w:lang w:val="en-US" w:eastAsia="en-US"/>
        </w:rPr>
        <w:t xml:space="preserve">6h; </w:t>
      </w:r>
      <w:r>
        <w:rPr>
          <w:rStyle w:val="21"/>
          <w:color w:val="000000"/>
        </w:rPr>
        <w:t>для внутренних</w:t>
      </w:r>
      <w:r>
        <w:rPr>
          <w:rStyle w:val="21"/>
          <w:color w:val="000000"/>
        </w:rPr>
        <w:br/>
        <w:t>резьб деталей — 5Н6Н. Сбеги (уменьшенные), проточки и фаски</w:t>
      </w:r>
      <w:r>
        <w:rPr>
          <w:rStyle w:val="21"/>
          <w:color w:val="000000"/>
        </w:rPr>
        <w:br/>
        <w:t>— по ГОСТ 10549—80.</w:t>
      </w:r>
    </w:p>
    <w:p w:rsidR="00000000" w:rsidRDefault="00BB292D">
      <w:pPr>
        <w:pStyle w:val="23"/>
        <w:framePr w:w="10449" w:wrap="notBeside" w:vAnchor="text" w:hAnchor="text" w:xAlign="center" w:y="1"/>
        <w:shd w:val="clear" w:color="auto" w:fill="auto"/>
        <w:spacing w:line="240" w:lineRule="exact"/>
      </w:pPr>
      <w:r>
        <w:rPr>
          <w:rStyle w:val="22pt"/>
          <w:b/>
          <w:bCs/>
          <w:color w:val="000000"/>
        </w:rPr>
        <w:t>Таблица 6</w:t>
      </w:r>
    </w:p>
    <w:p w:rsidR="00000000" w:rsidRDefault="00BB292D">
      <w:pPr>
        <w:pStyle w:val="23"/>
        <w:framePr w:w="10449" w:wrap="notBeside" w:vAnchor="text" w:hAnchor="text" w:xAlign="center" w:y="1"/>
        <w:shd w:val="clear" w:color="auto" w:fill="auto"/>
        <w:spacing w:line="240" w:lineRule="exact"/>
      </w:pPr>
      <w:r>
        <w:rPr>
          <w:rStyle w:val="22pt"/>
          <w:b/>
          <w:bCs/>
          <w:color w:val="000000"/>
        </w:rPr>
        <w:t>Размеры в 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7"/>
        <w:gridCol w:w="2603"/>
        <w:gridCol w:w="29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4"/>
          <w:jc w:val="center"/>
        </w:trPr>
        <w:tc>
          <w:tcPr>
            <w:tcW w:w="4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framePr w:w="104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4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Мате</w:t>
            </w:r>
            <w:r>
              <w:rPr>
                <w:rStyle w:val="29"/>
                <w:color w:val="000000"/>
              </w:rPr>
              <w:t>риал заготовки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4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Размер заготовки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044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Сталь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49" w:wrap="notBeside" w:vAnchor="text" w:hAnchor="text" w:xAlign="center" w:y="1"/>
              <w:shd w:val="clear" w:color="auto" w:fill="auto"/>
              <w:spacing w:line="188" w:lineRule="exact"/>
              <w:ind w:left="1040" w:hanging="680"/>
              <w:jc w:val="left"/>
            </w:pPr>
            <w:r>
              <w:rPr>
                <w:rStyle w:val="29"/>
                <w:color w:val="000000"/>
              </w:rPr>
              <w:t>Алюминиевым сплав</w:t>
            </w:r>
            <w:r>
              <w:rPr>
                <w:rStyle w:val="29"/>
                <w:color w:val="000000"/>
              </w:rPr>
              <w:br/>
              <w:t>и бронза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framePr w:w="104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4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Пред. откл.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0"/>
          <w:jc w:val="center"/>
        </w:trPr>
        <w:tc>
          <w:tcPr>
            <w:tcW w:w="4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49" w:wrap="notBeside" w:vAnchor="text" w:hAnchor="text" w:xAlign="center" w:y="1"/>
              <w:shd w:val="clear" w:color="auto" w:fill="auto"/>
              <w:spacing w:line="255" w:lineRule="exact"/>
              <w:ind w:firstLine="340"/>
              <w:jc w:val="left"/>
            </w:pPr>
            <w:r>
              <w:rPr>
                <w:rStyle w:val="212pt"/>
                <w:color w:val="000000"/>
              </w:rPr>
              <w:t>А. Линейные размеры (кроме ра-</w:t>
            </w:r>
            <w:r>
              <w:rPr>
                <w:rStyle w:val="212pt"/>
                <w:color w:val="000000"/>
              </w:rPr>
              <w:br/>
              <w:t>диусов закруглений);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4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+ 0,35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4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4-0,3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49" w:wrap="notBeside" w:vAnchor="text" w:hAnchor="text" w:xAlign="center" w:y="1"/>
              <w:shd w:val="clear" w:color="auto" w:fill="auto"/>
              <w:spacing w:line="240" w:lineRule="exact"/>
              <w:ind w:firstLine="340"/>
              <w:jc w:val="left"/>
            </w:pPr>
            <w:r>
              <w:rPr>
                <w:rStyle w:val="29"/>
                <w:color w:val="000000"/>
              </w:rPr>
              <w:t xml:space="preserve">ДО </w:t>
            </w:r>
            <w:r>
              <w:rPr>
                <w:rStyle w:val="212pt"/>
                <w:color w:val="000000"/>
              </w:rPr>
              <w:t>16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4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— 0,2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4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—0,15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framePr w:w="104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4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+ 0,4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4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+ 0,35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49" w:wrap="notBeside" w:vAnchor="text" w:hAnchor="text" w:xAlign="center" w:y="1"/>
              <w:shd w:val="clear" w:color="auto" w:fill="auto"/>
              <w:spacing w:line="240" w:lineRule="exact"/>
              <w:ind w:firstLine="340"/>
              <w:jc w:val="left"/>
            </w:pPr>
            <w:r>
              <w:rPr>
                <w:rStyle w:val="212pt"/>
                <w:color w:val="000000"/>
              </w:rPr>
              <w:t>св. 16 до 25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4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—0,25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4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-0,2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framePr w:w="104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4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+0,55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4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+ 0,4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49" w:wrap="notBeside" w:vAnchor="text" w:hAnchor="text" w:xAlign="center" w:y="1"/>
              <w:shd w:val="clear" w:color="auto" w:fill="auto"/>
              <w:spacing w:line="240" w:lineRule="exact"/>
              <w:ind w:firstLine="340"/>
              <w:jc w:val="left"/>
            </w:pPr>
            <w:r>
              <w:rPr>
                <w:rStyle w:val="212pt"/>
                <w:color w:val="000000"/>
              </w:rPr>
              <w:t>св. 25 до 40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4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-3,3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4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—0,25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framePr w:w="104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4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+ 0,7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4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+0,55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49" w:wrap="notBeside" w:vAnchor="text" w:hAnchor="text" w:xAlign="center" w:y="1"/>
              <w:shd w:val="clear" w:color="auto" w:fill="auto"/>
              <w:spacing w:line="240" w:lineRule="exact"/>
              <w:ind w:firstLine="340"/>
              <w:jc w:val="left"/>
            </w:pPr>
            <w:r>
              <w:rPr>
                <w:rStyle w:val="212pt"/>
                <w:color w:val="000000"/>
              </w:rPr>
              <w:t>св. 40 до 60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4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—0,35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4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—0,3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framePr w:w="104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4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+ 0,85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4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+0,7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4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0449" w:wrap="notBeside" w:vAnchor="text" w:hAnchor="text" w:xAlign="center" w:y="1"/>
              <w:shd w:val="clear" w:color="auto" w:fill="auto"/>
              <w:spacing w:line="240" w:lineRule="exact"/>
              <w:ind w:firstLine="340"/>
              <w:jc w:val="left"/>
            </w:pPr>
            <w:r>
              <w:rPr>
                <w:rStyle w:val="212pt"/>
                <w:color w:val="000000"/>
              </w:rPr>
              <w:t>Св. 60 до 100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044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—0,55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044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-0,4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  <w:jc w:val="center"/>
        </w:trPr>
        <w:tc>
          <w:tcPr>
            <w:tcW w:w="4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49" w:wrap="notBeside" w:vAnchor="text" w:hAnchor="text" w:xAlign="center" w:y="1"/>
              <w:shd w:val="clear" w:color="auto" w:fill="auto"/>
              <w:spacing w:line="240" w:lineRule="exact"/>
              <w:ind w:firstLine="340"/>
              <w:jc w:val="left"/>
            </w:pPr>
            <w:r>
              <w:rPr>
                <w:rStyle w:val="212pt"/>
                <w:color w:val="000000"/>
              </w:rPr>
              <w:t>Б Размеры радиусов закруглений: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framePr w:w="104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framePr w:w="104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49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49" w:wrap="notBeside" w:vAnchor="text" w:hAnchor="text" w:xAlign="center" w:y="1"/>
              <w:shd w:val="clear" w:color="auto" w:fill="auto"/>
              <w:spacing w:line="240" w:lineRule="exact"/>
              <w:ind w:firstLine="340"/>
              <w:jc w:val="left"/>
            </w:pPr>
            <w:r>
              <w:rPr>
                <w:rStyle w:val="212pt1"/>
                <w:color w:val="000000"/>
              </w:rPr>
              <w:t>1,6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4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+-1,0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4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+0,7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49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4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4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-0,5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4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—0,3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framePr w:w="104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4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+ 1,2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4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1 0,9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0449" w:wrap="notBeside" w:vAnchor="text" w:hAnchor="text" w:xAlign="center" w:y="1"/>
              <w:shd w:val="clear" w:color="auto" w:fill="auto"/>
              <w:spacing w:line="240" w:lineRule="exact"/>
              <w:ind w:firstLine="340"/>
              <w:jc w:val="left"/>
            </w:pPr>
            <w:r>
              <w:rPr>
                <w:rStyle w:val="212pt"/>
                <w:color w:val="000000"/>
              </w:rPr>
              <w:t>2,5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4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—0,6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044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-0,4</w:t>
            </w:r>
          </w:p>
        </w:tc>
      </w:tr>
    </w:tbl>
    <w:p w:rsidR="00000000" w:rsidRDefault="00BB292D">
      <w:pPr>
        <w:framePr w:w="10449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BB292D">
      <w:pPr>
        <w:rPr>
          <w:color w:val="auto"/>
          <w:sz w:val="2"/>
          <w:szCs w:val="2"/>
        </w:rPr>
      </w:pPr>
    </w:p>
    <w:p w:rsidR="00000000" w:rsidRDefault="00BB292D">
      <w:pPr>
        <w:pStyle w:val="140"/>
        <w:shd w:val="clear" w:color="auto" w:fill="auto"/>
        <w:spacing w:before="411" w:line="312" w:lineRule="exact"/>
        <w:ind w:firstLine="600"/>
      </w:pPr>
      <w:r>
        <w:rPr>
          <w:rStyle w:val="14"/>
          <w:b/>
          <w:bCs/>
          <w:color w:val="000000"/>
        </w:rPr>
        <w:t>(Измененная редакция» Изм. № 1).</w:t>
      </w:r>
    </w:p>
    <w:p w:rsidR="00000000" w:rsidRDefault="00BB292D">
      <w:pPr>
        <w:pStyle w:val="24"/>
        <w:numPr>
          <w:ilvl w:val="0"/>
          <w:numId w:val="4"/>
        </w:numPr>
        <w:shd w:val="clear" w:color="auto" w:fill="auto"/>
        <w:tabs>
          <w:tab w:val="left" w:pos="1396"/>
        </w:tabs>
        <w:spacing w:line="312" w:lineRule="exact"/>
        <w:ind w:firstLine="600"/>
      </w:pPr>
      <w:r>
        <w:rPr>
          <w:rStyle w:val="21"/>
          <w:color w:val="000000"/>
        </w:rPr>
        <w:t>Коническая резьба — по ГОСТ 6111—52.</w:t>
      </w:r>
    </w:p>
    <w:p w:rsidR="00000000" w:rsidRDefault="00BB292D">
      <w:pPr>
        <w:pStyle w:val="24"/>
        <w:numPr>
          <w:ilvl w:val="0"/>
          <w:numId w:val="4"/>
        </w:numPr>
        <w:shd w:val="clear" w:color="auto" w:fill="auto"/>
        <w:tabs>
          <w:tab w:val="left" w:pos="1403"/>
        </w:tabs>
        <w:spacing w:line="312" w:lineRule="exact"/>
        <w:ind w:firstLine="600"/>
      </w:pPr>
      <w:r>
        <w:rPr>
          <w:rStyle w:val="21"/>
          <w:color w:val="000000"/>
        </w:rPr>
        <w:t>Допуск</w:t>
      </w:r>
      <w:r>
        <w:rPr>
          <w:rStyle w:val="21"/>
          <w:color w:val="000000"/>
        </w:rPr>
        <w:t>ается:</w:t>
      </w:r>
    </w:p>
    <w:p w:rsidR="00000000" w:rsidRDefault="00BB292D">
      <w:pPr>
        <w:pStyle w:val="24"/>
        <w:shd w:val="clear" w:color="auto" w:fill="auto"/>
        <w:spacing w:line="312" w:lineRule="exact"/>
        <w:ind w:firstLine="600"/>
      </w:pPr>
      <w:r>
        <w:rPr>
          <w:rStyle w:val="21"/>
          <w:color w:val="000000"/>
        </w:rPr>
        <w:t>несоосность наружных цилиндрических поверхностей и ше-</w:t>
      </w:r>
      <w:r>
        <w:rPr>
          <w:rStyle w:val="21"/>
          <w:color w:val="000000"/>
        </w:rPr>
        <w:br/>
        <w:t>стигранника— не более половины допуска на размер «под ключ»;</w:t>
      </w:r>
    </w:p>
    <w:p w:rsidR="00000000" w:rsidRDefault="00BB292D">
      <w:pPr>
        <w:pStyle w:val="24"/>
        <w:shd w:val="clear" w:color="auto" w:fill="auto"/>
        <w:spacing w:line="312" w:lineRule="exact"/>
        <w:ind w:firstLine="600"/>
      </w:pPr>
      <w:r>
        <w:rPr>
          <w:rStyle w:val="21"/>
          <w:color w:val="000000"/>
        </w:rPr>
        <w:t>несоосность наружных обрабатываемых цилиндрических по-</w:t>
      </w:r>
      <w:r>
        <w:rPr>
          <w:rStyle w:val="21"/>
          <w:color w:val="000000"/>
        </w:rPr>
        <w:br/>
        <w:t>верхностей и внутренних цилиндрических поверхностей — не бо-</w:t>
      </w:r>
      <w:r>
        <w:rPr>
          <w:rStyle w:val="21"/>
          <w:color w:val="000000"/>
        </w:rPr>
        <w:br/>
        <w:t>лее половины допу</w:t>
      </w:r>
      <w:r>
        <w:rPr>
          <w:rStyle w:val="21"/>
          <w:color w:val="000000"/>
        </w:rPr>
        <w:t>ска на внутренние диаметры;</w:t>
      </w:r>
    </w:p>
    <w:p w:rsidR="00000000" w:rsidRDefault="00BB292D">
      <w:pPr>
        <w:pStyle w:val="24"/>
        <w:shd w:val="clear" w:color="auto" w:fill="auto"/>
        <w:spacing w:line="319" w:lineRule="exact"/>
        <w:ind w:firstLine="580"/>
      </w:pPr>
      <w:r>
        <w:rPr>
          <w:rStyle w:val="21"/>
          <w:color w:val="000000"/>
        </w:rPr>
        <w:t>на внутренних поверхностях сквозных и пересекающихся</w:t>
      </w:r>
      <w:r>
        <w:rPr>
          <w:rStyle w:val="21"/>
          <w:color w:val="000000"/>
        </w:rPr>
        <w:br/>
      </w:r>
      <w:r>
        <w:rPr>
          <w:rStyle w:val="21"/>
          <w:color w:val="000000"/>
        </w:rPr>
        <w:lastRenderedPageBreak/>
        <w:t>отверстий арматуры уступы от несовпадения осей — не более</w:t>
      </w:r>
      <w:r>
        <w:rPr>
          <w:rStyle w:val="21"/>
          <w:color w:val="000000"/>
        </w:rPr>
        <w:br/>
        <w:t>0,2 мм;</w:t>
      </w:r>
    </w:p>
    <w:p w:rsidR="00000000" w:rsidRDefault="00BB292D">
      <w:pPr>
        <w:pStyle w:val="150"/>
        <w:shd w:val="clear" w:color="auto" w:fill="auto"/>
        <w:spacing w:before="0" w:after="0" w:line="300" w:lineRule="exact"/>
        <w:ind w:left="8540"/>
        <w:jc w:val="left"/>
      </w:pPr>
      <w:r>
        <w:rPr>
          <w:rStyle w:val="15"/>
          <w:i/>
          <w:iCs/>
          <w:color w:val="000000"/>
          <w:lang w:val="en-US" w:eastAsia="en-US"/>
        </w:rPr>
        <w:t>d</w:t>
      </w:r>
    </w:p>
    <w:p w:rsidR="00000000" w:rsidRDefault="00BB292D">
      <w:pPr>
        <w:pStyle w:val="24"/>
        <w:shd w:val="clear" w:color="auto" w:fill="auto"/>
        <w:spacing w:after="101" w:line="300" w:lineRule="exact"/>
        <w:ind w:firstLine="580"/>
      </w:pPr>
      <w:r>
        <w:rPr>
          <w:rStyle w:val="21"/>
          <w:color w:val="000000"/>
        </w:rPr>
        <w:t>во всех угольниках вместо скруглении г == -^-выполнять</w:t>
      </w:r>
    </w:p>
    <w:p w:rsidR="00000000" w:rsidRDefault="00BB292D">
      <w:pPr>
        <w:pStyle w:val="24"/>
        <w:shd w:val="clear" w:color="auto" w:fill="auto"/>
        <w:spacing w:line="312" w:lineRule="exact"/>
        <w:ind w:firstLine="0"/>
        <w:jc w:val="left"/>
      </w:pPr>
      <w:r>
        <w:rPr>
          <w:rStyle w:val="21"/>
          <w:color w:val="000000"/>
        </w:rPr>
        <w:t>ступенчатые уступы от пересечения отверстий сверлени</w:t>
      </w:r>
      <w:r>
        <w:rPr>
          <w:rStyle w:val="21"/>
          <w:color w:val="000000"/>
        </w:rPr>
        <w:t>я;</w:t>
      </w:r>
    </w:p>
    <w:p w:rsidR="00000000" w:rsidRDefault="00BB292D">
      <w:pPr>
        <w:pStyle w:val="24"/>
        <w:shd w:val="clear" w:color="auto" w:fill="auto"/>
        <w:spacing w:line="312" w:lineRule="exact"/>
        <w:ind w:firstLine="580"/>
      </w:pPr>
      <w:r>
        <w:rPr>
          <w:rStyle w:val="21"/>
          <w:color w:val="000000"/>
        </w:rPr>
        <w:t>в технически обоснованных случаях в штампованной арма-</w:t>
      </w:r>
      <w:r>
        <w:rPr>
          <w:rStyle w:val="21"/>
          <w:color w:val="000000"/>
        </w:rPr>
        <w:br/>
        <w:t>туре получать размер «под ключ» механической обработкой с со-</w:t>
      </w:r>
      <w:r>
        <w:rPr>
          <w:rStyle w:val="21"/>
          <w:color w:val="000000"/>
        </w:rPr>
        <w:br/>
        <w:t>хранением требуемой точности и с шероховатостью поверхностей</w:t>
      </w:r>
      <w:r>
        <w:rPr>
          <w:rStyle w:val="21"/>
          <w:color w:val="000000"/>
        </w:rPr>
        <w:br/>
        <w:t>не ниже 4-го класса;</w:t>
      </w:r>
    </w:p>
    <w:p w:rsidR="00000000" w:rsidRDefault="00BB292D">
      <w:pPr>
        <w:pStyle w:val="24"/>
        <w:shd w:val="clear" w:color="auto" w:fill="auto"/>
        <w:spacing w:after="130" w:line="312" w:lineRule="exact"/>
        <w:ind w:firstLine="580"/>
      </w:pPr>
      <w:r>
        <w:rPr>
          <w:rStyle w:val="21"/>
          <w:color w:val="000000"/>
        </w:rPr>
        <w:t>по соглашению сторон изготовление арматуры без отверст</w:t>
      </w:r>
      <w:r>
        <w:rPr>
          <w:rStyle w:val="21"/>
          <w:color w:val="000000"/>
        </w:rPr>
        <w:t>ий</w:t>
      </w:r>
      <w:r>
        <w:rPr>
          <w:rStyle w:val="21"/>
          <w:color w:val="000000"/>
        </w:rPr>
        <w:br/>
        <w:t>под стопорение проволокой, при этом к обозначению арматуры до-</w:t>
      </w:r>
      <w:r>
        <w:rPr>
          <w:rStyle w:val="21"/>
          <w:color w:val="000000"/>
        </w:rPr>
        <w:br/>
        <w:t>бавлять буквы БК, например:</w:t>
      </w:r>
    </w:p>
    <w:p w:rsidR="00000000" w:rsidRDefault="00BB292D">
      <w:pPr>
        <w:pStyle w:val="150"/>
        <w:shd w:val="clear" w:color="auto" w:fill="auto"/>
        <w:spacing w:before="0" w:after="84" w:line="300" w:lineRule="exact"/>
        <w:ind w:right="20"/>
      </w:pPr>
      <w:r>
        <w:rPr>
          <w:rStyle w:val="15"/>
          <w:i/>
          <w:iCs/>
          <w:color w:val="000000"/>
        </w:rPr>
        <w:t xml:space="preserve">Гайка </w:t>
      </w:r>
      <w:r>
        <w:rPr>
          <w:rStyle w:val="15"/>
          <w:i/>
          <w:iCs/>
          <w:color w:val="000000"/>
          <w:lang w:val="en-US" w:eastAsia="en-US"/>
        </w:rPr>
        <w:t>N120X1,5—</w:t>
      </w:r>
      <w:r>
        <w:rPr>
          <w:rStyle w:val="15"/>
          <w:i/>
          <w:iCs/>
          <w:color w:val="000000"/>
        </w:rPr>
        <w:t>ЗГБК ГОСТ 13958—74;</w:t>
      </w:r>
    </w:p>
    <w:p w:rsidR="00000000" w:rsidRDefault="00BB292D">
      <w:pPr>
        <w:pStyle w:val="24"/>
        <w:shd w:val="clear" w:color="auto" w:fill="auto"/>
        <w:spacing w:line="316" w:lineRule="exact"/>
        <w:ind w:firstLine="580"/>
      </w:pPr>
      <w:r>
        <w:rPr>
          <w:rStyle w:val="21"/>
          <w:color w:val="000000"/>
        </w:rPr>
        <w:t>притупление неполного витка резьбы присоединительного</w:t>
      </w:r>
      <w:r>
        <w:rPr>
          <w:rStyle w:val="21"/>
          <w:color w:val="000000"/>
        </w:rPr>
        <w:br/>
        <w:t>элемента арматуры;</w:t>
      </w:r>
    </w:p>
    <w:p w:rsidR="00000000" w:rsidRDefault="00BB292D">
      <w:pPr>
        <w:pStyle w:val="24"/>
        <w:shd w:val="clear" w:color="auto" w:fill="auto"/>
        <w:spacing w:line="316" w:lineRule="exact"/>
        <w:ind w:firstLine="580"/>
      </w:pPr>
      <w:r>
        <w:rPr>
          <w:rStyle w:val="21"/>
          <w:color w:val="000000"/>
        </w:rPr>
        <w:t>для улучшения герметичности соединений трубопроводов с</w:t>
      </w:r>
      <w:r>
        <w:rPr>
          <w:rStyle w:val="21"/>
          <w:color w:val="000000"/>
        </w:rPr>
        <w:br/>
      </w:r>
      <w:r>
        <w:rPr>
          <w:rStyle w:val="25"/>
          <w:color w:val="000000"/>
        </w:rPr>
        <w:t>D</w:t>
      </w:r>
      <w:r>
        <w:rPr>
          <w:rStyle w:val="25"/>
          <w:color w:val="000000"/>
          <w:vertAlign w:val="subscript"/>
        </w:rPr>
        <w:t>H</w:t>
      </w:r>
      <w:r>
        <w:rPr>
          <w:rStyle w:val="21"/>
          <w:color w:val="000000"/>
          <w:lang w:val="en-US" w:eastAsia="en-US"/>
        </w:rPr>
        <w:t xml:space="preserve"> </w:t>
      </w:r>
      <w:r>
        <w:rPr>
          <w:rStyle w:val="21"/>
          <w:color w:val="000000"/>
        </w:rPr>
        <w:t>&gt;16 мм обработку уплотнительных конических поверхностей</w:t>
      </w:r>
      <w:r>
        <w:rPr>
          <w:rStyle w:val="21"/>
          <w:color w:val="000000"/>
        </w:rPr>
        <w:br/>
        <w:t>труб и арматуры производить с шероховатостью поверхностей 8-го</w:t>
      </w:r>
      <w:r>
        <w:rPr>
          <w:rStyle w:val="21"/>
          <w:color w:val="000000"/>
        </w:rPr>
        <w:br/>
        <w:t>класса вместо 7-го.</w:t>
      </w:r>
    </w:p>
    <w:p w:rsidR="00000000" w:rsidRDefault="00BB292D">
      <w:pPr>
        <w:pStyle w:val="24"/>
        <w:shd w:val="clear" w:color="auto" w:fill="auto"/>
        <w:spacing w:line="316" w:lineRule="exact"/>
        <w:ind w:firstLine="580"/>
      </w:pPr>
      <w:r>
        <w:rPr>
          <w:rStyle w:val="21"/>
          <w:color w:val="000000"/>
        </w:rPr>
        <w:t>(Измененная редакция, Изм. № 2).</w:t>
      </w:r>
    </w:p>
    <w:p w:rsidR="00000000" w:rsidRDefault="00BB292D">
      <w:pPr>
        <w:pStyle w:val="24"/>
        <w:numPr>
          <w:ilvl w:val="0"/>
          <w:numId w:val="4"/>
        </w:numPr>
        <w:shd w:val="clear" w:color="auto" w:fill="auto"/>
        <w:tabs>
          <w:tab w:val="left" w:pos="1350"/>
        </w:tabs>
        <w:spacing w:line="316" w:lineRule="exact"/>
        <w:ind w:firstLine="580"/>
      </w:pPr>
      <w:r>
        <w:rPr>
          <w:rStyle w:val="21"/>
          <w:color w:val="000000"/>
        </w:rPr>
        <w:t>Размеры и предельные отклонения на арматуру должны</w:t>
      </w:r>
      <w:r>
        <w:rPr>
          <w:rStyle w:val="21"/>
          <w:color w:val="000000"/>
        </w:rPr>
        <w:br/>
        <w:t>соответствовать указан</w:t>
      </w:r>
      <w:r>
        <w:rPr>
          <w:rStyle w:val="21"/>
          <w:color w:val="000000"/>
        </w:rPr>
        <w:t>ным в стандартах до нанесения покрытия</w:t>
      </w:r>
    </w:p>
    <w:p w:rsidR="00000000" w:rsidRDefault="00BB292D">
      <w:pPr>
        <w:pStyle w:val="24"/>
        <w:numPr>
          <w:ilvl w:val="0"/>
          <w:numId w:val="4"/>
        </w:numPr>
        <w:shd w:val="clear" w:color="auto" w:fill="auto"/>
        <w:tabs>
          <w:tab w:val="left" w:pos="1350"/>
        </w:tabs>
        <w:spacing w:after="133" w:line="316" w:lineRule="exact"/>
        <w:ind w:firstLine="580"/>
      </w:pPr>
      <w:r>
        <w:rPr>
          <w:rStyle w:val="21"/>
          <w:color w:val="000000"/>
        </w:rPr>
        <w:t>Для деталей, предназначенных для применения в кисло-</w:t>
      </w:r>
      <w:r>
        <w:rPr>
          <w:rStyle w:val="21"/>
          <w:color w:val="000000"/>
        </w:rPr>
        <w:br/>
        <w:t>родных системах, в условное обозначение должна добавляться</w:t>
      </w:r>
      <w:r>
        <w:rPr>
          <w:rStyle w:val="21"/>
          <w:color w:val="000000"/>
        </w:rPr>
        <w:br/>
        <w:t>буква К, например:</w:t>
      </w:r>
    </w:p>
    <w:p w:rsidR="00000000" w:rsidRDefault="00BB292D">
      <w:pPr>
        <w:pStyle w:val="150"/>
        <w:shd w:val="clear" w:color="auto" w:fill="auto"/>
        <w:spacing w:before="0" w:after="109" w:line="300" w:lineRule="exact"/>
        <w:ind w:right="20"/>
      </w:pPr>
      <w:r>
        <w:rPr>
          <w:rStyle w:val="15"/>
          <w:i/>
          <w:iCs/>
          <w:color w:val="000000"/>
        </w:rPr>
        <w:t>Крышка 12—31—К ГОСТ 13976—74</w:t>
      </w:r>
    </w:p>
    <w:p w:rsidR="00000000" w:rsidRDefault="00BB292D">
      <w:pPr>
        <w:pStyle w:val="24"/>
        <w:numPr>
          <w:ilvl w:val="0"/>
          <w:numId w:val="4"/>
        </w:numPr>
        <w:shd w:val="clear" w:color="auto" w:fill="auto"/>
        <w:tabs>
          <w:tab w:val="left" w:pos="1363"/>
        </w:tabs>
        <w:spacing w:after="181" w:line="316" w:lineRule="exact"/>
        <w:ind w:firstLine="580"/>
      </w:pPr>
      <w:r>
        <w:rPr>
          <w:rStyle w:val="21"/>
          <w:color w:val="000000"/>
        </w:rPr>
        <w:t>При использовании устанавливаемых стандарта</w:t>
      </w:r>
      <w:r>
        <w:rPr>
          <w:rStyle w:val="21"/>
          <w:color w:val="000000"/>
        </w:rPr>
        <w:t>ми соеди-</w:t>
      </w:r>
      <w:r>
        <w:rPr>
          <w:rStyle w:val="21"/>
          <w:color w:val="000000"/>
        </w:rPr>
        <w:br/>
        <w:t>нений трубопроводов следует учитывать, что предел выносливости</w:t>
      </w:r>
      <w:r>
        <w:rPr>
          <w:rStyle w:val="21"/>
          <w:color w:val="000000"/>
        </w:rPr>
        <w:br/>
        <w:t xml:space="preserve">трубопровода из стали марки 12Х18Н10Т с размерами </w:t>
      </w:r>
      <w:r>
        <w:rPr>
          <w:rStyle w:val="25"/>
          <w:color w:val="000000"/>
        </w:rPr>
        <w:t>D</w:t>
      </w:r>
      <w:r>
        <w:rPr>
          <w:rStyle w:val="25"/>
          <w:color w:val="000000"/>
          <w:vertAlign w:val="subscript"/>
        </w:rPr>
        <w:t>H</w:t>
      </w:r>
      <w:r>
        <w:rPr>
          <w:rStyle w:val="25"/>
          <w:color w:val="000000"/>
        </w:rPr>
        <w:t xml:space="preserve"> Xs,</w:t>
      </w:r>
      <w:r>
        <w:rPr>
          <w:rStyle w:val="21"/>
          <w:color w:val="000000"/>
          <w:lang w:val="en-US" w:eastAsia="en-US"/>
        </w:rPr>
        <w:t xml:space="preserve"> </w:t>
      </w:r>
      <w:r>
        <w:rPr>
          <w:rStyle w:val="21"/>
          <w:color w:val="000000"/>
        </w:rPr>
        <w:t>рав-</w:t>
      </w:r>
      <w:r>
        <w:rPr>
          <w:rStyle w:val="21"/>
          <w:color w:val="000000"/>
        </w:rPr>
        <w:br/>
        <w:t xml:space="preserve">ными </w:t>
      </w:r>
      <w:r>
        <w:rPr>
          <w:rStyle w:val="22pt0"/>
          <w:color w:val="000000"/>
        </w:rPr>
        <w:t>12x1</w:t>
      </w:r>
      <w:r>
        <w:rPr>
          <w:rStyle w:val="21"/>
          <w:color w:val="000000"/>
          <w:lang w:val="en-US" w:eastAsia="en-US"/>
        </w:rPr>
        <w:t xml:space="preserve"> </w:t>
      </w:r>
      <w:r>
        <w:rPr>
          <w:rStyle w:val="21"/>
          <w:color w:val="000000"/>
        </w:rPr>
        <w:t>мм, определенный при нормальной температуре, сос-</w:t>
      </w:r>
      <w:r>
        <w:rPr>
          <w:rStyle w:val="21"/>
          <w:color w:val="000000"/>
        </w:rPr>
        <w:br/>
        <w:t>тавляет о—з —181 МН/м</w:t>
      </w:r>
      <w:r>
        <w:rPr>
          <w:rStyle w:val="21"/>
          <w:color w:val="000000"/>
          <w:vertAlign w:val="superscript"/>
        </w:rPr>
        <w:footnoteReference w:id="1"/>
      </w:r>
      <w:r>
        <w:rPr>
          <w:rStyle w:val="21"/>
          <w:color w:val="000000"/>
        </w:rPr>
        <w:t xml:space="preserve"> (18,5 кгс/мм</w:t>
      </w:r>
      <w:r>
        <w:rPr>
          <w:rStyle w:val="21"/>
          <w:color w:val="000000"/>
          <w:vertAlign w:val="superscript"/>
        </w:rPr>
        <w:t>2</w:t>
      </w:r>
      <w:r>
        <w:rPr>
          <w:rStyle w:val="21"/>
          <w:color w:val="000000"/>
        </w:rPr>
        <w:t>).</w:t>
      </w:r>
    </w:p>
    <w:p w:rsidR="00000000" w:rsidRDefault="00BB292D">
      <w:pPr>
        <w:pStyle w:val="40"/>
        <w:shd w:val="clear" w:color="auto" w:fill="auto"/>
        <w:spacing w:after="123" w:line="240" w:lineRule="exact"/>
        <w:ind w:firstLine="580"/>
        <w:jc w:val="both"/>
      </w:pPr>
      <w:r>
        <w:rPr>
          <w:rStyle w:val="4"/>
          <w:b/>
          <w:bCs/>
          <w:color w:val="000000"/>
        </w:rPr>
        <w:t xml:space="preserve">При </w:t>
      </w:r>
      <w:r>
        <w:rPr>
          <w:rStyle w:val="42pt"/>
          <w:b/>
          <w:bCs/>
          <w:color w:val="000000"/>
        </w:rPr>
        <w:t>иечанне.</w:t>
      </w:r>
      <w:r>
        <w:rPr>
          <w:rStyle w:val="4"/>
          <w:b/>
          <w:bCs/>
          <w:color w:val="000000"/>
        </w:rPr>
        <w:t xml:space="preserve"> Матернал тр у 5ы — по ГОСТ 19277—73.</w:t>
      </w:r>
    </w:p>
    <w:p w:rsidR="00000000" w:rsidRDefault="00BB292D">
      <w:pPr>
        <w:pStyle w:val="24"/>
        <w:shd w:val="clear" w:color="auto" w:fill="auto"/>
        <w:spacing w:line="300" w:lineRule="exact"/>
        <w:ind w:firstLine="580"/>
      </w:pPr>
      <w:r>
        <w:rPr>
          <w:rStyle w:val="21"/>
          <w:color w:val="000000"/>
        </w:rPr>
        <w:t xml:space="preserve">(Измененная редакция, Изм. </w:t>
      </w:r>
      <w:r>
        <w:rPr>
          <w:rStyle w:val="22pt0"/>
          <w:color w:val="000000"/>
        </w:rPr>
        <w:t>Ml).</w:t>
      </w:r>
    </w:p>
    <w:p w:rsidR="00000000" w:rsidRDefault="00BB292D">
      <w:pPr>
        <w:pStyle w:val="24"/>
        <w:numPr>
          <w:ilvl w:val="0"/>
          <w:numId w:val="6"/>
        </w:numPr>
        <w:shd w:val="clear" w:color="auto" w:fill="auto"/>
        <w:tabs>
          <w:tab w:val="left" w:pos="1160"/>
        </w:tabs>
        <w:spacing w:line="311" w:lineRule="exact"/>
        <w:ind w:firstLine="540"/>
      </w:pPr>
      <w:r>
        <w:rPr>
          <w:rStyle w:val="21"/>
          <w:color w:val="000000"/>
        </w:rPr>
        <w:t>Приемо-сдаточные испытания производят в следующем</w:t>
      </w:r>
      <w:r>
        <w:rPr>
          <w:rStyle w:val="21"/>
          <w:color w:val="000000"/>
        </w:rPr>
        <w:br/>
        <w:t>объеме и последовательности:</w:t>
      </w:r>
    </w:p>
    <w:p w:rsidR="00000000" w:rsidRDefault="00BB292D">
      <w:pPr>
        <w:pStyle w:val="24"/>
        <w:shd w:val="clear" w:color="auto" w:fill="auto"/>
        <w:tabs>
          <w:tab w:val="left" w:pos="1059"/>
        </w:tabs>
        <w:spacing w:line="311" w:lineRule="exact"/>
        <w:ind w:firstLine="540"/>
      </w:pPr>
      <w:r>
        <w:rPr>
          <w:rStyle w:val="21"/>
          <w:color w:val="000000"/>
        </w:rPr>
        <w:lastRenderedPageBreak/>
        <w:t>а)</w:t>
      </w:r>
      <w:r>
        <w:rPr>
          <w:rStyle w:val="21"/>
          <w:color w:val="000000"/>
        </w:rPr>
        <w:tab/>
        <w:t>контроль размеров арматуры и труб и проверка приле</w:t>
      </w:r>
      <w:r>
        <w:rPr>
          <w:rStyle w:val="21"/>
          <w:color w:val="000000"/>
        </w:rPr>
        <w:t>гания</w:t>
      </w:r>
      <w:r>
        <w:rPr>
          <w:rStyle w:val="21"/>
          <w:color w:val="000000"/>
        </w:rPr>
        <w:br/>
        <w:t>конусных поверхностей — 3% от партии, но не менее 10 шт.;</w:t>
      </w:r>
    </w:p>
    <w:p w:rsidR="00000000" w:rsidRDefault="00BB292D">
      <w:pPr>
        <w:pStyle w:val="24"/>
        <w:shd w:val="clear" w:color="auto" w:fill="auto"/>
        <w:tabs>
          <w:tab w:val="left" w:pos="1059"/>
        </w:tabs>
        <w:spacing w:line="311" w:lineRule="exact"/>
        <w:ind w:firstLine="540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определение толщины стенки у края развальцованной части</w:t>
      </w:r>
      <w:r>
        <w:rPr>
          <w:rStyle w:val="21"/>
          <w:color w:val="000000"/>
        </w:rPr>
        <w:br/>
        <w:t>трубы — 2 % от партии, но не менее 10 шт.;</w:t>
      </w:r>
    </w:p>
    <w:p w:rsidR="00000000" w:rsidRDefault="00BB292D">
      <w:pPr>
        <w:pStyle w:val="24"/>
        <w:shd w:val="clear" w:color="auto" w:fill="auto"/>
        <w:tabs>
          <w:tab w:val="left" w:pos="1059"/>
        </w:tabs>
        <w:spacing w:line="311" w:lineRule="exact"/>
        <w:ind w:firstLine="540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проверка угла перекоса развальцованной части трубы отно-</w:t>
      </w:r>
      <w:r>
        <w:rPr>
          <w:rStyle w:val="21"/>
          <w:color w:val="000000"/>
        </w:rPr>
        <w:br/>
        <w:t xml:space="preserve">сительно оси трубопровода — 2 </w:t>
      </w:r>
      <w:r>
        <w:rPr>
          <w:rStyle w:val="21"/>
          <w:color w:val="000000"/>
        </w:rPr>
        <w:t>шт. от партии;</w:t>
      </w:r>
    </w:p>
    <w:p w:rsidR="00000000" w:rsidRDefault="00BB292D">
      <w:pPr>
        <w:pStyle w:val="24"/>
        <w:shd w:val="clear" w:color="auto" w:fill="auto"/>
        <w:tabs>
          <w:tab w:val="left" w:pos="1059"/>
        </w:tabs>
        <w:spacing w:line="311" w:lineRule="exact"/>
        <w:ind w:firstLine="540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проверка состояния внутренней поверхности трубы — сплош-</w:t>
      </w:r>
      <w:r>
        <w:rPr>
          <w:rStyle w:val="21"/>
          <w:color w:val="000000"/>
        </w:rPr>
        <w:br/>
        <w:t>ной контроль;</w:t>
      </w:r>
    </w:p>
    <w:p w:rsidR="00000000" w:rsidRDefault="00BB292D">
      <w:pPr>
        <w:pStyle w:val="24"/>
        <w:shd w:val="clear" w:color="auto" w:fill="auto"/>
        <w:tabs>
          <w:tab w:val="left" w:pos="1059"/>
        </w:tabs>
        <w:spacing w:line="293" w:lineRule="exact"/>
        <w:ind w:firstLine="540"/>
      </w:pPr>
      <w:r>
        <w:rPr>
          <w:rStyle w:val="21"/>
          <w:color w:val="000000"/>
        </w:rPr>
        <w:t>д)</w:t>
      </w:r>
      <w:r>
        <w:rPr>
          <w:rStyle w:val="21"/>
          <w:color w:val="000000"/>
        </w:rPr>
        <w:tab/>
        <w:t>испытания на прочность и герметичность труб — сплошной</w:t>
      </w:r>
      <w:r>
        <w:rPr>
          <w:rStyle w:val="21"/>
          <w:color w:val="000000"/>
        </w:rPr>
        <w:br/>
        <w:t>контроль;</w:t>
      </w:r>
    </w:p>
    <w:p w:rsidR="00000000" w:rsidRDefault="00BB292D">
      <w:pPr>
        <w:pStyle w:val="24"/>
        <w:shd w:val="clear" w:color="auto" w:fill="auto"/>
        <w:tabs>
          <w:tab w:val="left" w:pos="1059"/>
        </w:tabs>
        <w:spacing w:line="311" w:lineRule="exact"/>
        <w:ind w:firstLine="540"/>
      </w:pPr>
      <w:r>
        <w:rPr>
          <w:rStyle w:val="21"/>
          <w:color w:val="000000"/>
        </w:rPr>
        <w:t>е)</w:t>
      </w:r>
      <w:r>
        <w:rPr>
          <w:rStyle w:val="21"/>
          <w:color w:val="000000"/>
        </w:rPr>
        <w:tab/>
        <w:t>внешний осмотр арматуры и труб—сплошной контроль;</w:t>
      </w:r>
    </w:p>
    <w:p w:rsidR="00000000" w:rsidRDefault="00BB292D">
      <w:pPr>
        <w:pStyle w:val="24"/>
        <w:shd w:val="clear" w:color="auto" w:fill="auto"/>
        <w:tabs>
          <w:tab w:val="left" w:pos="1100"/>
        </w:tabs>
        <w:spacing w:line="311" w:lineRule="exact"/>
        <w:ind w:firstLine="540"/>
      </w:pPr>
      <w:r>
        <w:rPr>
          <w:rStyle w:val="21"/>
          <w:color w:val="000000"/>
        </w:rPr>
        <w:t>ж)</w:t>
      </w:r>
      <w:r>
        <w:rPr>
          <w:rStyle w:val="21"/>
          <w:color w:val="000000"/>
        </w:rPr>
        <w:tab/>
        <w:t>определение твердости— 10 % от партии;</w:t>
      </w:r>
    </w:p>
    <w:p w:rsidR="00000000" w:rsidRDefault="00BB292D">
      <w:pPr>
        <w:pStyle w:val="24"/>
        <w:shd w:val="clear" w:color="auto" w:fill="auto"/>
        <w:tabs>
          <w:tab w:val="left" w:pos="1100"/>
        </w:tabs>
        <w:spacing w:line="311" w:lineRule="exact"/>
        <w:ind w:firstLine="540"/>
      </w:pPr>
      <w:r>
        <w:rPr>
          <w:rStyle w:val="21"/>
          <w:color w:val="000000"/>
        </w:rPr>
        <w:t>з)</w:t>
      </w:r>
      <w:r>
        <w:rPr>
          <w:rStyle w:val="21"/>
          <w:color w:val="000000"/>
        </w:rPr>
        <w:tab/>
        <w:t>к</w:t>
      </w:r>
      <w:r>
        <w:rPr>
          <w:rStyle w:val="21"/>
          <w:color w:val="000000"/>
        </w:rPr>
        <w:t>онтроль покрытий—1 % от партии, но не менее 3 шт.</w:t>
      </w:r>
    </w:p>
    <w:p w:rsidR="00000000" w:rsidRDefault="00BB292D">
      <w:pPr>
        <w:pStyle w:val="24"/>
        <w:numPr>
          <w:ilvl w:val="0"/>
          <w:numId w:val="6"/>
        </w:numPr>
        <w:shd w:val="clear" w:color="auto" w:fill="auto"/>
        <w:tabs>
          <w:tab w:val="left" w:pos="1167"/>
        </w:tabs>
        <w:spacing w:line="311" w:lineRule="exact"/>
        <w:ind w:firstLine="540"/>
      </w:pPr>
      <w:r>
        <w:rPr>
          <w:rStyle w:val="21"/>
          <w:color w:val="000000"/>
        </w:rPr>
        <w:t>Если при испытании арматуры и труб (п.п. 2.3а, б, в, ж, з)</w:t>
      </w:r>
      <w:r>
        <w:rPr>
          <w:rStyle w:val="21"/>
          <w:color w:val="000000"/>
        </w:rPr>
        <w:br/>
        <w:t>будут получены неудовлетворительные результаты хотя бы по од-</w:t>
      </w:r>
      <w:r>
        <w:rPr>
          <w:rStyle w:val="21"/>
          <w:color w:val="000000"/>
        </w:rPr>
        <w:br/>
        <w:t>ному из показателей, всю партию возвращают для доработки.</w:t>
      </w:r>
    </w:p>
    <w:p w:rsidR="00000000" w:rsidRDefault="00BB292D">
      <w:pPr>
        <w:pStyle w:val="24"/>
        <w:shd w:val="clear" w:color="auto" w:fill="auto"/>
        <w:spacing w:line="311" w:lineRule="exact"/>
        <w:ind w:firstLine="540"/>
      </w:pPr>
      <w:r>
        <w:rPr>
          <w:rStyle w:val="21"/>
          <w:color w:val="000000"/>
        </w:rPr>
        <w:t>Если при испытании ар</w:t>
      </w:r>
      <w:r>
        <w:rPr>
          <w:rStyle w:val="21"/>
          <w:color w:val="000000"/>
        </w:rPr>
        <w:t>матуры и труб (пп. 2.3 г, д, е) будут об-</w:t>
      </w:r>
      <w:r>
        <w:rPr>
          <w:rStyle w:val="21"/>
          <w:color w:val="000000"/>
        </w:rPr>
        <w:br/>
        <w:t>наружены детали, не соответствующие требованиям настоящего</w:t>
      </w:r>
      <w:r>
        <w:rPr>
          <w:rStyle w:val="21"/>
          <w:color w:val="000000"/>
        </w:rPr>
        <w:br/>
        <w:t>стандарта, эти детали возвращают для доработки.</w:t>
      </w:r>
    </w:p>
    <w:p w:rsidR="00000000" w:rsidRDefault="00BB292D">
      <w:pPr>
        <w:pStyle w:val="24"/>
        <w:shd w:val="clear" w:color="auto" w:fill="auto"/>
        <w:spacing w:line="311" w:lineRule="exact"/>
        <w:ind w:firstLine="540"/>
      </w:pPr>
      <w:r>
        <w:rPr>
          <w:rStyle w:val="21"/>
          <w:color w:val="000000"/>
        </w:rPr>
        <w:t>Повторные испытания по п.п. 2.3а, б, в, з проводят на удвоенной</w:t>
      </w:r>
      <w:r>
        <w:rPr>
          <w:rStyle w:val="21"/>
          <w:color w:val="000000"/>
        </w:rPr>
        <w:br/>
        <w:t>выборке, по п.п. 2.3 г, д, е, ж — на каждой</w:t>
      </w:r>
      <w:r>
        <w:rPr>
          <w:rStyle w:val="21"/>
          <w:color w:val="000000"/>
        </w:rPr>
        <w:t xml:space="preserve"> детали.</w:t>
      </w:r>
    </w:p>
    <w:p w:rsidR="00000000" w:rsidRDefault="00BB292D">
      <w:pPr>
        <w:pStyle w:val="24"/>
        <w:shd w:val="clear" w:color="auto" w:fill="auto"/>
        <w:spacing w:line="311" w:lineRule="exact"/>
        <w:ind w:firstLine="540"/>
      </w:pPr>
      <w:r>
        <w:rPr>
          <w:rStyle w:val="21"/>
          <w:color w:val="000000"/>
        </w:rPr>
        <w:t>Результаты повторных испытаний являются окончательными.</w:t>
      </w:r>
    </w:p>
    <w:p w:rsidR="00000000" w:rsidRDefault="00BB292D">
      <w:pPr>
        <w:pStyle w:val="24"/>
        <w:numPr>
          <w:ilvl w:val="0"/>
          <w:numId w:val="6"/>
        </w:numPr>
        <w:shd w:val="clear" w:color="auto" w:fill="auto"/>
        <w:tabs>
          <w:tab w:val="left" w:pos="1174"/>
        </w:tabs>
        <w:spacing w:line="311" w:lineRule="exact"/>
        <w:ind w:firstLine="540"/>
      </w:pPr>
      <w:r>
        <w:rPr>
          <w:rStyle w:val="21"/>
          <w:color w:val="000000"/>
        </w:rPr>
        <w:t>Потребитель проводит контроль качества поступившей про-</w:t>
      </w:r>
      <w:r>
        <w:rPr>
          <w:rStyle w:val="21"/>
          <w:color w:val="000000"/>
        </w:rPr>
        <w:br/>
        <w:t>дукции в объеме и последовательности приемо-сдаточных испыта-</w:t>
      </w:r>
      <w:r>
        <w:rPr>
          <w:rStyle w:val="21"/>
          <w:color w:val="000000"/>
        </w:rPr>
        <w:br/>
        <w:t>ний.</w:t>
      </w:r>
    </w:p>
    <w:p w:rsidR="00000000" w:rsidRDefault="00BB292D">
      <w:pPr>
        <w:pStyle w:val="24"/>
        <w:numPr>
          <w:ilvl w:val="0"/>
          <w:numId w:val="6"/>
        </w:numPr>
        <w:shd w:val="clear" w:color="auto" w:fill="auto"/>
        <w:tabs>
          <w:tab w:val="left" w:pos="1167"/>
        </w:tabs>
        <w:spacing w:after="477" w:line="311" w:lineRule="exact"/>
        <w:ind w:firstLine="540"/>
      </w:pPr>
      <w:r>
        <w:rPr>
          <w:rStyle w:val="21"/>
          <w:color w:val="000000"/>
        </w:rPr>
        <w:t>Клеймо технического контроля должно быть нанесено удар-</w:t>
      </w:r>
      <w:r>
        <w:rPr>
          <w:rStyle w:val="21"/>
          <w:color w:val="000000"/>
        </w:rPr>
        <w:br/>
      </w:r>
      <w:r>
        <w:rPr>
          <w:rStyle w:val="21"/>
          <w:color w:val="000000"/>
        </w:rPr>
        <w:t>ным способом на каждой годной детали (на гранях шестигранника</w:t>
      </w:r>
      <w:r>
        <w:rPr>
          <w:rStyle w:val="21"/>
          <w:color w:val="000000"/>
        </w:rPr>
        <w:br/>
        <w:t>или на площадках «под ключ», кроме деталей, место клеймения</w:t>
      </w:r>
      <w:r>
        <w:rPr>
          <w:rStyle w:val="21"/>
          <w:color w:val="000000"/>
        </w:rPr>
        <w:br/>
        <w:t>которых указано на чертежах). Допускается клеймение тонкостен-</w:t>
      </w:r>
      <w:r>
        <w:rPr>
          <w:rStyle w:val="21"/>
          <w:color w:val="000000"/>
        </w:rPr>
        <w:br/>
        <w:t>ных или малогабаритных деталей краской или на бирке для всей</w:t>
      </w:r>
      <w:r>
        <w:rPr>
          <w:rStyle w:val="21"/>
          <w:color w:val="000000"/>
        </w:rPr>
        <w:br/>
        <w:t>партии дет</w:t>
      </w:r>
      <w:r>
        <w:rPr>
          <w:rStyle w:val="21"/>
          <w:color w:val="000000"/>
        </w:rPr>
        <w:t>алей.</w:t>
      </w:r>
    </w:p>
    <w:p w:rsidR="00000000" w:rsidRDefault="00BB292D">
      <w:pPr>
        <w:pStyle w:val="33"/>
        <w:numPr>
          <w:ilvl w:val="0"/>
          <w:numId w:val="3"/>
        </w:numPr>
        <w:shd w:val="clear" w:color="auto" w:fill="auto"/>
        <w:tabs>
          <w:tab w:val="left" w:pos="4024"/>
        </w:tabs>
        <w:spacing w:after="347" w:line="240" w:lineRule="exact"/>
        <w:ind w:left="3640"/>
      </w:pPr>
      <w:r>
        <w:rPr>
          <w:rStyle w:val="3"/>
          <w:b/>
          <w:bCs/>
          <w:color w:val="000000"/>
        </w:rPr>
        <w:t>МЕТОДЫ ИСПЫТАНИЙ</w:t>
      </w:r>
    </w:p>
    <w:p w:rsidR="00000000" w:rsidRDefault="00BB292D">
      <w:pPr>
        <w:pStyle w:val="24"/>
        <w:numPr>
          <w:ilvl w:val="1"/>
          <w:numId w:val="3"/>
        </w:numPr>
        <w:shd w:val="clear" w:color="auto" w:fill="auto"/>
        <w:tabs>
          <w:tab w:val="left" w:pos="1174"/>
        </w:tabs>
        <w:spacing w:line="314" w:lineRule="exact"/>
        <w:ind w:firstLine="540"/>
      </w:pPr>
      <w:r>
        <w:rPr>
          <w:rStyle w:val="21"/>
          <w:color w:val="000000"/>
        </w:rPr>
        <w:t>Контроль размеров арматуры и труб производят универ-</w:t>
      </w:r>
      <w:r>
        <w:rPr>
          <w:rStyle w:val="21"/>
          <w:color w:val="000000"/>
        </w:rPr>
        <w:br/>
        <w:t>сальным измерительным инструментом. Контроль резьбы следует</w:t>
      </w:r>
      <w:r>
        <w:rPr>
          <w:rStyle w:val="21"/>
          <w:color w:val="000000"/>
        </w:rPr>
        <w:br/>
        <w:t>проводить до нанесения покрытия.</w:t>
      </w:r>
    </w:p>
    <w:p w:rsidR="00000000" w:rsidRDefault="00BB292D">
      <w:pPr>
        <w:pStyle w:val="140"/>
        <w:shd w:val="clear" w:color="auto" w:fill="auto"/>
        <w:spacing w:line="314" w:lineRule="exact"/>
      </w:pPr>
      <w:r>
        <w:rPr>
          <w:rStyle w:val="14"/>
          <w:b/>
          <w:bCs/>
          <w:color w:val="000000"/>
        </w:rPr>
        <w:t>(Измененная редакция, Изм. № 1).</w:t>
      </w:r>
    </w:p>
    <w:p w:rsidR="00000000" w:rsidRDefault="00BB292D">
      <w:pPr>
        <w:pStyle w:val="24"/>
        <w:numPr>
          <w:ilvl w:val="1"/>
          <w:numId w:val="3"/>
        </w:numPr>
        <w:shd w:val="clear" w:color="auto" w:fill="auto"/>
        <w:tabs>
          <w:tab w:val="left" w:pos="1174"/>
        </w:tabs>
        <w:spacing w:line="314" w:lineRule="exact"/>
        <w:ind w:firstLine="540"/>
      </w:pPr>
      <w:r>
        <w:rPr>
          <w:rStyle w:val="21"/>
          <w:color w:val="000000"/>
        </w:rPr>
        <w:t>Испытание внешних конусных поверхносте</w:t>
      </w:r>
      <w:r>
        <w:rPr>
          <w:rStyle w:val="21"/>
          <w:color w:val="000000"/>
        </w:rPr>
        <w:t>й арматуры на</w:t>
      </w:r>
      <w:r>
        <w:rPr>
          <w:rStyle w:val="21"/>
          <w:color w:val="000000"/>
        </w:rPr>
        <w:br/>
        <w:t>прилегание производят с помощью специального калибра по отпе-</w:t>
      </w:r>
      <w:r>
        <w:rPr>
          <w:rStyle w:val="21"/>
          <w:color w:val="000000"/>
        </w:rPr>
        <w:br/>
        <w:t>чатку краски на конусе арматуры.</w:t>
      </w:r>
    </w:p>
    <w:p w:rsidR="00000000" w:rsidRDefault="00BB292D">
      <w:pPr>
        <w:pStyle w:val="24"/>
        <w:shd w:val="clear" w:color="auto" w:fill="auto"/>
        <w:spacing w:line="314" w:lineRule="exact"/>
        <w:ind w:firstLine="540"/>
      </w:pPr>
      <w:r>
        <w:rPr>
          <w:rStyle w:val="21"/>
          <w:color w:val="000000"/>
        </w:rPr>
        <w:t>Отпечаток должен быть кольцевым, без разрыва и располагать-</w:t>
      </w:r>
      <w:r>
        <w:rPr>
          <w:rStyle w:val="21"/>
          <w:color w:val="000000"/>
        </w:rPr>
        <w:br/>
        <w:t>ся в плоскости, перпендикулярной оси конуса.</w:t>
      </w:r>
      <w:r>
        <w:br w:type="page"/>
      </w:r>
    </w:p>
    <w:p w:rsidR="00000000" w:rsidRDefault="001B1EA2">
      <w:pPr>
        <w:pStyle w:val="24"/>
        <w:shd w:val="clear" w:color="auto" w:fill="auto"/>
        <w:spacing w:line="312" w:lineRule="exact"/>
        <w:ind w:right="180" w:firstLine="540"/>
      </w:pPr>
      <w:r>
        <w:rPr>
          <w:noProof/>
        </w:rPr>
        <w:lastRenderedPageBreak/>
        <mc:AlternateContent>
          <mc:Choice Requires="wps">
            <w:drawing>
              <wp:anchor distT="0" distB="0" distL="2238375" distR="2139315" simplePos="0" relativeHeight="251685888" behindDoc="1" locked="0" layoutInCell="1" allowOverlap="1">
                <wp:simplePos x="0" y="0"/>
                <wp:positionH relativeFrom="margin">
                  <wp:posOffset>2341880</wp:posOffset>
                </wp:positionH>
                <wp:positionV relativeFrom="paragraph">
                  <wp:posOffset>1675765</wp:posOffset>
                </wp:positionV>
                <wp:extent cx="90170" cy="190500"/>
                <wp:effectExtent l="0" t="0" r="0" b="635"/>
                <wp:wrapTopAndBottom/>
                <wp:docPr id="6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B292D">
                            <w:pPr>
                              <w:pStyle w:val="26"/>
                              <w:shd w:val="clear" w:color="auto" w:fill="auto"/>
                              <w:spacing w:line="300" w:lineRule="exact"/>
                            </w:pPr>
                            <w:r>
                              <w:rPr>
                                <w:rStyle w:val="2Exact2"/>
                                <w:color w:val="00000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3" type="#_x0000_t202" style="position:absolute;left:0;text-align:left;margin-left:184.4pt;margin-top:131.95pt;width:7.1pt;height:15pt;z-index:-251630592;visibility:visible;mso-wrap-style:square;mso-width-percent:0;mso-height-percent:0;mso-wrap-distance-left:176.25pt;mso-wrap-distance-top:0;mso-wrap-distance-right:168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BB292D">
                      <w:pPr>
                        <w:pStyle w:val="26"/>
                        <w:shd w:val="clear" w:color="auto" w:fill="auto"/>
                        <w:spacing w:line="300" w:lineRule="exact"/>
                      </w:pPr>
                      <w:r>
                        <w:rPr>
                          <w:rStyle w:val="2Exact2"/>
                          <w:color w:val="000000"/>
                        </w:rPr>
                        <w:t>/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238375" distR="2139315" simplePos="0" relativeHeight="251686912" behindDoc="1" locked="0" layoutInCell="1" allowOverlap="1">
                <wp:simplePos x="0" y="0"/>
                <wp:positionH relativeFrom="margin">
                  <wp:posOffset>4179570</wp:posOffset>
                </wp:positionH>
                <wp:positionV relativeFrom="paragraph">
                  <wp:posOffset>1685925</wp:posOffset>
                </wp:positionV>
                <wp:extent cx="135255" cy="190500"/>
                <wp:effectExtent l="0" t="0" r="0" b="2540"/>
                <wp:wrapTopAndBottom/>
                <wp:docPr id="6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B292D">
                            <w:pPr>
                              <w:pStyle w:val="31"/>
                              <w:shd w:val="clear" w:color="auto" w:fill="auto"/>
                              <w:spacing w:line="300" w:lineRule="exact"/>
                            </w:pPr>
                            <w:r>
                              <w:rPr>
                                <w:rStyle w:val="3Exact1"/>
                                <w:i/>
                                <w:iCs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4" type="#_x0000_t202" style="position:absolute;left:0;text-align:left;margin-left:329.1pt;margin-top:132.75pt;width:10.65pt;height:15pt;z-index:-251629568;visibility:visible;mso-wrap-style:square;mso-width-percent:0;mso-height-percent:0;mso-wrap-distance-left:176.25pt;mso-wrap-distance-top:0;mso-wrap-distance-right:168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BB292D">
                      <w:pPr>
                        <w:pStyle w:val="31"/>
                        <w:shd w:val="clear" w:color="auto" w:fill="auto"/>
                        <w:spacing w:line="300" w:lineRule="exact"/>
                      </w:pPr>
                      <w:r>
                        <w:rPr>
                          <w:rStyle w:val="3Exact1"/>
                          <w:i/>
                          <w:iCs/>
                          <w:color w:val="000000"/>
                        </w:rPr>
                        <w:t>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238375" distR="2139315" simplePos="0" relativeHeight="251687936" behindDoc="1" locked="0" layoutInCell="1" allowOverlap="1">
                <wp:simplePos x="0" y="0"/>
                <wp:positionH relativeFrom="margin">
                  <wp:posOffset>2238375</wp:posOffset>
                </wp:positionH>
                <wp:positionV relativeFrom="paragraph">
                  <wp:posOffset>3041015</wp:posOffset>
                </wp:positionV>
                <wp:extent cx="2373630" cy="252730"/>
                <wp:effectExtent l="0" t="2540" r="0" b="0"/>
                <wp:wrapTopAndBottom/>
                <wp:docPr id="6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B292D">
                            <w:pPr>
                              <w:pStyle w:val="ac"/>
                              <w:shd w:val="clear" w:color="auto" w:fill="auto"/>
                              <w:ind w:left="20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color w:val="000000"/>
                              </w:rPr>
                              <w:t>/—специальный калибр. 2—тру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color w:val="000000"/>
                              </w:rPr>
                              <w:br/>
                              <w:t>ба в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color w:val="000000"/>
                              </w:rPr>
                              <w:t xml:space="preserve"> сборе по ГОСТ 13954—74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5" type="#_x0000_t202" style="position:absolute;left:0;text-align:left;margin-left:176.25pt;margin-top:239.45pt;width:186.9pt;height:19.9pt;z-index:-251628544;visibility:visible;mso-wrap-style:square;mso-width-percent:0;mso-height-percent:0;mso-wrap-distance-left:176.25pt;mso-wrap-distance-top:0;mso-wrap-distance-right:168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U5ZsQ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" filled="f" stroked="f">
                <v:textbox style="mso-fit-shape-to-text:t" inset="0,0,0,0">
                  <w:txbxContent>
                    <w:p w:rsidR="00000000" w:rsidRDefault="00BB292D">
                      <w:pPr>
                        <w:pStyle w:val="ac"/>
                        <w:shd w:val="clear" w:color="auto" w:fill="auto"/>
                        <w:ind w:left="20"/>
                      </w:pPr>
                      <w:r>
                        <w:rPr>
                          <w:rStyle w:val="Exact0"/>
                          <w:b/>
                          <w:bCs/>
                          <w:color w:val="000000"/>
                        </w:rPr>
                        <w:t>/—специальный калибр. 2—тру</w:t>
                      </w:r>
                      <w:r>
                        <w:rPr>
                          <w:rStyle w:val="Exact0"/>
                          <w:b/>
                          <w:bCs/>
                          <w:color w:val="000000"/>
                        </w:rPr>
                        <w:br/>
                        <w:t>ба в</w:t>
                      </w:r>
                      <w:r>
                        <w:rPr>
                          <w:rStyle w:val="Exact0"/>
                          <w:b/>
                          <w:bCs/>
                          <w:color w:val="000000"/>
                        </w:rPr>
                        <w:t xml:space="preserve"> сборе по ГОСТ 13954—74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0" distL="2238375" distR="2139315" simplePos="0" relativeHeight="251688960" behindDoc="1" locked="0" layoutInCell="1" allowOverlap="1">
            <wp:simplePos x="0" y="0"/>
            <wp:positionH relativeFrom="margin">
              <wp:posOffset>2251710</wp:posOffset>
            </wp:positionH>
            <wp:positionV relativeFrom="paragraph">
              <wp:posOffset>1856105</wp:posOffset>
            </wp:positionV>
            <wp:extent cx="2279015" cy="1090295"/>
            <wp:effectExtent l="0" t="0" r="6985" b="0"/>
            <wp:wrapTopAndBottom/>
            <wp:docPr id="66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92D">
        <w:rPr>
          <w:rStyle w:val="21"/>
          <w:color w:val="000000"/>
        </w:rPr>
        <w:t>3-3. Испытания внутренних конусных поверхностей труб на при-</w:t>
      </w:r>
      <w:r w:rsidR="00BB292D">
        <w:rPr>
          <w:rStyle w:val="21"/>
          <w:color w:val="000000"/>
        </w:rPr>
        <w:br/>
        <w:t>легание производят с помощью специального калибра по отпечатку</w:t>
      </w:r>
      <w:r w:rsidR="00BB292D">
        <w:rPr>
          <w:rStyle w:val="21"/>
          <w:color w:val="000000"/>
        </w:rPr>
        <w:br/>
        <w:t>краски на конусе калибра, при этом накидную гайку необходимо</w:t>
      </w:r>
      <w:r w:rsidR="00BB292D">
        <w:rPr>
          <w:rStyle w:val="21"/>
          <w:color w:val="000000"/>
        </w:rPr>
        <w:br/>
        <w:t>затянуть рабочим крутящим моментом согласно</w:t>
      </w:r>
      <w:r w:rsidR="00BB292D">
        <w:rPr>
          <w:rStyle w:val="21"/>
          <w:color w:val="000000"/>
        </w:rPr>
        <w:t xml:space="preserve"> табл. 5. Отпечаток</w:t>
      </w:r>
      <w:r w:rsidR="00BB292D">
        <w:rPr>
          <w:rStyle w:val="21"/>
          <w:color w:val="000000"/>
        </w:rPr>
        <w:br/>
        <w:t>должен быть кольцевым, без разрыва. Схема испытаний внутрен-</w:t>
      </w:r>
      <w:r w:rsidR="00BB292D">
        <w:rPr>
          <w:rStyle w:val="21"/>
          <w:color w:val="000000"/>
        </w:rPr>
        <w:br/>
        <w:t>ней конусной поверхности трубы на прилегание с помощью специ-</w:t>
      </w:r>
      <w:r w:rsidR="00BB292D">
        <w:rPr>
          <w:rStyle w:val="21"/>
          <w:color w:val="000000"/>
        </w:rPr>
        <w:br/>
        <w:t>ального калибра показана на чертеже.</w:t>
      </w:r>
    </w:p>
    <w:p w:rsidR="00000000" w:rsidRDefault="00BB292D">
      <w:pPr>
        <w:pStyle w:val="24"/>
        <w:shd w:val="clear" w:color="auto" w:fill="auto"/>
        <w:spacing w:line="312" w:lineRule="exact"/>
        <w:ind w:firstLine="640"/>
      </w:pPr>
      <w:r>
        <w:rPr>
          <w:rStyle w:val="21"/>
          <w:color w:val="000000"/>
        </w:rPr>
        <w:t>Допускается не проводить проверку по отпечатку краски кони-</w:t>
      </w:r>
      <w:r>
        <w:rPr>
          <w:rStyle w:val="21"/>
          <w:color w:val="000000"/>
        </w:rPr>
        <w:br/>
        <w:t>ческих поверхнос</w:t>
      </w:r>
      <w:r>
        <w:rPr>
          <w:rStyle w:val="21"/>
          <w:color w:val="000000"/>
        </w:rPr>
        <w:t>тей арматуры и труб при проверке соединений на</w:t>
      </w:r>
      <w:r>
        <w:rPr>
          <w:rStyle w:val="21"/>
          <w:color w:val="000000"/>
        </w:rPr>
        <w:br/>
        <w:t>герметичность гидравлическим или воздушным давлением с затяж-</w:t>
      </w:r>
      <w:r>
        <w:rPr>
          <w:rStyle w:val="21"/>
          <w:color w:val="000000"/>
        </w:rPr>
        <w:br/>
        <w:t>кой накидной гайки рабочим крутящим моментом согласно табл. 5.</w:t>
      </w:r>
    </w:p>
    <w:p w:rsidR="00000000" w:rsidRDefault="00BB292D">
      <w:pPr>
        <w:pStyle w:val="24"/>
        <w:numPr>
          <w:ilvl w:val="0"/>
          <w:numId w:val="7"/>
        </w:numPr>
        <w:shd w:val="clear" w:color="auto" w:fill="auto"/>
        <w:tabs>
          <w:tab w:val="left" w:pos="1188"/>
        </w:tabs>
        <w:spacing w:line="312" w:lineRule="exact"/>
        <w:ind w:firstLine="640"/>
      </w:pPr>
      <w:r>
        <w:rPr>
          <w:rStyle w:val="21"/>
          <w:color w:val="000000"/>
        </w:rPr>
        <w:t>Контроль толщины стенки у края развальцованной части</w:t>
      </w:r>
      <w:r>
        <w:rPr>
          <w:rStyle w:val="21"/>
          <w:color w:val="000000"/>
        </w:rPr>
        <w:br/>
        <w:t>трубы проводят по техниче</w:t>
      </w:r>
      <w:r>
        <w:rPr>
          <w:rStyle w:val="21"/>
          <w:color w:val="000000"/>
        </w:rPr>
        <w:t>ской документации, утвержденной в</w:t>
      </w:r>
      <w:r>
        <w:rPr>
          <w:rStyle w:val="21"/>
          <w:color w:val="000000"/>
        </w:rPr>
        <w:br/>
        <w:t>установленном порядке.</w:t>
      </w:r>
    </w:p>
    <w:p w:rsidR="00000000" w:rsidRDefault="00BB292D">
      <w:pPr>
        <w:pStyle w:val="24"/>
        <w:numPr>
          <w:ilvl w:val="0"/>
          <w:numId w:val="7"/>
        </w:numPr>
        <w:shd w:val="clear" w:color="auto" w:fill="auto"/>
        <w:tabs>
          <w:tab w:val="left" w:pos="1179"/>
        </w:tabs>
        <w:spacing w:line="312" w:lineRule="exact"/>
        <w:ind w:firstLine="640"/>
      </w:pPr>
      <w:r>
        <w:rPr>
          <w:rStyle w:val="21"/>
          <w:color w:val="000000"/>
        </w:rPr>
        <w:t>Проверку угла перекоса развальцованной части трубы от-</w:t>
      </w:r>
      <w:r>
        <w:rPr>
          <w:rStyle w:val="21"/>
          <w:color w:val="000000"/>
        </w:rPr>
        <w:br/>
        <w:t>носительно оси трубопровода производят универсальным измери-</w:t>
      </w:r>
      <w:r>
        <w:rPr>
          <w:rStyle w:val="21"/>
          <w:color w:val="000000"/>
        </w:rPr>
        <w:br/>
        <w:t>тельным инструментом.</w:t>
      </w:r>
    </w:p>
    <w:p w:rsidR="00000000" w:rsidRDefault="00BB292D">
      <w:pPr>
        <w:pStyle w:val="24"/>
        <w:numPr>
          <w:ilvl w:val="0"/>
          <w:numId w:val="7"/>
        </w:numPr>
        <w:shd w:val="clear" w:color="auto" w:fill="auto"/>
        <w:tabs>
          <w:tab w:val="left" w:pos="1179"/>
        </w:tabs>
        <w:spacing w:line="312" w:lineRule="exact"/>
        <w:ind w:firstLine="640"/>
      </w:pPr>
      <w:r>
        <w:rPr>
          <w:rStyle w:val="21"/>
          <w:color w:val="000000"/>
        </w:rPr>
        <w:t>Проверку внутренних поверхностей труб на отсутств</w:t>
      </w:r>
      <w:r>
        <w:rPr>
          <w:rStyle w:val="21"/>
          <w:color w:val="000000"/>
        </w:rPr>
        <w:t>ие по-</w:t>
      </w:r>
      <w:r>
        <w:rPr>
          <w:rStyle w:val="21"/>
          <w:color w:val="000000"/>
        </w:rPr>
        <w:br/>
        <w:t>сторонних предметов, вмятин и наплывов производят прокаткой</w:t>
      </w:r>
      <w:r>
        <w:rPr>
          <w:rStyle w:val="21"/>
          <w:color w:val="000000"/>
        </w:rPr>
        <w:br/>
        <w:t>шарика.</w:t>
      </w:r>
    </w:p>
    <w:p w:rsidR="00000000" w:rsidRDefault="00BB292D">
      <w:pPr>
        <w:pStyle w:val="24"/>
        <w:numPr>
          <w:ilvl w:val="0"/>
          <w:numId w:val="7"/>
        </w:numPr>
        <w:shd w:val="clear" w:color="auto" w:fill="auto"/>
        <w:tabs>
          <w:tab w:val="left" w:pos="1179"/>
        </w:tabs>
        <w:spacing w:line="312" w:lineRule="exact"/>
        <w:ind w:firstLine="640"/>
      </w:pPr>
      <w:r>
        <w:rPr>
          <w:rStyle w:val="21"/>
          <w:color w:val="000000"/>
        </w:rPr>
        <w:t>Испытания на прочность и герметичность производят по</w:t>
      </w:r>
      <w:r>
        <w:rPr>
          <w:rStyle w:val="21"/>
          <w:color w:val="000000"/>
        </w:rPr>
        <w:br/>
        <w:t>технической документации, утвержденной в установленном по-</w:t>
      </w:r>
      <w:r>
        <w:rPr>
          <w:rStyle w:val="21"/>
          <w:color w:val="000000"/>
        </w:rPr>
        <w:br/>
        <w:t>рядке.</w:t>
      </w:r>
    </w:p>
    <w:p w:rsidR="00000000" w:rsidRDefault="00BB292D">
      <w:pPr>
        <w:pStyle w:val="24"/>
        <w:numPr>
          <w:ilvl w:val="0"/>
          <w:numId w:val="7"/>
        </w:numPr>
        <w:shd w:val="clear" w:color="auto" w:fill="auto"/>
        <w:tabs>
          <w:tab w:val="left" w:pos="1179"/>
        </w:tabs>
        <w:spacing w:line="312" w:lineRule="exact"/>
        <w:ind w:firstLine="640"/>
      </w:pPr>
      <w:r>
        <w:rPr>
          <w:rStyle w:val="21"/>
          <w:color w:val="000000"/>
        </w:rPr>
        <w:t>Внешний осмотр арматуры и труб производят визуальн</w:t>
      </w:r>
      <w:r>
        <w:rPr>
          <w:rStyle w:val="21"/>
          <w:color w:val="000000"/>
        </w:rPr>
        <w:t>о.</w:t>
      </w:r>
      <w:r>
        <w:rPr>
          <w:rStyle w:val="21"/>
          <w:color w:val="000000"/>
        </w:rPr>
        <w:br/>
        <w:t>Поверхность труб под ниппелем при отсутствии смещения ниппеля</w:t>
      </w:r>
      <w:r>
        <w:rPr>
          <w:rStyle w:val="21"/>
          <w:color w:val="000000"/>
        </w:rPr>
        <w:br/>
        <w:t>проверяют разрезанием двух труб от партии.</w:t>
      </w:r>
    </w:p>
    <w:p w:rsidR="00000000" w:rsidRDefault="00BB292D">
      <w:pPr>
        <w:pStyle w:val="24"/>
        <w:numPr>
          <w:ilvl w:val="0"/>
          <w:numId w:val="7"/>
        </w:numPr>
        <w:shd w:val="clear" w:color="auto" w:fill="auto"/>
        <w:tabs>
          <w:tab w:val="left" w:pos="1179"/>
        </w:tabs>
        <w:spacing w:line="312" w:lineRule="exact"/>
        <w:ind w:firstLine="640"/>
      </w:pPr>
      <w:r>
        <w:rPr>
          <w:rStyle w:val="21"/>
          <w:color w:val="000000"/>
        </w:rPr>
        <w:t>Контроль твердости производят на приборах для измерения</w:t>
      </w:r>
      <w:r>
        <w:rPr>
          <w:rStyle w:val="21"/>
          <w:color w:val="000000"/>
        </w:rPr>
        <w:br/>
        <w:t>твердости по методам Роквелла и Виккерса по ГОСТ 23677—79.</w:t>
      </w:r>
    </w:p>
    <w:p w:rsidR="00000000" w:rsidRDefault="00BB292D">
      <w:pPr>
        <w:pStyle w:val="24"/>
        <w:shd w:val="clear" w:color="auto" w:fill="auto"/>
        <w:spacing w:after="418" w:line="312" w:lineRule="exact"/>
        <w:ind w:firstLine="640"/>
      </w:pPr>
      <w:r>
        <w:rPr>
          <w:rStyle w:val="21"/>
          <w:color w:val="000000"/>
        </w:rPr>
        <w:t>ЗЛО. Контроль покрытий прои</w:t>
      </w:r>
      <w:r>
        <w:rPr>
          <w:rStyle w:val="21"/>
          <w:color w:val="000000"/>
        </w:rPr>
        <w:t>зводят по технической документа-</w:t>
      </w:r>
      <w:r>
        <w:rPr>
          <w:rStyle w:val="21"/>
          <w:color w:val="000000"/>
        </w:rPr>
        <w:br/>
        <w:t>ции, утвержденной в установленном порядке.</w:t>
      </w:r>
    </w:p>
    <w:p w:rsidR="00000000" w:rsidRDefault="00BB292D">
      <w:pPr>
        <w:pStyle w:val="33"/>
        <w:numPr>
          <w:ilvl w:val="0"/>
          <w:numId w:val="3"/>
        </w:numPr>
        <w:shd w:val="clear" w:color="auto" w:fill="auto"/>
        <w:tabs>
          <w:tab w:val="left" w:pos="1438"/>
        </w:tabs>
        <w:spacing w:after="169" w:line="240" w:lineRule="exact"/>
        <w:ind w:left="1080"/>
      </w:pPr>
      <w:r>
        <w:rPr>
          <w:rStyle w:val="3"/>
          <w:b/>
          <w:bCs/>
          <w:color w:val="000000"/>
        </w:rPr>
        <w:t>МАРКИРОВКА, УПАКОВКА, ТРАНСПОРТИРОВАНИЕ И ХРАНЕНИЕ</w:t>
      </w:r>
    </w:p>
    <w:p w:rsidR="00000000" w:rsidRDefault="00BB292D">
      <w:pPr>
        <w:pStyle w:val="24"/>
        <w:shd w:val="clear" w:color="auto" w:fill="auto"/>
        <w:spacing w:line="312" w:lineRule="exact"/>
        <w:ind w:firstLine="640"/>
      </w:pPr>
      <w:r>
        <w:rPr>
          <w:rStyle w:val="21"/>
          <w:color w:val="000000"/>
        </w:rPr>
        <w:t>4.1. Каждая деталь, кроме гаек по ГОСТ 13958—74 и заглушек</w:t>
      </w:r>
      <w:r>
        <w:rPr>
          <w:rStyle w:val="21"/>
          <w:color w:val="000000"/>
        </w:rPr>
        <w:br/>
        <w:t>по ГОСТ 13974—74, должна иметь маркировку, содержащую:</w:t>
      </w:r>
    </w:p>
    <w:p w:rsidR="00000000" w:rsidRDefault="00BB292D">
      <w:pPr>
        <w:pStyle w:val="24"/>
        <w:shd w:val="clear" w:color="auto" w:fill="auto"/>
        <w:spacing w:line="312" w:lineRule="exact"/>
        <w:ind w:firstLine="640"/>
        <w:sectPr w:rsidR="00000000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00" w:h="16840"/>
          <w:pgMar w:top="1100" w:right="711" w:bottom="996" w:left="556" w:header="0" w:footer="3" w:gutter="0"/>
          <w:cols w:space="720"/>
          <w:noEndnote/>
          <w:titlePg/>
          <w:docGrid w:linePitch="360"/>
        </w:sectPr>
      </w:pPr>
      <w:r>
        <w:rPr>
          <w:rStyle w:val="21"/>
          <w:color w:val="000000"/>
        </w:rPr>
        <w:t>значения на</w:t>
      </w:r>
      <w:r>
        <w:rPr>
          <w:rStyle w:val="21"/>
          <w:color w:val="000000"/>
        </w:rPr>
        <w:t>ружных диаметров труб;</w:t>
      </w:r>
    </w:p>
    <w:p w:rsidR="00000000" w:rsidRDefault="00BB292D">
      <w:pPr>
        <w:pStyle w:val="24"/>
        <w:shd w:val="clear" w:color="auto" w:fill="auto"/>
        <w:spacing w:line="311" w:lineRule="exact"/>
        <w:ind w:firstLine="580"/>
      </w:pPr>
      <w:r>
        <w:rPr>
          <w:rStyle w:val="21"/>
          <w:color w:val="000000"/>
        </w:rPr>
        <w:lastRenderedPageBreak/>
        <w:t>условное обозначение марки материала.</w:t>
      </w:r>
    </w:p>
    <w:p w:rsidR="00000000" w:rsidRDefault="00BB292D">
      <w:pPr>
        <w:pStyle w:val="24"/>
        <w:shd w:val="clear" w:color="auto" w:fill="auto"/>
        <w:spacing w:line="311" w:lineRule="exact"/>
        <w:ind w:firstLine="580"/>
      </w:pPr>
      <w:r>
        <w:rPr>
          <w:rStyle w:val="21"/>
          <w:color w:val="000000"/>
        </w:rPr>
        <w:t>Гайки по ГОСТ 13958—74 и заглушки по ГОСТ 13974—74 мар-</w:t>
      </w:r>
      <w:r>
        <w:rPr>
          <w:rStyle w:val="21"/>
          <w:color w:val="000000"/>
        </w:rPr>
        <w:br/>
        <w:t>кируют обозначением резьбы и условн</w:t>
      </w:r>
      <w:r>
        <w:rPr>
          <w:rStyle w:val="21"/>
          <w:color w:val="000000"/>
        </w:rPr>
        <w:t>ым обозначением марки ма-</w:t>
      </w:r>
      <w:r>
        <w:rPr>
          <w:rStyle w:val="21"/>
          <w:color w:val="000000"/>
        </w:rPr>
        <w:br/>
        <w:t>териала.</w:t>
      </w:r>
    </w:p>
    <w:p w:rsidR="00000000" w:rsidRDefault="00BB292D">
      <w:pPr>
        <w:pStyle w:val="24"/>
        <w:shd w:val="clear" w:color="auto" w:fill="auto"/>
        <w:spacing w:line="311" w:lineRule="exact"/>
        <w:ind w:firstLine="580"/>
      </w:pPr>
      <w:r>
        <w:rPr>
          <w:rStyle w:val="21"/>
          <w:color w:val="000000"/>
        </w:rPr>
        <w:t>Маркировку выполняют ударным способом на гранях шести-</w:t>
      </w:r>
      <w:r>
        <w:rPr>
          <w:rStyle w:val="21"/>
          <w:color w:val="000000"/>
        </w:rPr>
        <w:br/>
        <w:t>гранника или на площадках «под ключ», кроме деталей, место мар-</w:t>
      </w:r>
      <w:r>
        <w:rPr>
          <w:rStyle w:val="21"/>
          <w:color w:val="000000"/>
        </w:rPr>
        <w:br/>
        <w:t>кировки которых указано на чертежах. Для штампованной армату-</w:t>
      </w:r>
      <w:r>
        <w:rPr>
          <w:rStyle w:val="21"/>
          <w:color w:val="000000"/>
        </w:rPr>
        <w:br/>
        <w:t>ры маркировка может быть нанесена в проц</w:t>
      </w:r>
      <w:r>
        <w:rPr>
          <w:rStyle w:val="21"/>
          <w:color w:val="000000"/>
        </w:rPr>
        <w:t>ессе штамповки на</w:t>
      </w:r>
      <w:r>
        <w:rPr>
          <w:rStyle w:val="21"/>
          <w:color w:val="000000"/>
        </w:rPr>
        <w:br/>
        <w:t>корпусе детали (кроме площадок «под ключ») выпуклым шрифтом&gt;</w:t>
      </w:r>
      <w:r>
        <w:rPr>
          <w:rStyle w:val="21"/>
          <w:color w:val="000000"/>
        </w:rPr>
        <w:br/>
        <w:t>Шрифт — по ГОСТ 2930—62. Глубина шрифта при ударном спо-</w:t>
      </w:r>
      <w:r>
        <w:rPr>
          <w:rStyle w:val="21"/>
          <w:color w:val="000000"/>
        </w:rPr>
        <w:br/>
        <w:t>собе маркирования — не более 0,3 мм. Бронзовую арматуру по ма-</w:t>
      </w:r>
      <w:r>
        <w:rPr>
          <w:rStyle w:val="21"/>
          <w:color w:val="000000"/>
        </w:rPr>
        <w:br/>
        <w:t>териалу не маркируют.</w:t>
      </w:r>
    </w:p>
    <w:p w:rsidR="00000000" w:rsidRDefault="00BB292D">
      <w:pPr>
        <w:pStyle w:val="24"/>
        <w:shd w:val="clear" w:color="auto" w:fill="auto"/>
        <w:spacing w:line="311" w:lineRule="exact"/>
        <w:ind w:firstLine="580"/>
      </w:pPr>
      <w:r>
        <w:rPr>
          <w:rStyle w:val="21"/>
          <w:color w:val="000000"/>
        </w:rPr>
        <w:t>Для деталей, подвергаемых цинковани</w:t>
      </w:r>
      <w:r>
        <w:rPr>
          <w:rStyle w:val="21"/>
          <w:color w:val="000000"/>
        </w:rPr>
        <w:t>ю, и для деталей, пред-</w:t>
      </w:r>
      <w:r>
        <w:rPr>
          <w:rStyle w:val="21"/>
          <w:color w:val="000000"/>
        </w:rPr>
        <w:br/>
        <w:t>назначенных для применения в кислородных системах к тексту</w:t>
      </w:r>
      <w:r>
        <w:rPr>
          <w:rStyle w:val="21"/>
          <w:color w:val="000000"/>
        </w:rPr>
        <w:br/>
        <w:t>маркировки должны быть добавлены соответственно буквы Ц и К.</w:t>
      </w:r>
    </w:p>
    <w:p w:rsidR="00000000" w:rsidRDefault="00BB292D">
      <w:pPr>
        <w:pStyle w:val="24"/>
        <w:shd w:val="clear" w:color="auto" w:fill="auto"/>
        <w:spacing w:line="311" w:lineRule="exact"/>
        <w:ind w:firstLine="580"/>
      </w:pPr>
      <w:r>
        <w:rPr>
          <w:rStyle w:val="21"/>
          <w:color w:val="000000"/>
        </w:rPr>
        <w:t>Для деталей, изготовляемых из шестигранных прутков, допу-</w:t>
      </w:r>
      <w:r>
        <w:rPr>
          <w:rStyle w:val="21"/>
          <w:color w:val="000000"/>
        </w:rPr>
        <w:br/>
        <w:t>скается предварительное нанесение текста маркировки на</w:t>
      </w:r>
      <w:r>
        <w:rPr>
          <w:rStyle w:val="21"/>
          <w:color w:val="000000"/>
        </w:rPr>
        <w:t xml:space="preserve"> грани</w:t>
      </w:r>
      <w:r>
        <w:rPr>
          <w:rStyle w:val="21"/>
          <w:color w:val="000000"/>
        </w:rPr>
        <w:br/>
        <w:t>шестигранника прутков непрерывным методом, при этом допускает-</w:t>
      </w:r>
      <w:r>
        <w:rPr>
          <w:rStyle w:val="21"/>
          <w:color w:val="000000"/>
        </w:rPr>
        <w:br/>
        <w:t>ся наличие на грани деталей повторяющихся маркировочных зна-</w:t>
      </w:r>
      <w:r>
        <w:rPr>
          <w:rStyle w:val="21"/>
          <w:color w:val="000000"/>
        </w:rPr>
        <w:br/>
        <w:t>ков.</w:t>
      </w:r>
    </w:p>
    <w:p w:rsidR="00000000" w:rsidRDefault="00BB292D">
      <w:pPr>
        <w:pStyle w:val="24"/>
        <w:shd w:val="clear" w:color="auto" w:fill="auto"/>
        <w:spacing w:line="311" w:lineRule="exact"/>
        <w:ind w:firstLine="580"/>
      </w:pPr>
      <w:r>
        <w:rPr>
          <w:rStyle w:val="21"/>
          <w:color w:val="000000"/>
        </w:rPr>
        <w:t>Допускается тонкостенные и малогабаритные детали марки-</w:t>
      </w:r>
      <w:r>
        <w:rPr>
          <w:rStyle w:val="21"/>
          <w:color w:val="000000"/>
        </w:rPr>
        <w:br/>
        <w:t>ровать краской или на бирке для всей партии деталей.</w:t>
      </w:r>
    </w:p>
    <w:p w:rsidR="00000000" w:rsidRDefault="00BB292D">
      <w:pPr>
        <w:pStyle w:val="24"/>
        <w:numPr>
          <w:ilvl w:val="0"/>
          <w:numId w:val="8"/>
        </w:numPr>
        <w:shd w:val="clear" w:color="auto" w:fill="auto"/>
        <w:tabs>
          <w:tab w:val="left" w:pos="1191"/>
        </w:tabs>
        <w:spacing w:line="311" w:lineRule="exact"/>
        <w:ind w:firstLine="580"/>
      </w:pPr>
      <w:r>
        <w:rPr>
          <w:rStyle w:val="21"/>
          <w:color w:val="000000"/>
        </w:rPr>
        <w:t>Кажду</w:t>
      </w:r>
      <w:r>
        <w:rPr>
          <w:rStyle w:val="21"/>
          <w:color w:val="000000"/>
        </w:rPr>
        <w:t>ю деталь завертывают в антикоррозионную бумагу</w:t>
      </w:r>
      <w:r>
        <w:rPr>
          <w:rStyle w:val="21"/>
          <w:color w:val="000000"/>
        </w:rPr>
        <w:br/>
        <w:t>по ГОСТ 16295—82 и упаковывают в дощатые ящики типа I по</w:t>
      </w:r>
      <w:r>
        <w:rPr>
          <w:rStyle w:val="21"/>
          <w:color w:val="000000"/>
        </w:rPr>
        <w:br/>
        <w:t>ГОСТ 2991—85, выложенные внутри водонепроницаемой бумагой</w:t>
      </w:r>
      <w:r>
        <w:rPr>
          <w:rStyle w:val="21"/>
          <w:color w:val="000000"/>
        </w:rPr>
        <w:br/>
        <w:t>по ГОСТ 8828—75. Упаковка должна обеспечивать сохранность</w:t>
      </w:r>
      <w:r>
        <w:rPr>
          <w:rStyle w:val="21"/>
          <w:color w:val="000000"/>
        </w:rPr>
        <w:br/>
        <w:t>упакованных деталей при транспортиро</w:t>
      </w:r>
      <w:r>
        <w:rPr>
          <w:rStyle w:val="21"/>
          <w:color w:val="000000"/>
        </w:rPr>
        <w:t>вании любым видом транс-</w:t>
      </w:r>
      <w:r>
        <w:rPr>
          <w:rStyle w:val="21"/>
          <w:color w:val="000000"/>
        </w:rPr>
        <w:br/>
        <w:t>порта.</w:t>
      </w:r>
    </w:p>
    <w:p w:rsidR="00000000" w:rsidRDefault="00BB292D">
      <w:pPr>
        <w:pStyle w:val="24"/>
        <w:shd w:val="clear" w:color="auto" w:fill="auto"/>
        <w:spacing w:line="311" w:lineRule="exact"/>
        <w:ind w:firstLine="580"/>
      </w:pPr>
      <w:r>
        <w:rPr>
          <w:rStyle w:val="21"/>
          <w:color w:val="000000"/>
        </w:rPr>
        <w:t>Детали, предназначенные для кислородных систем, обертывают</w:t>
      </w:r>
      <w:r>
        <w:rPr>
          <w:rStyle w:val="21"/>
          <w:color w:val="000000"/>
        </w:rPr>
        <w:br/>
        <w:t>в растительный пергамент по ГОСТ 1341—84. Применение смазки</w:t>
      </w:r>
      <w:r>
        <w:rPr>
          <w:rStyle w:val="21"/>
          <w:color w:val="000000"/>
        </w:rPr>
        <w:br/>
        <w:t>и промасленного оберточного материала не допускается.</w:t>
      </w:r>
    </w:p>
    <w:p w:rsidR="00000000" w:rsidRDefault="00BB292D">
      <w:pPr>
        <w:pStyle w:val="24"/>
        <w:shd w:val="clear" w:color="auto" w:fill="auto"/>
        <w:spacing w:line="311" w:lineRule="exact"/>
        <w:ind w:firstLine="580"/>
      </w:pPr>
      <w:r>
        <w:rPr>
          <w:rStyle w:val="21"/>
          <w:color w:val="000000"/>
        </w:rPr>
        <w:t>В каждый ящик упаковывают детали только одного наим</w:t>
      </w:r>
      <w:r>
        <w:rPr>
          <w:rStyle w:val="21"/>
          <w:color w:val="000000"/>
        </w:rPr>
        <w:t>енова-</w:t>
      </w:r>
      <w:r>
        <w:rPr>
          <w:rStyle w:val="21"/>
          <w:color w:val="000000"/>
        </w:rPr>
        <w:br/>
        <w:t>ния.</w:t>
      </w:r>
    </w:p>
    <w:p w:rsidR="00000000" w:rsidRDefault="00BB292D">
      <w:pPr>
        <w:pStyle w:val="24"/>
        <w:shd w:val="clear" w:color="auto" w:fill="auto"/>
        <w:spacing w:line="311" w:lineRule="exact"/>
        <w:ind w:firstLine="580"/>
      </w:pPr>
      <w:r>
        <w:rPr>
          <w:rStyle w:val="21"/>
          <w:color w:val="000000"/>
        </w:rPr>
        <w:t>Брутто не более 32 кг.</w:t>
      </w:r>
    </w:p>
    <w:p w:rsidR="00000000" w:rsidRDefault="00BB292D">
      <w:pPr>
        <w:pStyle w:val="24"/>
        <w:numPr>
          <w:ilvl w:val="0"/>
          <w:numId w:val="8"/>
        </w:numPr>
        <w:shd w:val="clear" w:color="auto" w:fill="auto"/>
        <w:tabs>
          <w:tab w:val="left" w:pos="1191"/>
        </w:tabs>
        <w:spacing w:line="332" w:lineRule="exact"/>
        <w:ind w:firstLine="580"/>
      </w:pPr>
      <w:r>
        <w:rPr>
          <w:rStyle w:val="21"/>
          <w:color w:val="000000"/>
        </w:rPr>
        <w:t>В каждый ящик вкладывают паспорт и упаковочный лист,</w:t>
      </w:r>
      <w:r>
        <w:rPr>
          <w:rStyle w:val="21"/>
          <w:color w:val="000000"/>
        </w:rPr>
        <w:br/>
        <w:t>в котором указывают:</w:t>
      </w:r>
    </w:p>
    <w:p w:rsidR="00000000" w:rsidRDefault="00BB292D">
      <w:pPr>
        <w:pStyle w:val="24"/>
        <w:shd w:val="clear" w:color="auto" w:fill="auto"/>
        <w:spacing w:line="318" w:lineRule="exact"/>
        <w:ind w:firstLine="580"/>
      </w:pPr>
      <w:r>
        <w:rPr>
          <w:rStyle w:val="21"/>
          <w:color w:val="000000"/>
        </w:rPr>
        <w:t>наименование или товарный знак предприятия-изготовителя;</w:t>
      </w:r>
    </w:p>
    <w:p w:rsidR="00000000" w:rsidRDefault="00BB292D">
      <w:pPr>
        <w:pStyle w:val="24"/>
        <w:shd w:val="clear" w:color="auto" w:fill="auto"/>
        <w:spacing w:line="318" w:lineRule="exact"/>
        <w:ind w:firstLine="580"/>
      </w:pPr>
      <w:r>
        <w:rPr>
          <w:rStyle w:val="21"/>
          <w:color w:val="000000"/>
        </w:rPr>
        <w:t>условное обозначение детали;</w:t>
      </w:r>
    </w:p>
    <w:p w:rsidR="00000000" w:rsidRDefault="00BB292D">
      <w:pPr>
        <w:pStyle w:val="24"/>
        <w:shd w:val="clear" w:color="auto" w:fill="auto"/>
        <w:spacing w:line="318" w:lineRule="exact"/>
        <w:ind w:firstLine="580"/>
      </w:pPr>
      <w:r>
        <w:rPr>
          <w:rStyle w:val="21"/>
          <w:color w:val="000000"/>
        </w:rPr>
        <w:t>количество деталей;</w:t>
      </w:r>
    </w:p>
    <w:p w:rsidR="00000000" w:rsidRDefault="00BB292D">
      <w:pPr>
        <w:pStyle w:val="24"/>
        <w:shd w:val="clear" w:color="auto" w:fill="auto"/>
        <w:spacing w:line="314" w:lineRule="exact"/>
        <w:ind w:firstLine="580"/>
      </w:pPr>
      <w:r>
        <w:rPr>
          <w:rStyle w:val="21"/>
          <w:color w:val="000000"/>
        </w:rPr>
        <w:t>дату изготовления;</w:t>
      </w:r>
    </w:p>
    <w:p w:rsidR="00000000" w:rsidRDefault="00BB292D">
      <w:pPr>
        <w:pStyle w:val="24"/>
        <w:shd w:val="clear" w:color="auto" w:fill="auto"/>
        <w:spacing w:line="314" w:lineRule="exact"/>
        <w:ind w:firstLine="580"/>
      </w:pPr>
      <w:r>
        <w:rPr>
          <w:rStyle w:val="21"/>
          <w:color w:val="000000"/>
        </w:rPr>
        <w:t>номер партии;</w:t>
      </w:r>
    </w:p>
    <w:p w:rsidR="00000000" w:rsidRDefault="00BB292D">
      <w:pPr>
        <w:pStyle w:val="24"/>
        <w:shd w:val="clear" w:color="auto" w:fill="auto"/>
        <w:spacing w:line="314" w:lineRule="exact"/>
        <w:ind w:firstLine="580"/>
      </w:pPr>
      <w:r>
        <w:rPr>
          <w:rStyle w:val="21"/>
          <w:color w:val="000000"/>
        </w:rPr>
        <w:t>об</w:t>
      </w:r>
      <w:r>
        <w:rPr>
          <w:rStyle w:val="21"/>
          <w:color w:val="000000"/>
        </w:rPr>
        <w:t>означение настоящего стандарта.</w:t>
      </w:r>
    </w:p>
    <w:p w:rsidR="00000000" w:rsidRDefault="00BB292D">
      <w:pPr>
        <w:pStyle w:val="24"/>
        <w:numPr>
          <w:ilvl w:val="0"/>
          <w:numId w:val="8"/>
        </w:numPr>
        <w:shd w:val="clear" w:color="auto" w:fill="auto"/>
        <w:tabs>
          <w:tab w:val="left" w:pos="1224"/>
        </w:tabs>
        <w:spacing w:line="314" w:lineRule="exact"/>
        <w:ind w:firstLine="580"/>
      </w:pPr>
      <w:r>
        <w:rPr>
          <w:rStyle w:val="21"/>
          <w:color w:val="000000"/>
        </w:rPr>
        <w:t>Маркировка транспортной тары — по ГОСТ 14192—77.</w:t>
      </w:r>
    </w:p>
    <w:p w:rsidR="00000000" w:rsidRDefault="00BB292D">
      <w:pPr>
        <w:pStyle w:val="24"/>
        <w:numPr>
          <w:ilvl w:val="0"/>
          <w:numId w:val="8"/>
        </w:numPr>
        <w:shd w:val="clear" w:color="auto" w:fill="auto"/>
        <w:tabs>
          <w:tab w:val="left" w:pos="1191"/>
        </w:tabs>
        <w:spacing w:line="314" w:lineRule="exact"/>
        <w:ind w:firstLine="580"/>
      </w:pPr>
      <w:r>
        <w:rPr>
          <w:rStyle w:val="21"/>
          <w:color w:val="000000"/>
        </w:rPr>
        <w:t>При транспортировании деталей в страны с тропическим</w:t>
      </w:r>
      <w:r>
        <w:rPr>
          <w:rStyle w:val="21"/>
          <w:color w:val="000000"/>
        </w:rPr>
        <w:br/>
        <w:t>климатом упаковку и консервацию производят по ГОСТ 9.014—78.</w:t>
      </w:r>
    </w:p>
    <w:p w:rsidR="00000000" w:rsidRDefault="00BB292D">
      <w:pPr>
        <w:pStyle w:val="24"/>
        <w:numPr>
          <w:ilvl w:val="0"/>
          <w:numId w:val="8"/>
        </w:numPr>
        <w:shd w:val="clear" w:color="auto" w:fill="auto"/>
        <w:tabs>
          <w:tab w:val="left" w:pos="1163"/>
        </w:tabs>
        <w:spacing w:line="316" w:lineRule="exact"/>
        <w:ind w:firstLine="520"/>
      </w:pPr>
      <w:r>
        <w:rPr>
          <w:rStyle w:val="21"/>
          <w:color w:val="000000"/>
        </w:rPr>
        <w:t>Детали должны перевозиться в чистых и сухих</w:t>
      </w:r>
      <w:r>
        <w:rPr>
          <w:rStyle w:val="21"/>
          <w:color w:val="000000"/>
        </w:rPr>
        <w:t xml:space="preserve"> крытых</w:t>
      </w:r>
      <w:r>
        <w:rPr>
          <w:rStyle w:val="21"/>
          <w:color w:val="000000"/>
        </w:rPr>
        <w:br/>
        <w:t>транспортных средствах, предохраняющих их от атмосферных</w:t>
      </w:r>
      <w:r>
        <w:rPr>
          <w:rStyle w:val="21"/>
          <w:color w:val="000000"/>
        </w:rPr>
        <w:br/>
      </w:r>
      <w:r>
        <w:rPr>
          <w:rStyle w:val="21"/>
          <w:color w:val="000000"/>
        </w:rPr>
        <w:lastRenderedPageBreak/>
        <w:t>осадков и механических повреждений.</w:t>
      </w:r>
    </w:p>
    <w:p w:rsidR="00000000" w:rsidRDefault="00BB292D">
      <w:pPr>
        <w:pStyle w:val="24"/>
        <w:numPr>
          <w:ilvl w:val="0"/>
          <w:numId w:val="8"/>
        </w:numPr>
        <w:shd w:val="clear" w:color="auto" w:fill="auto"/>
        <w:tabs>
          <w:tab w:val="left" w:pos="1163"/>
        </w:tabs>
        <w:spacing w:line="316" w:lineRule="exact"/>
        <w:ind w:firstLine="520"/>
        <w:sectPr w:rsidR="00000000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1900" w:h="16840"/>
          <w:pgMar w:top="1100" w:right="711" w:bottom="996" w:left="556" w:header="0" w:footer="3" w:gutter="0"/>
          <w:pgNumType w:start="18"/>
          <w:cols w:space="720"/>
          <w:noEndnote/>
          <w:titlePg/>
          <w:docGrid w:linePitch="360"/>
        </w:sectPr>
      </w:pPr>
      <w:r>
        <w:rPr>
          <w:rStyle w:val="21"/>
          <w:color w:val="000000"/>
        </w:rPr>
        <w:t>Детали должны храниться в упаковке, предусмотренной на-</w:t>
      </w:r>
      <w:r>
        <w:rPr>
          <w:rStyle w:val="21"/>
          <w:color w:val="000000"/>
        </w:rPr>
        <w:br/>
        <w:t>стоящим стандартом, на стеллажах в легких (Л) условиях хране-</w:t>
      </w:r>
      <w:r>
        <w:rPr>
          <w:rStyle w:val="21"/>
          <w:color w:val="000000"/>
        </w:rPr>
        <w:br/>
        <w:t>ния по ГОСТ 9.014—78.</w:t>
      </w:r>
    </w:p>
    <w:p w:rsidR="00000000" w:rsidRDefault="00BB292D">
      <w:pPr>
        <w:pStyle w:val="61"/>
        <w:shd w:val="clear" w:color="auto" w:fill="auto"/>
        <w:spacing w:after="724" w:line="240" w:lineRule="exact"/>
        <w:jc w:val="right"/>
      </w:pPr>
      <w:r>
        <w:rPr>
          <w:rStyle w:val="60"/>
          <w:b/>
          <w:bCs/>
          <w:i/>
          <w:iCs/>
          <w:color w:val="000000"/>
        </w:rPr>
        <w:lastRenderedPageBreak/>
        <w:t xml:space="preserve">ПРИЛОЖЕНИЕ </w:t>
      </w:r>
      <w:r>
        <w:rPr>
          <w:rStyle w:val="60"/>
          <w:b/>
          <w:bCs/>
          <w:i/>
          <w:iCs/>
          <w:color w:val="000000"/>
          <w:lang w:val="en-US" w:eastAsia="en-US"/>
        </w:rPr>
        <w:t>J</w:t>
      </w:r>
    </w:p>
    <w:p w:rsidR="00000000" w:rsidRDefault="00BB292D">
      <w:pPr>
        <w:pStyle w:val="33"/>
        <w:shd w:val="clear" w:color="auto" w:fill="auto"/>
        <w:spacing w:after="255" w:line="240" w:lineRule="exact"/>
        <w:ind w:right="140"/>
        <w:jc w:val="center"/>
      </w:pPr>
      <w:r>
        <w:rPr>
          <w:rStyle w:val="3"/>
          <w:b/>
          <w:bCs/>
          <w:color w:val="000000"/>
        </w:rPr>
        <w:t>ПРИМЕРЫ СБОРКИ ТРУБ И АРМАТУРЫ</w:t>
      </w:r>
    </w:p>
    <w:p w:rsidR="00000000" w:rsidRDefault="00BB292D">
      <w:pPr>
        <w:pStyle w:val="40"/>
        <w:shd w:val="clear" w:color="auto" w:fill="auto"/>
        <w:spacing w:after="264" w:line="240" w:lineRule="exact"/>
        <w:ind w:left="620"/>
        <w:jc w:val="left"/>
      </w:pPr>
      <w:r>
        <w:rPr>
          <w:rStyle w:val="4"/>
          <w:b/>
          <w:bCs/>
          <w:color w:val="000000"/>
        </w:rPr>
        <w:t>1» Примеры сборки труб и грматуры приведены на черт. 1—10.</w:t>
      </w:r>
    </w:p>
    <w:p w:rsidR="00000000" w:rsidRDefault="001B1EA2">
      <w:pPr>
        <w:pStyle w:val="161"/>
        <w:shd w:val="clear" w:color="auto" w:fill="auto"/>
        <w:spacing w:before="0" w:line="220" w:lineRule="exact"/>
        <w:ind w:right="140" w:firstLine="0"/>
      </w:pPr>
      <w:r>
        <w:rPr>
          <w:noProof/>
        </w:rPr>
        <mc:AlternateContent>
          <mc:Choice Requires="wps">
            <w:drawing>
              <wp:anchor distT="0" distB="0" distL="1873885" distR="2013585" simplePos="0" relativeHeight="251689984" behindDoc="1" locked="0" layoutInCell="1" allowOverlap="1">
                <wp:simplePos x="0" y="0"/>
                <wp:positionH relativeFrom="margin">
                  <wp:posOffset>1691640</wp:posOffset>
                </wp:positionH>
                <wp:positionV relativeFrom="paragraph">
                  <wp:posOffset>436880</wp:posOffset>
                </wp:positionV>
                <wp:extent cx="2729865" cy="1897380"/>
                <wp:effectExtent l="0" t="0" r="0" b="3175"/>
                <wp:wrapTopAndBottom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865" cy="189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1EA2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2733675" cy="1533525"/>
                                  <wp:effectExtent l="0" t="0" r="9525" b="9525"/>
                                  <wp:docPr id="51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367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B292D">
                            <w:pPr>
                              <w:pStyle w:val="ac"/>
                              <w:shd w:val="clear" w:color="auto" w:fill="auto"/>
                              <w:spacing w:line="192" w:lineRule="exact"/>
                              <w:jc w:val="left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color w:val="000000"/>
                              </w:rPr>
                              <w:t>труба в сборе по ГОСТ 13954—74;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Exact1"/>
                                <w:b/>
                                <w:bCs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color w:val="000000"/>
                              </w:rPr>
                              <w:t>—проходник прямой по ГОСТ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color w:val="000000"/>
                              </w:rPr>
                              <w:br/>
                              <w:t xml:space="preserve">13959—74; 3—проволока; </w:t>
                            </w:r>
                            <w:r>
                              <w:rPr>
                                <w:rStyle w:val="Exact1"/>
                                <w:b/>
                                <w:bCs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color w:val="000000"/>
                              </w:rPr>
                              <w:t>—пломбе.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6" type="#_x0000_t202" style="position:absolute;left:0;text-align:left;margin-left:133.2pt;margin-top:34.4pt;width:214.95pt;height:149.4pt;z-index:-251626496;visibility:visible;mso-wrap-style:square;mso-width-percent:0;mso-height-percent:0;mso-wrap-distance-left:147.55pt;mso-wrap-distance-top:0;mso-wrap-distance-right:158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Udsw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1B1EA2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noProof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2733675" cy="1533525"/>
                            <wp:effectExtent l="0" t="0" r="9525" b="9525"/>
                            <wp:docPr id="51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3675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B292D">
                      <w:pPr>
                        <w:pStyle w:val="ac"/>
                        <w:shd w:val="clear" w:color="auto" w:fill="auto"/>
                        <w:spacing w:line="192" w:lineRule="exact"/>
                        <w:jc w:val="left"/>
                      </w:pPr>
                      <w:r>
                        <w:rPr>
                          <w:rStyle w:val="Exact0"/>
                          <w:b/>
                          <w:bCs/>
                          <w:color w:val="000000"/>
                        </w:rPr>
                        <w:t>труба в сборе по ГОСТ 13954—74;</w:t>
                      </w:r>
                      <w:r>
                        <w:rPr>
                          <w:rStyle w:val="Exact0"/>
                          <w:b/>
                          <w:bCs/>
                          <w:color w:val="000000"/>
                        </w:rPr>
                        <w:br/>
                      </w:r>
                      <w:r>
                        <w:rPr>
                          <w:rStyle w:val="Exact1"/>
                          <w:b/>
                          <w:bCs/>
                          <w:color w:val="000000"/>
                        </w:rPr>
                        <w:t>2</w:t>
                      </w:r>
                      <w:r>
                        <w:rPr>
                          <w:rStyle w:val="Exact0"/>
                          <w:b/>
                          <w:bCs/>
                          <w:color w:val="000000"/>
                        </w:rPr>
                        <w:t>—проходник прямой по ГОСТ</w:t>
                      </w:r>
                      <w:r>
                        <w:rPr>
                          <w:rStyle w:val="Exact0"/>
                          <w:b/>
                          <w:bCs/>
                          <w:color w:val="000000"/>
                        </w:rPr>
                        <w:br/>
                        <w:t xml:space="preserve">13959—74; 3—проволока; </w:t>
                      </w:r>
                      <w:r>
                        <w:rPr>
                          <w:rStyle w:val="Exact1"/>
                          <w:b/>
                          <w:bCs/>
                          <w:color w:val="000000"/>
                        </w:rPr>
                        <w:t>4</w:t>
                      </w:r>
                      <w:r>
                        <w:rPr>
                          <w:rStyle w:val="Exact0"/>
                          <w:b/>
                          <w:bCs/>
                          <w:color w:val="000000"/>
                        </w:rPr>
                        <w:t>—пломбе.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B292D">
        <w:rPr>
          <w:rStyle w:val="160"/>
          <w:b/>
          <w:bCs/>
          <w:color w:val="000000"/>
        </w:rPr>
        <w:t>Сборка труб с прямым проходником</w:t>
      </w:r>
    </w:p>
    <w:p w:rsidR="00000000" w:rsidRDefault="00BB292D">
      <w:pPr>
        <w:pStyle w:val="40"/>
        <w:shd w:val="clear" w:color="auto" w:fill="auto"/>
        <w:spacing w:after="1277" w:line="240" w:lineRule="exact"/>
        <w:ind w:left="4260"/>
        <w:jc w:val="left"/>
      </w:pPr>
      <w:r>
        <w:rPr>
          <w:rStyle w:val="4"/>
          <w:b/>
          <w:bCs/>
          <w:color w:val="000000"/>
        </w:rPr>
        <w:t>Черт. 1</w:t>
      </w:r>
    </w:p>
    <w:p w:rsidR="00000000" w:rsidRDefault="00BB292D">
      <w:pPr>
        <w:pStyle w:val="161"/>
        <w:shd w:val="clear" w:color="auto" w:fill="auto"/>
        <w:spacing w:before="0" w:after="363" w:line="220" w:lineRule="exact"/>
        <w:ind w:left="2280" w:firstLine="0"/>
        <w:jc w:val="left"/>
      </w:pPr>
      <w:r>
        <w:rPr>
          <w:rStyle w:val="160"/>
          <w:b/>
          <w:bCs/>
          <w:color w:val="000000"/>
        </w:rPr>
        <w:t>Сборка труб с проходным угольником</w:t>
      </w:r>
    </w:p>
    <w:p w:rsidR="00000000" w:rsidRDefault="00BB292D">
      <w:pPr>
        <w:pStyle w:val="150"/>
        <w:shd w:val="clear" w:color="auto" w:fill="auto"/>
        <w:spacing w:before="0" w:after="172" w:line="300" w:lineRule="exact"/>
        <w:ind w:left="2940"/>
        <w:jc w:val="left"/>
      </w:pPr>
      <w:r>
        <w:rPr>
          <w:rStyle w:val="15"/>
          <w:i/>
          <w:iCs/>
          <w:color w:val="000000"/>
        </w:rPr>
        <w:t>2 (</w:t>
      </w:r>
    </w:p>
    <w:p w:rsidR="00000000" w:rsidRDefault="001B1EA2">
      <w:pPr>
        <w:pStyle w:val="40"/>
        <w:shd w:val="clear" w:color="auto" w:fill="auto"/>
        <w:spacing w:line="240" w:lineRule="exact"/>
        <w:ind w:left="4260"/>
        <w:jc w:val="left"/>
        <w:sectPr w:rsidR="00000000">
          <w:pgSz w:w="11900" w:h="16840"/>
          <w:pgMar w:top="1097" w:right="642" w:bottom="2622" w:left="795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716405" distR="2238375" simplePos="0" relativeHeight="251691008" behindDoc="1" locked="0" layoutInCell="1" allowOverlap="1">
                <wp:simplePos x="0" y="0"/>
                <wp:positionH relativeFrom="margin">
                  <wp:posOffset>1903095</wp:posOffset>
                </wp:positionH>
                <wp:positionV relativeFrom="paragraph">
                  <wp:posOffset>-2594610</wp:posOffset>
                </wp:positionV>
                <wp:extent cx="2292985" cy="2212975"/>
                <wp:effectExtent l="0" t="0" r="4445" b="2540"/>
                <wp:wrapTopAndBottom/>
                <wp:docPr id="6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221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1EA2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2295525" cy="1724025"/>
                                  <wp:effectExtent l="0" t="0" r="9525" b="9525"/>
                                  <wp:docPr id="50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5525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B292D">
                            <w:pPr>
                              <w:pStyle w:val="ac"/>
                              <w:shd w:val="clear" w:color="auto" w:fill="auto"/>
                              <w:tabs>
                                <w:tab w:val="left" w:pos="1273"/>
                              </w:tabs>
                              <w:spacing w:line="192" w:lineRule="exact"/>
                              <w:jc w:val="left"/>
                            </w:pPr>
                            <w:r>
                              <w:rPr>
                                <w:rStyle w:val="Exact1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>J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color w:val="000000"/>
                              </w:rPr>
                              <w:t>—труба в сборе по ГОСТ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color w:val="000000"/>
                              </w:rPr>
                              <w:br/>
                              <w:t>13954—74;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Exact1"/>
                                <w:b/>
                                <w:bCs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color w:val="000000"/>
                              </w:rPr>
                              <w:t>—угольник проход-</w:t>
                            </w:r>
                          </w:p>
                          <w:p w:rsidR="00000000" w:rsidRDefault="00BB292D">
                            <w:pPr>
                              <w:pStyle w:val="ac"/>
                              <w:shd w:val="clear" w:color="auto" w:fill="auto"/>
                              <w:spacing w:line="192" w:lineRule="exact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color w:val="000000"/>
                              </w:rPr>
                              <w:t>ной по ГОСТ 13962—74; 3—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color w:val="000000"/>
                              </w:rPr>
                              <w:br/>
                              <w:t xml:space="preserve">пломба; </w:t>
                            </w:r>
                            <w:r>
                              <w:rPr>
                                <w:rStyle w:val="Exact1"/>
                                <w:b/>
                                <w:bCs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color w:val="000000"/>
                              </w:rPr>
                              <w:t>—проволока.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7" type="#_x0000_t202" style="position:absolute;left:0;text-align:left;margin-left:149.85pt;margin-top:-204.3pt;width:180.55pt;height:174.25pt;z-index:-251625472;visibility:visible;mso-wrap-style:square;mso-width-percent:0;mso-height-percent:0;mso-wrap-distance-left:135.15pt;mso-wrap-distance-top:0;mso-wrap-distance-right:176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hox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1B1EA2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noProof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2295525" cy="1724025"/>
                            <wp:effectExtent l="0" t="0" r="9525" b="9525"/>
                            <wp:docPr id="50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5525" cy="1724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B292D">
                      <w:pPr>
                        <w:pStyle w:val="ac"/>
                        <w:shd w:val="clear" w:color="auto" w:fill="auto"/>
                        <w:tabs>
                          <w:tab w:val="left" w:pos="1273"/>
                        </w:tabs>
                        <w:spacing w:line="192" w:lineRule="exact"/>
                        <w:jc w:val="left"/>
                      </w:pPr>
                      <w:r>
                        <w:rPr>
                          <w:rStyle w:val="Exact1"/>
                          <w:b/>
                          <w:bCs/>
                          <w:color w:val="000000"/>
                          <w:lang w:val="en-US" w:eastAsia="en-US"/>
                        </w:rPr>
                        <w:t>J</w:t>
                      </w:r>
                      <w:r>
                        <w:rPr>
                          <w:rStyle w:val="Exact0"/>
                          <w:b/>
                          <w:bCs/>
                          <w:color w:val="000000"/>
                        </w:rPr>
                        <w:t>—труба в сборе по ГОСТ</w:t>
                      </w:r>
                      <w:r>
                        <w:rPr>
                          <w:rStyle w:val="Exact0"/>
                          <w:b/>
                          <w:bCs/>
                          <w:color w:val="000000"/>
                        </w:rPr>
                        <w:br/>
                        <w:t>13954—74;</w:t>
                      </w:r>
                      <w:r>
                        <w:rPr>
                          <w:rStyle w:val="Exact0"/>
                          <w:b/>
                          <w:bCs/>
                          <w:color w:val="000000"/>
                        </w:rPr>
                        <w:tab/>
                      </w:r>
                      <w:r>
                        <w:rPr>
                          <w:rStyle w:val="Exact1"/>
                          <w:b/>
                          <w:bCs/>
                          <w:color w:val="000000"/>
                        </w:rPr>
                        <w:t>2</w:t>
                      </w:r>
                      <w:r>
                        <w:rPr>
                          <w:rStyle w:val="Exact0"/>
                          <w:b/>
                          <w:bCs/>
                          <w:color w:val="000000"/>
                        </w:rPr>
                        <w:t>—угольник проход-</w:t>
                      </w:r>
                    </w:p>
                    <w:p w:rsidR="00000000" w:rsidRDefault="00BB292D">
                      <w:pPr>
                        <w:pStyle w:val="ac"/>
                        <w:shd w:val="clear" w:color="auto" w:fill="auto"/>
                        <w:spacing w:line="192" w:lineRule="exact"/>
                      </w:pPr>
                      <w:r>
                        <w:rPr>
                          <w:rStyle w:val="Exact0"/>
                          <w:b/>
                          <w:bCs/>
                          <w:color w:val="000000"/>
                        </w:rPr>
                        <w:t>ной по ГОСТ 13962—74; 3—</w:t>
                      </w:r>
                      <w:r>
                        <w:rPr>
                          <w:rStyle w:val="Exact0"/>
                          <w:b/>
                          <w:bCs/>
                          <w:color w:val="000000"/>
                        </w:rPr>
                        <w:br/>
                        <w:t xml:space="preserve">пломба; </w:t>
                      </w:r>
                      <w:r>
                        <w:rPr>
                          <w:rStyle w:val="Exact1"/>
                          <w:b/>
                          <w:bCs/>
                          <w:color w:val="000000"/>
                        </w:rPr>
                        <w:t>4</w:t>
                      </w:r>
                      <w:r>
                        <w:rPr>
                          <w:rStyle w:val="Exact0"/>
                          <w:b/>
                          <w:bCs/>
                          <w:color w:val="000000"/>
                        </w:rPr>
                        <w:t>—проволока.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B292D">
        <w:rPr>
          <w:rStyle w:val="4"/>
          <w:b/>
          <w:bCs/>
          <w:color w:val="000000"/>
        </w:rPr>
        <w:t>Черт. 2</w:t>
      </w:r>
    </w:p>
    <w:p w:rsidR="00000000" w:rsidRDefault="00BB292D">
      <w:pPr>
        <w:spacing w:line="240" w:lineRule="exact"/>
        <w:rPr>
          <w:color w:val="auto"/>
          <w:sz w:val="19"/>
          <w:szCs w:val="19"/>
        </w:rPr>
      </w:pPr>
    </w:p>
    <w:p w:rsidR="00000000" w:rsidRDefault="00BB292D">
      <w:pPr>
        <w:spacing w:line="240" w:lineRule="exact"/>
        <w:rPr>
          <w:color w:val="auto"/>
          <w:sz w:val="19"/>
          <w:szCs w:val="19"/>
        </w:rPr>
      </w:pPr>
    </w:p>
    <w:p w:rsidR="00000000" w:rsidRDefault="00BB292D">
      <w:pPr>
        <w:spacing w:line="240" w:lineRule="exact"/>
        <w:rPr>
          <w:color w:val="auto"/>
          <w:sz w:val="19"/>
          <w:szCs w:val="19"/>
        </w:rPr>
      </w:pPr>
    </w:p>
    <w:p w:rsidR="00000000" w:rsidRDefault="00BB292D">
      <w:pPr>
        <w:spacing w:line="240" w:lineRule="exact"/>
        <w:rPr>
          <w:color w:val="auto"/>
          <w:sz w:val="19"/>
          <w:szCs w:val="19"/>
        </w:rPr>
      </w:pPr>
    </w:p>
    <w:p w:rsidR="00000000" w:rsidRDefault="00BB292D">
      <w:pPr>
        <w:spacing w:line="240" w:lineRule="exact"/>
        <w:rPr>
          <w:color w:val="auto"/>
          <w:sz w:val="19"/>
          <w:szCs w:val="19"/>
        </w:rPr>
      </w:pPr>
    </w:p>
    <w:p w:rsidR="00000000" w:rsidRDefault="00BB292D">
      <w:pPr>
        <w:spacing w:before="76" w:after="76" w:line="240" w:lineRule="exact"/>
        <w:rPr>
          <w:color w:val="auto"/>
          <w:sz w:val="19"/>
          <w:szCs w:val="19"/>
        </w:rPr>
      </w:pPr>
    </w:p>
    <w:p w:rsidR="00000000" w:rsidRDefault="00BB292D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820" w:right="0" w:bottom="769" w:left="0" w:header="0" w:footer="3" w:gutter="0"/>
          <w:cols w:space="720"/>
          <w:noEndnote/>
          <w:docGrid w:linePitch="360"/>
        </w:sectPr>
      </w:pPr>
    </w:p>
    <w:p w:rsidR="00000000" w:rsidRDefault="001B1EA2">
      <w:pPr>
        <w:spacing w:line="593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92032" behindDoc="0" locked="0" layoutInCell="1" allowOverlap="1">
                <wp:simplePos x="0" y="0"/>
                <wp:positionH relativeFrom="margin">
                  <wp:posOffset>-91440</wp:posOffset>
                </wp:positionH>
                <wp:positionV relativeFrom="paragraph">
                  <wp:posOffset>1270</wp:posOffset>
                </wp:positionV>
                <wp:extent cx="184785" cy="152400"/>
                <wp:effectExtent l="3810" t="1270" r="1905" b="635"/>
                <wp:wrapNone/>
                <wp:docPr id="6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B292D">
                            <w:pPr>
                              <w:pStyle w:val="10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10Exact"/>
                                <w:b/>
                                <w:bCs/>
                                <w:color w:val="000000"/>
                              </w:rPr>
                              <w:t>(4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8" type="#_x0000_t202" style="position:absolute;margin-left:-7.2pt;margin-top:.1pt;width:14.55pt;height:12pt;z-index:2516920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s1AsgIAALI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" filled="f" stroked="f">
                <v:textbox style="mso-fit-shape-to-text:t" inset="0,0,0,0">
                  <w:txbxContent>
                    <w:p w:rsidR="00000000" w:rsidRDefault="00BB292D">
                      <w:pPr>
                        <w:pStyle w:val="10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10Exact"/>
                          <w:b/>
                          <w:bCs/>
                          <w:color w:val="000000"/>
                        </w:rPr>
                        <w:t>(4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BB292D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820" w:right="786" w:bottom="769" w:left="651" w:header="0" w:footer="3" w:gutter="0"/>
          <w:cols w:space="720"/>
          <w:noEndnote/>
          <w:docGrid w:linePitch="360"/>
        </w:sectPr>
      </w:pPr>
    </w:p>
    <w:p w:rsidR="00000000" w:rsidRDefault="00BB292D">
      <w:pPr>
        <w:spacing w:line="148" w:lineRule="exact"/>
        <w:rPr>
          <w:color w:val="auto"/>
          <w:sz w:val="12"/>
          <w:szCs w:val="12"/>
        </w:rPr>
      </w:pPr>
    </w:p>
    <w:p w:rsidR="00000000" w:rsidRDefault="00BB292D">
      <w:pPr>
        <w:rPr>
          <w:color w:val="auto"/>
          <w:sz w:val="2"/>
          <w:szCs w:val="2"/>
        </w:rPr>
        <w:sectPr w:rsidR="00000000">
          <w:headerReference w:type="even" r:id="rId48"/>
          <w:headerReference w:type="default" r:id="rId49"/>
          <w:footerReference w:type="default" r:id="rId50"/>
          <w:headerReference w:type="first" r:id="rId51"/>
          <w:pgSz w:w="11900" w:h="16840"/>
          <w:pgMar w:top="1728" w:right="0" w:bottom="1082" w:left="0" w:header="0" w:footer="3" w:gutter="0"/>
          <w:cols w:space="720"/>
          <w:noEndnote/>
          <w:titlePg/>
          <w:docGrid w:linePitch="360"/>
        </w:sectPr>
      </w:pPr>
    </w:p>
    <w:p w:rsidR="00000000" w:rsidRDefault="001B1EA2">
      <w:pPr>
        <w:framePr w:h="3114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3133725" cy="1981200"/>
            <wp:effectExtent l="0" t="0" r="9525" b="0"/>
            <wp:docPr id="5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292D">
      <w:pPr>
        <w:rPr>
          <w:color w:val="auto"/>
          <w:sz w:val="2"/>
          <w:szCs w:val="2"/>
        </w:rPr>
      </w:pPr>
    </w:p>
    <w:p w:rsidR="00000000" w:rsidRDefault="00BB292D">
      <w:pPr>
        <w:pStyle w:val="80"/>
        <w:shd w:val="clear" w:color="auto" w:fill="auto"/>
        <w:tabs>
          <w:tab w:val="left" w:pos="1351"/>
        </w:tabs>
        <w:spacing w:before="423" w:after="0" w:line="188" w:lineRule="exact"/>
        <w:ind w:firstLine="260"/>
        <w:jc w:val="both"/>
      </w:pPr>
      <w:r>
        <w:rPr>
          <w:rStyle w:val="8"/>
          <w:b/>
          <w:bCs/>
          <w:color w:val="000000"/>
        </w:rPr>
        <w:t xml:space="preserve">/—труба в сборе по ГОСТ 13954—74; </w:t>
      </w:r>
      <w:r>
        <w:rPr>
          <w:rStyle w:val="81"/>
          <w:b/>
          <w:bCs/>
          <w:color w:val="000000"/>
        </w:rPr>
        <w:t>2</w:t>
      </w:r>
      <w:r>
        <w:rPr>
          <w:rStyle w:val="8"/>
          <w:b/>
          <w:bCs/>
          <w:color w:val="000000"/>
        </w:rPr>
        <w:t>—про-</w:t>
      </w:r>
      <w:r>
        <w:rPr>
          <w:rStyle w:val="8"/>
          <w:b/>
          <w:bCs/>
          <w:color w:val="000000"/>
        </w:rPr>
        <w:br/>
        <w:t>ходник прямой герметизируемый по ГОСТ</w:t>
      </w:r>
      <w:r>
        <w:rPr>
          <w:rStyle w:val="8"/>
          <w:b/>
          <w:bCs/>
          <w:color w:val="000000"/>
        </w:rPr>
        <w:br/>
        <w:t>20188—74,</w:t>
      </w:r>
      <w:r>
        <w:rPr>
          <w:rStyle w:val="8"/>
          <w:b/>
          <w:bCs/>
          <w:color w:val="000000"/>
        </w:rPr>
        <w:tab/>
      </w:r>
      <w:r>
        <w:rPr>
          <w:rStyle w:val="81"/>
          <w:b/>
          <w:bCs/>
          <w:color w:val="000000"/>
        </w:rPr>
        <w:t>3</w:t>
      </w:r>
      <w:r>
        <w:rPr>
          <w:rStyle w:val="8"/>
          <w:b/>
          <w:bCs/>
          <w:color w:val="000000"/>
        </w:rPr>
        <w:t xml:space="preserve">—шайба по ГОСТ 20193—74; </w:t>
      </w:r>
      <w:r>
        <w:rPr>
          <w:rStyle w:val="81"/>
          <w:b/>
          <w:bCs/>
          <w:color w:val="000000"/>
        </w:rPr>
        <w:t>4—</w:t>
      </w:r>
    </w:p>
    <w:p w:rsidR="00000000" w:rsidRDefault="00BB292D">
      <w:pPr>
        <w:pStyle w:val="80"/>
        <w:shd w:val="clear" w:color="auto" w:fill="auto"/>
        <w:tabs>
          <w:tab w:val="left" w:pos="1486"/>
        </w:tabs>
        <w:spacing w:before="0" w:after="0" w:line="188" w:lineRule="exact"/>
        <w:jc w:val="both"/>
      </w:pPr>
      <w:r>
        <w:rPr>
          <w:rStyle w:val="8"/>
          <w:b/>
          <w:bCs/>
          <w:color w:val="000000"/>
        </w:rPr>
        <w:t>проволока,</w:t>
      </w:r>
      <w:r>
        <w:rPr>
          <w:rStyle w:val="8"/>
          <w:b/>
          <w:bCs/>
          <w:color w:val="000000"/>
        </w:rPr>
        <w:tab/>
        <w:t>5—пломба, €—гайка по ГОСТ</w:t>
      </w:r>
    </w:p>
    <w:p w:rsidR="00000000" w:rsidRDefault="00BB292D">
      <w:pPr>
        <w:pStyle w:val="80"/>
        <w:shd w:val="clear" w:color="auto" w:fill="auto"/>
        <w:tabs>
          <w:tab w:val="left" w:pos="1356"/>
        </w:tabs>
        <w:spacing w:before="0" w:after="198" w:line="188" w:lineRule="exact"/>
        <w:ind w:firstLine="260"/>
        <w:jc w:val="both"/>
      </w:pPr>
      <w:r>
        <w:rPr>
          <w:rStyle w:val="8"/>
          <w:b/>
          <w:bCs/>
          <w:color w:val="000000"/>
        </w:rPr>
        <w:t>13958—74</w:t>
      </w:r>
      <w:r>
        <w:rPr>
          <w:rStyle w:val="8"/>
          <w:b/>
          <w:bCs/>
          <w:color w:val="000000"/>
        </w:rPr>
        <w:tab/>
        <w:t>7—прокладка уплотнительная</w:t>
      </w:r>
    </w:p>
    <w:p w:rsidR="00000000" w:rsidRDefault="00BB292D">
      <w:pPr>
        <w:pStyle w:val="120"/>
        <w:shd w:val="clear" w:color="auto" w:fill="auto"/>
        <w:spacing w:after="1457" w:line="240" w:lineRule="exact"/>
        <w:ind w:left="2400"/>
      </w:pPr>
      <w:r>
        <w:rPr>
          <w:rStyle w:val="12"/>
          <w:color w:val="000000"/>
        </w:rPr>
        <w:t>Черт. 3</w:t>
      </w:r>
    </w:p>
    <w:p w:rsidR="00000000" w:rsidRDefault="00BB292D">
      <w:pPr>
        <w:pStyle w:val="161"/>
        <w:shd w:val="clear" w:color="auto" w:fill="auto"/>
        <w:spacing w:before="0" w:after="358" w:line="309" w:lineRule="exact"/>
        <w:ind w:left="960"/>
        <w:jc w:val="left"/>
      </w:pPr>
      <w:r>
        <w:rPr>
          <w:rStyle w:val="160"/>
          <w:b/>
          <w:bCs/>
          <w:color w:val="000000"/>
        </w:rPr>
        <w:t>Сборка труб с фланце</w:t>
      </w:r>
      <w:r>
        <w:rPr>
          <w:rStyle w:val="160"/>
          <w:b/>
          <w:bCs/>
          <w:color w:val="000000"/>
        </w:rPr>
        <w:t>вым проходным</w:t>
      </w:r>
      <w:r>
        <w:rPr>
          <w:rStyle w:val="160"/>
          <w:b/>
          <w:bCs/>
          <w:color w:val="000000"/>
        </w:rPr>
        <w:br/>
        <w:t>герметизируемым угольником</w:t>
      </w:r>
    </w:p>
    <w:p w:rsidR="00000000" w:rsidRDefault="001B1EA2">
      <w:pPr>
        <w:framePr w:h="4164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3181350" cy="2647950"/>
            <wp:effectExtent l="0" t="0" r="0" b="0"/>
            <wp:docPr id="5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292D">
      <w:pPr>
        <w:rPr>
          <w:color w:val="auto"/>
          <w:sz w:val="2"/>
          <w:szCs w:val="2"/>
        </w:rPr>
      </w:pPr>
    </w:p>
    <w:p w:rsidR="00000000" w:rsidRDefault="00BB292D">
      <w:pPr>
        <w:pStyle w:val="80"/>
        <w:shd w:val="clear" w:color="auto" w:fill="auto"/>
        <w:tabs>
          <w:tab w:val="left" w:pos="1486"/>
        </w:tabs>
        <w:spacing w:before="370" w:after="0" w:line="188" w:lineRule="exact"/>
        <w:ind w:firstLine="260"/>
        <w:jc w:val="both"/>
      </w:pPr>
      <w:r>
        <w:rPr>
          <w:rStyle w:val="81"/>
          <w:b/>
          <w:bCs/>
          <w:color w:val="000000"/>
        </w:rPr>
        <w:t>1</w:t>
      </w:r>
      <w:r>
        <w:rPr>
          <w:rStyle w:val="8"/>
          <w:b/>
          <w:bCs/>
          <w:color w:val="000000"/>
        </w:rPr>
        <w:t>—труба</w:t>
      </w:r>
      <w:r>
        <w:rPr>
          <w:rStyle w:val="8"/>
          <w:b/>
          <w:bCs/>
          <w:color w:val="000000"/>
        </w:rPr>
        <w:tab/>
        <w:t>в сборе по ГОСТ 13954—54; 2—</w:t>
      </w:r>
    </w:p>
    <w:p w:rsidR="00000000" w:rsidRDefault="00BB292D">
      <w:pPr>
        <w:pStyle w:val="80"/>
        <w:shd w:val="clear" w:color="auto" w:fill="auto"/>
        <w:tabs>
          <w:tab w:val="left" w:pos="1351"/>
        </w:tabs>
        <w:spacing w:before="0" w:after="0" w:line="188" w:lineRule="exact"/>
        <w:jc w:val="both"/>
      </w:pPr>
      <w:r>
        <w:rPr>
          <w:rStyle w:val="8"/>
          <w:b/>
          <w:bCs/>
          <w:color w:val="000000"/>
        </w:rPr>
        <w:t>угольник фланцевый проходной герметизи-</w:t>
      </w:r>
      <w:r>
        <w:rPr>
          <w:rStyle w:val="8"/>
          <w:b/>
          <w:bCs/>
          <w:color w:val="000000"/>
        </w:rPr>
        <w:br/>
        <w:t xml:space="preserve">руемый по ГОСТ 20189—74; </w:t>
      </w:r>
      <w:r>
        <w:rPr>
          <w:rStyle w:val="81"/>
          <w:b/>
          <w:bCs/>
          <w:color w:val="000000"/>
        </w:rPr>
        <w:t>3</w:t>
      </w:r>
      <w:r>
        <w:rPr>
          <w:rStyle w:val="8"/>
          <w:b/>
          <w:bCs/>
          <w:color w:val="000000"/>
        </w:rPr>
        <w:t>—гайка по ГОСТ</w:t>
      </w:r>
      <w:r>
        <w:rPr>
          <w:rStyle w:val="8"/>
          <w:b/>
          <w:bCs/>
          <w:color w:val="000000"/>
        </w:rPr>
        <w:br/>
        <w:t>13958—74;</w:t>
      </w:r>
      <w:r>
        <w:rPr>
          <w:rStyle w:val="8"/>
          <w:b/>
          <w:bCs/>
          <w:color w:val="000000"/>
        </w:rPr>
        <w:tab/>
      </w:r>
      <w:r>
        <w:rPr>
          <w:rStyle w:val="81"/>
          <w:b/>
          <w:bCs/>
          <w:color w:val="000000"/>
        </w:rPr>
        <w:t>4</w:t>
      </w:r>
      <w:r>
        <w:rPr>
          <w:rStyle w:val="8"/>
          <w:b/>
          <w:bCs/>
          <w:color w:val="000000"/>
        </w:rPr>
        <w:t>—прокладка уплотнительная; 5—</w:t>
      </w:r>
    </w:p>
    <w:p w:rsidR="00000000" w:rsidRDefault="00BB292D">
      <w:pPr>
        <w:pStyle w:val="80"/>
        <w:shd w:val="clear" w:color="auto" w:fill="auto"/>
        <w:spacing w:before="0" w:after="198" w:line="188" w:lineRule="exact"/>
      </w:pPr>
      <w:r>
        <w:rPr>
          <w:rStyle w:val="8"/>
          <w:b/>
          <w:bCs/>
          <w:color w:val="000000"/>
        </w:rPr>
        <w:t>шайба по ГОСТ</w:t>
      </w:r>
      <w:r>
        <w:rPr>
          <w:rStyle w:val="8"/>
          <w:b/>
          <w:bCs/>
          <w:color w:val="000000"/>
        </w:rPr>
        <w:t xml:space="preserve"> 20193—74; б—пломба; 7—про-</w:t>
      </w:r>
      <w:r>
        <w:rPr>
          <w:rStyle w:val="8"/>
          <w:b/>
          <w:bCs/>
          <w:color w:val="000000"/>
        </w:rPr>
        <w:br/>
        <w:t>волока.</w:t>
      </w:r>
    </w:p>
    <w:p w:rsidR="00000000" w:rsidRDefault="001B1EA2">
      <w:pPr>
        <w:pStyle w:val="91"/>
        <w:shd w:val="clear" w:color="auto" w:fill="auto"/>
        <w:spacing w:line="240" w:lineRule="exact"/>
        <w:ind w:left="2400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63500" distR="63500" simplePos="0" relativeHeight="251693056" behindDoc="1" locked="0" layoutInCell="1" allowOverlap="1">
                <wp:simplePos x="0" y="0"/>
                <wp:positionH relativeFrom="margin">
                  <wp:posOffset>4810760</wp:posOffset>
                </wp:positionH>
                <wp:positionV relativeFrom="paragraph">
                  <wp:posOffset>283845</wp:posOffset>
                </wp:positionV>
                <wp:extent cx="274955" cy="139700"/>
                <wp:effectExtent l="635" t="0" r="635" b="0"/>
                <wp:wrapTopAndBottom/>
                <wp:docPr id="6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B292D">
                            <w:pPr>
                              <w:pStyle w:val="161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16Exact"/>
                                <w:b/>
                                <w:bCs/>
                                <w:color w:val="000000"/>
                              </w:rPr>
                              <w:t>ИЗ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9" type="#_x0000_t202" style="position:absolute;left:0;text-align:left;margin-left:378.8pt;margin-top:22.35pt;width:21.65pt;height:11pt;z-index:-2516234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TZtAIAALI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" filled="f" stroked="f">
                <v:textbox style="mso-fit-shape-to-text:t" inset="0,0,0,0">
                  <w:txbxContent>
                    <w:p w:rsidR="00000000" w:rsidRDefault="00BB292D">
                      <w:pPr>
                        <w:pStyle w:val="161"/>
                        <w:shd w:val="clear" w:color="auto" w:fill="auto"/>
                        <w:spacing w:before="0" w:line="220" w:lineRule="exact"/>
                        <w:ind w:firstLine="0"/>
                        <w:jc w:val="left"/>
                      </w:pPr>
                      <w:r>
                        <w:rPr>
                          <w:rStyle w:val="16Exact"/>
                          <w:b/>
                          <w:bCs/>
                          <w:color w:val="000000"/>
                        </w:rPr>
                        <w:t>ИЗ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B292D">
        <w:rPr>
          <w:rStyle w:val="90"/>
          <w:color w:val="000000"/>
        </w:rPr>
        <w:t xml:space="preserve">^JepT. </w:t>
      </w:r>
      <w:r w:rsidR="00BB292D">
        <w:rPr>
          <w:rStyle w:val="90"/>
          <w:color w:val="000000"/>
          <w:lang w:val="ru-RU" w:eastAsia="ru-RU"/>
        </w:rPr>
        <w:t>4</w:t>
      </w:r>
      <w:r w:rsidR="00BB292D">
        <w:br w:type="page"/>
      </w:r>
    </w:p>
    <w:p w:rsidR="00000000" w:rsidRDefault="001B1EA2">
      <w:pPr>
        <w:pStyle w:val="80"/>
        <w:shd w:val="clear" w:color="auto" w:fill="auto"/>
        <w:spacing w:before="0" w:after="200" w:line="190" w:lineRule="exact"/>
        <w:ind w:right="640"/>
      </w:pPr>
      <w:r>
        <w:rPr>
          <w:noProof/>
        </w:rPr>
        <w:lastRenderedPageBreak/>
        <w:drawing>
          <wp:anchor distT="0" distB="0" distL="1016635" distR="544195" simplePos="0" relativeHeight="251694080" behindDoc="1" locked="0" layoutInCell="1" allowOverlap="1">
            <wp:simplePos x="0" y="0"/>
            <wp:positionH relativeFrom="margin">
              <wp:posOffset>1017270</wp:posOffset>
            </wp:positionH>
            <wp:positionV relativeFrom="paragraph">
              <wp:posOffset>-1771015</wp:posOffset>
            </wp:positionV>
            <wp:extent cx="1757680" cy="1561465"/>
            <wp:effectExtent l="0" t="0" r="0" b="635"/>
            <wp:wrapTopAndBottom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56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92D">
        <w:rPr>
          <w:rStyle w:val="8"/>
          <w:b/>
          <w:bCs/>
          <w:color w:val="000000"/>
        </w:rPr>
        <w:t>/—труба в сборе по ГОСТ</w:t>
      </w:r>
      <w:r w:rsidR="00BB292D">
        <w:rPr>
          <w:rStyle w:val="8"/>
          <w:b/>
          <w:bCs/>
          <w:color w:val="000000"/>
        </w:rPr>
        <w:br/>
        <w:t xml:space="preserve">13954—74; </w:t>
      </w:r>
      <w:r w:rsidR="00BB292D">
        <w:rPr>
          <w:rStyle w:val="81"/>
          <w:b/>
          <w:bCs/>
          <w:color w:val="000000"/>
        </w:rPr>
        <w:t>2</w:t>
      </w:r>
      <w:r w:rsidR="00BB292D">
        <w:rPr>
          <w:rStyle w:val="8"/>
          <w:b/>
          <w:bCs/>
          <w:color w:val="000000"/>
        </w:rPr>
        <w:t>—угольник ввер-</w:t>
      </w:r>
      <w:r w:rsidR="00BB292D">
        <w:rPr>
          <w:rStyle w:val="8"/>
          <w:b/>
          <w:bCs/>
          <w:color w:val="000000"/>
        </w:rPr>
        <w:br/>
        <w:t>тной по ГОСТ 13969—74,</w:t>
      </w:r>
      <w:r w:rsidR="00BB292D">
        <w:rPr>
          <w:rStyle w:val="8"/>
          <w:b/>
          <w:bCs/>
          <w:color w:val="000000"/>
        </w:rPr>
        <w:br/>
      </w:r>
      <w:r w:rsidR="00BB292D">
        <w:rPr>
          <w:rStyle w:val="81"/>
          <w:b/>
          <w:bCs/>
          <w:color w:val="000000"/>
        </w:rPr>
        <w:t>3</w:t>
      </w:r>
      <w:r w:rsidR="00BB292D">
        <w:rPr>
          <w:rStyle w:val="8"/>
          <w:b/>
          <w:bCs/>
          <w:color w:val="000000"/>
        </w:rPr>
        <w:t>—проволока; 4—пломба</w:t>
      </w:r>
    </w:p>
    <w:p w:rsidR="00000000" w:rsidRDefault="00BB292D">
      <w:pPr>
        <w:pStyle w:val="120"/>
        <w:shd w:val="clear" w:color="auto" w:fill="auto"/>
        <w:spacing w:after="1572" w:line="240" w:lineRule="exact"/>
        <w:ind w:right="640"/>
        <w:jc w:val="center"/>
      </w:pPr>
      <w:r>
        <w:rPr>
          <w:rStyle w:val="12"/>
          <w:color w:val="000000"/>
        </w:rPr>
        <w:t>Черт. 5</w:t>
      </w:r>
    </w:p>
    <w:p w:rsidR="00000000" w:rsidRDefault="001B1EA2">
      <w:pPr>
        <w:framePr w:h="2662" w:hSpace="646" w:wrap="notBeside" w:vAnchor="text" w:hAnchor="text" w:x="1371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2038350" cy="1685925"/>
            <wp:effectExtent l="0" t="0" r="0" b="9525"/>
            <wp:docPr id="5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292D">
      <w:pPr>
        <w:rPr>
          <w:color w:val="auto"/>
          <w:sz w:val="2"/>
          <w:szCs w:val="2"/>
        </w:rPr>
      </w:pPr>
    </w:p>
    <w:p w:rsidR="00000000" w:rsidRDefault="001B1EA2">
      <w:pPr>
        <w:pStyle w:val="80"/>
        <w:shd w:val="clear" w:color="auto" w:fill="auto"/>
        <w:tabs>
          <w:tab w:val="left" w:pos="3294"/>
        </w:tabs>
        <w:spacing w:before="309" w:after="0" w:line="186" w:lineRule="exact"/>
        <w:ind w:left="1520" w:right="640"/>
        <w:jc w:val="left"/>
      </w:pPr>
      <w:r>
        <w:rPr>
          <w:noProof/>
        </w:rPr>
        <mc:AlternateContent>
          <mc:Choice Requires="wps">
            <w:drawing>
              <wp:anchor distT="0" distB="330200" distL="401320" distR="63500" simplePos="0" relativeHeight="251695104" behindDoc="1" locked="0" layoutInCell="1" allowOverlap="1">
                <wp:simplePos x="0" y="0"/>
                <wp:positionH relativeFrom="margin">
                  <wp:posOffset>401955</wp:posOffset>
                </wp:positionH>
                <wp:positionV relativeFrom="paragraph">
                  <wp:posOffset>-2453005</wp:posOffset>
                </wp:positionV>
                <wp:extent cx="2908300" cy="139700"/>
                <wp:effectExtent l="1905" t="4445" r="4445" b="3810"/>
                <wp:wrapTopAndBottom/>
                <wp:docPr id="6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B292D">
                            <w:pPr>
                              <w:pStyle w:val="161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16Exact"/>
                                <w:b/>
                                <w:bCs/>
                                <w:color w:val="000000"/>
                              </w:rPr>
                              <w:t>Сборка труб с ввергным угольником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60" type="#_x0000_t202" style="position:absolute;left:0;text-align:left;margin-left:31.65pt;margin-top:-193.15pt;width:229pt;height:11pt;z-index:-251621376;visibility:visible;mso-wrap-style:square;mso-width-percent:0;mso-height-percent:0;mso-wrap-distance-left:31.6pt;mso-wrap-distance-top:0;mso-wrap-distance-right:5pt;mso-wrap-distance-bottom:2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8osA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BB292D">
                      <w:pPr>
                        <w:pStyle w:val="161"/>
                        <w:shd w:val="clear" w:color="auto" w:fill="auto"/>
                        <w:spacing w:before="0" w:line="220" w:lineRule="exact"/>
                        <w:ind w:firstLine="0"/>
                        <w:jc w:val="left"/>
                      </w:pPr>
                      <w:r>
                        <w:rPr>
                          <w:rStyle w:val="16Exact"/>
                          <w:b/>
                          <w:bCs/>
                          <w:color w:val="000000"/>
                        </w:rPr>
                        <w:t>Сборка труб с ввергным угольником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B292D">
        <w:rPr>
          <w:rStyle w:val="8"/>
          <w:b/>
          <w:bCs/>
          <w:color w:val="000000"/>
        </w:rPr>
        <w:t>/—труба в сборе по ГОСТ</w:t>
      </w:r>
      <w:r w:rsidR="00BB292D">
        <w:rPr>
          <w:rStyle w:val="8"/>
          <w:b/>
          <w:bCs/>
          <w:color w:val="000000"/>
        </w:rPr>
        <w:br/>
        <w:t>13954—74,</w:t>
      </w:r>
      <w:r w:rsidR="00BB292D">
        <w:rPr>
          <w:rStyle w:val="8"/>
          <w:b/>
          <w:bCs/>
          <w:color w:val="000000"/>
        </w:rPr>
        <w:tab/>
        <w:t>2—угольник</w:t>
      </w:r>
    </w:p>
    <w:p w:rsidR="00000000" w:rsidRDefault="00BB292D">
      <w:pPr>
        <w:pStyle w:val="80"/>
        <w:shd w:val="clear" w:color="auto" w:fill="auto"/>
        <w:spacing w:before="0" w:after="213" w:line="186" w:lineRule="exact"/>
        <w:ind w:right="640"/>
      </w:pPr>
      <w:r>
        <w:rPr>
          <w:rStyle w:val="8"/>
          <w:b/>
          <w:bCs/>
          <w:color w:val="000000"/>
        </w:rPr>
        <w:t>ввертной по ГОСТ 13970—74,</w:t>
      </w:r>
      <w:r>
        <w:rPr>
          <w:rStyle w:val="8"/>
          <w:b/>
          <w:bCs/>
          <w:color w:val="000000"/>
        </w:rPr>
        <w:br/>
      </w:r>
      <w:r>
        <w:rPr>
          <w:rStyle w:val="81"/>
          <w:b/>
          <w:bCs/>
          <w:color w:val="000000"/>
        </w:rPr>
        <w:t>3</w:t>
      </w:r>
      <w:r>
        <w:rPr>
          <w:rStyle w:val="8"/>
          <w:b/>
          <w:bCs/>
          <w:color w:val="000000"/>
        </w:rPr>
        <w:t xml:space="preserve">—проволока, </w:t>
      </w:r>
      <w:r>
        <w:rPr>
          <w:rStyle w:val="81"/>
          <w:b/>
          <w:bCs/>
          <w:color w:val="000000"/>
        </w:rPr>
        <w:t>4</w:t>
      </w:r>
      <w:r>
        <w:rPr>
          <w:rStyle w:val="8"/>
          <w:b/>
          <w:bCs/>
          <w:color w:val="000000"/>
        </w:rPr>
        <w:t>—пломба.</w:t>
      </w:r>
    </w:p>
    <w:p w:rsidR="00000000" w:rsidRDefault="00BB292D">
      <w:pPr>
        <w:pStyle w:val="161"/>
        <w:shd w:val="clear" w:color="auto" w:fill="auto"/>
        <w:spacing w:before="0" w:line="220" w:lineRule="exact"/>
        <w:ind w:right="640" w:firstLine="0"/>
        <w:sectPr w:rsidR="00000000">
          <w:type w:val="continuous"/>
          <w:pgSz w:w="11900" w:h="16840"/>
          <w:pgMar w:top="1728" w:right="3776" w:bottom="1082" w:left="2896" w:header="0" w:footer="3" w:gutter="0"/>
          <w:cols w:space="720"/>
          <w:noEndnote/>
          <w:docGrid w:linePitch="360"/>
        </w:sectPr>
      </w:pPr>
      <w:r>
        <w:rPr>
          <w:rStyle w:val="160"/>
          <w:b/>
          <w:bCs/>
          <w:color w:val="000000"/>
        </w:rPr>
        <w:t>Черт. 6</w:t>
      </w:r>
    </w:p>
    <w:p w:rsidR="00000000" w:rsidRDefault="00BB292D">
      <w:pPr>
        <w:pStyle w:val="170"/>
        <w:shd w:val="clear" w:color="auto" w:fill="auto"/>
        <w:spacing w:line="280" w:lineRule="exact"/>
        <w:ind w:left="140"/>
      </w:pPr>
      <w:r>
        <w:rPr>
          <w:rStyle w:val="17"/>
          <w:b/>
          <w:bCs/>
          <w:i/>
          <w:iCs/>
          <w:color w:val="000000"/>
        </w:rPr>
        <w:lastRenderedPageBreak/>
        <w:t>2</w:t>
      </w:r>
    </w:p>
    <w:p w:rsidR="00000000" w:rsidRDefault="001B1EA2">
      <w:pPr>
        <w:framePr w:h="3220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3048000" cy="2047875"/>
            <wp:effectExtent l="0" t="0" r="0" b="9525"/>
            <wp:docPr id="5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292D">
      <w:pPr>
        <w:rPr>
          <w:color w:val="auto"/>
          <w:sz w:val="2"/>
          <w:szCs w:val="2"/>
        </w:rPr>
      </w:pPr>
    </w:p>
    <w:p w:rsidR="00000000" w:rsidRDefault="00BB292D">
      <w:pPr>
        <w:pStyle w:val="80"/>
        <w:shd w:val="clear" w:color="auto" w:fill="auto"/>
        <w:spacing w:before="306" w:after="258" w:line="188" w:lineRule="exact"/>
        <w:ind w:left="420" w:firstLine="220"/>
        <w:jc w:val="both"/>
      </w:pPr>
      <w:r>
        <w:rPr>
          <w:rStyle w:val="81"/>
          <w:b/>
          <w:bCs/>
          <w:color w:val="000000"/>
        </w:rPr>
        <w:t>1</w:t>
      </w:r>
      <w:r>
        <w:rPr>
          <w:rStyle w:val="8"/>
          <w:b/>
          <w:bCs/>
          <w:color w:val="000000"/>
        </w:rPr>
        <w:t xml:space="preserve">—труба в сборе по ГОСТ 13954 —74 ; </w:t>
      </w:r>
      <w:r>
        <w:rPr>
          <w:rStyle w:val="81"/>
          <w:b/>
          <w:bCs/>
          <w:color w:val="000000"/>
        </w:rPr>
        <w:t>2</w:t>
      </w:r>
      <w:r>
        <w:rPr>
          <w:rStyle w:val="8"/>
          <w:b/>
          <w:bCs/>
          <w:color w:val="000000"/>
        </w:rPr>
        <w:t>—</w:t>
      </w:r>
      <w:r>
        <w:rPr>
          <w:rStyle w:val="8"/>
          <w:b/>
          <w:bCs/>
          <w:color w:val="000000"/>
        </w:rPr>
        <w:br/>
        <w:t>проходннк ввертной под металлическое</w:t>
      </w:r>
      <w:r>
        <w:rPr>
          <w:rStyle w:val="8"/>
          <w:b/>
          <w:bCs/>
          <w:color w:val="000000"/>
        </w:rPr>
        <w:br/>
        <w:t xml:space="preserve">уплотнение по ГОСТ 5 0194—74, </w:t>
      </w:r>
      <w:r>
        <w:rPr>
          <w:rStyle w:val="81"/>
          <w:b/>
          <w:bCs/>
          <w:color w:val="000000"/>
        </w:rPr>
        <w:t>3</w:t>
      </w:r>
      <w:r>
        <w:rPr>
          <w:rStyle w:val="8"/>
          <w:b/>
          <w:bCs/>
          <w:color w:val="000000"/>
        </w:rPr>
        <w:t>—кольцо</w:t>
      </w:r>
      <w:r>
        <w:rPr>
          <w:rStyle w:val="8"/>
          <w:b/>
          <w:bCs/>
          <w:color w:val="000000"/>
        </w:rPr>
        <w:br/>
        <w:t xml:space="preserve">уплотнительное; </w:t>
      </w:r>
      <w:r>
        <w:rPr>
          <w:rStyle w:val="89pt"/>
          <w:b w:val="0"/>
          <w:bCs w:val="0"/>
          <w:color w:val="000000"/>
        </w:rPr>
        <w:t>4</w:t>
      </w:r>
      <w:r>
        <w:rPr>
          <w:rStyle w:val="8"/>
          <w:b/>
          <w:bCs/>
          <w:color w:val="000000"/>
        </w:rPr>
        <w:t>—проволока, 5—пломба</w:t>
      </w:r>
    </w:p>
    <w:p w:rsidR="00000000" w:rsidRDefault="00BB292D">
      <w:pPr>
        <w:pStyle w:val="40"/>
        <w:shd w:val="clear" w:color="auto" w:fill="auto"/>
        <w:spacing w:after="1572" w:line="240" w:lineRule="exact"/>
        <w:ind w:left="2380"/>
        <w:jc w:val="left"/>
      </w:pPr>
      <w:r>
        <w:rPr>
          <w:rStyle w:val="4"/>
          <w:b/>
          <w:bCs/>
          <w:color w:val="000000"/>
        </w:rPr>
        <w:t>Черт. 7</w:t>
      </w:r>
    </w:p>
    <w:p w:rsidR="00000000" w:rsidRDefault="001B1EA2">
      <w:pPr>
        <w:framePr w:h="3412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2695575" cy="2162175"/>
            <wp:effectExtent l="0" t="0" r="9525" b="9525"/>
            <wp:docPr id="5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292D">
      <w:pPr>
        <w:rPr>
          <w:color w:val="auto"/>
          <w:sz w:val="2"/>
          <w:szCs w:val="2"/>
        </w:rPr>
      </w:pPr>
    </w:p>
    <w:p w:rsidR="00000000" w:rsidRDefault="001B1EA2">
      <w:pPr>
        <w:pStyle w:val="80"/>
        <w:shd w:val="clear" w:color="auto" w:fill="auto"/>
        <w:spacing w:before="313" w:after="138" w:line="188" w:lineRule="exact"/>
        <w:ind w:left="640" w:firstLine="220"/>
        <w:jc w:val="left"/>
      </w:pPr>
      <w:r>
        <w:rPr>
          <w:noProof/>
        </w:rPr>
        <mc:AlternateContent>
          <mc:Choice Requires="wps">
            <w:drawing>
              <wp:anchor distT="0" distB="288290" distL="63500" distR="63500" simplePos="0" relativeHeight="251696128" behindDoc="1" locked="0" layoutInCell="1" allowOverlap="1">
                <wp:simplePos x="0" y="0"/>
                <wp:positionH relativeFrom="margin">
                  <wp:posOffset>-797560</wp:posOffset>
                </wp:positionH>
                <wp:positionV relativeFrom="paragraph">
                  <wp:posOffset>-2864485</wp:posOffset>
                </wp:positionV>
                <wp:extent cx="5260975" cy="139700"/>
                <wp:effectExtent l="2540" t="2540" r="3810" b="0"/>
                <wp:wrapTopAndBottom/>
                <wp:docPr id="6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09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B292D">
                            <w:pPr>
                              <w:pStyle w:val="161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16Exact"/>
                                <w:b/>
                                <w:bCs/>
                                <w:color w:val="000000"/>
                              </w:rPr>
                              <w:t>Сборка груб с ввертным проходником под резиновое уплотнение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61" type="#_x0000_t202" style="position:absolute;left:0;text-align:left;margin-left:-62.8pt;margin-top:-225.55pt;width:414.25pt;height:11pt;z-index:-251620352;visibility:visible;mso-wrap-style:square;mso-width-percent:0;mso-height-percent:0;mso-wrap-distance-left:5pt;mso-wrap-distance-top:0;mso-wrap-distance-right:5pt;mso-wrap-distance-bottom:2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F3YtAIAALM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" filled="f" stroked="f">
                <v:textbox style="mso-fit-shape-to-text:t" inset="0,0,0,0">
                  <w:txbxContent>
                    <w:p w:rsidR="00000000" w:rsidRDefault="00BB292D">
                      <w:pPr>
                        <w:pStyle w:val="161"/>
                        <w:shd w:val="clear" w:color="auto" w:fill="auto"/>
                        <w:spacing w:before="0" w:line="220" w:lineRule="exact"/>
                        <w:ind w:firstLine="0"/>
                        <w:jc w:val="left"/>
                      </w:pPr>
                      <w:r>
                        <w:rPr>
                          <w:rStyle w:val="16Exact"/>
                          <w:b/>
                          <w:bCs/>
                          <w:color w:val="000000"/>
                        </w:rPr>
                        <w:t>Сборка груб с ввертным проходником под резиновое уплотнение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B292D">
        <w:rPr>
          <w:rStyle w:val="8"/>
          <w:b/>
          <w:bCs/>
          <w:color w:val="000000"/>
        </w:rPr>
        <w:t>/—труба в сборе по ГОСТ 13954—74;</w:t>
      </w:r>
      <w:r w:rsidR="00BB292D">
        <w:rPr>
          <w:rStyle w:val="8"/>
          <w:b/>
          <w:bCs/>
          <w:color w:val="000000"/>
        </w:rPr>
        <w:br/>
      </w:r>
      <w:r w:rsidR="00BB292D">
        <w:rPr>
          <w:rStyle w:val="81"/>
          <w:b/>
          <w:bCs/>
          <w:color w:val="000000"/>
        </w:rPr>
        <w:t>2</w:t>
      </w:r>
      <w:r w:rsidR="00BB292D">
        <w:rPr>
          <w:rStyle w:val="8"/>
          <w:b/>
          <w:bCs/>
          <w:color w:val="000000"/>
        </w:rPr>
        <w:t>—проходни к ввертной под резиновое</w:t>
      </w:r>
      <w:r w:rsidR="00BB292D">
        <w:rPr>
          <w:rStyle w:val="8"/>
          <w:b/>
          <w:bCs/>
          <w:color w:val="000000"/>
        </w:rPr>
        <w:br/>
        <w:t>уплотнен не по ГОСТ 20195—74; 3—</w:t>
      </w:r>
      <w:r w:rsidR="00BB292D">
        <w:rPr>
          <w:rStyle w:val="8"/>
          <w:b/>
          <w:bCs/>
          <w:color w:val="000000"/>
        </w:rPr>
        <w:br/>
        <w:t>кольцо уплотнительное по ГОСТ</w:t>
      </w:r>
      <w:r w:rsidR="00BB292D">
        <w:rPr>
          <w:rStyle w:val="8"/>
          <w:b/>
          <w:bCs/>
          <w:color w:val="000000"/>
        </w:rPr>
        <w:br/>
        <w:t xml:space="preserve">9833—73; </w:t>
      </w:r>
      <w:r w:rsidR="00BB292D">
        <w:rPr>
          <w:rStyle w:val="81"/>
          <w:b/>
          <w:bCs/>
          <w:color w:val="000000"/>
        </w:rPr>
        <w:t>4—</w:t>
      </w:r>
      <w:r w:rsidR="00BB292D">
        <w:rPr>
          <w:rStyle w:val="8"/>
          <w:b/>
          <w:bCs/>
          <w:color w:val="000000"/>
        </w:rPr>
        <w:t xml:space="preserve"> проволока; 5</w:t>
      </w:r>
      <w:r w:rsidR="00BB292D">
        <w:rPr>
          <w:rStyle w:val="8"/>
          <w:b/>
          <w:bCs/>
          <w:color w:val="000000"/>
        </w:rPr>
        <w:t>—пломба</w:t>
      </w:r>
    </w:p>
    <w:p w:rsidR="00000000" w:rsidRDefault="00BB292D">
      <w:pPr>
        <w:pStyle w:val="40"/>
        <w:shd w:val="clear" w:color="auto" w:fill="auto"/>
        <w:spacing w:line="240" w:lineRule="exact"/>
        <w:ind w:left="2380"/>
        <w:jc w:val="left"/>
      </w:pPr>
      <w:r>
        <w:rPr>
          <w:rStyle w:val="4"/>
          <w:b/>
          <w:bCs/>
          <w:color w:val="000000"/>
        </w:rPr>
        <w:t>Черт. 8</w:t>
      </w:r>
      <w:r>
        <w:br w:type="page"/>
      </w:r>
    </w:p>
    <w:p w:rsidR="00000000" w:rsidRDefault="001B1EA2">
      <w:pPr>
        <w:framePr w:h="4306" w:wrap="notBeside" w:vAnchor="text" w:hAnchor="text" w:xAlign="right" w:y="1"/>
        <w:jc w:val="right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lastRenderedPageBreak/>
        <w:drawing>
          <wp:inline distT="0" distB="0" distL="0" distR="0">
            <wp:extent cx="2638425" cy="2733675"/>
            <wp:effectExtent l="0" t="0" r="9525" b="9525"/>
            <wp:docPr id="5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292D">
      <w:pPr>
        <w:rPr>
          <w:color w:val="auto"/>
          <w:sz w:val="2"/>
          <w:szCs w:val="2"/>
        </w:rPr>
      </w:pPr>
    </w:p>
    <w:p w:rsidR="00000000" w:rsidRDefault="00BB292D">
      <w:pPr>
        <w:pStyle w:val="80"/>
        <w:shd w:val="clear" w:color="auto" w:fill="auto"/>
        <w:tabs>
          <w:tab w:val="left" w:pos="2418"/>
        </w:tabs>
        <w:spacing w:before="359" w:after="0" w:line="188" w:lineRule="exact"/>
        <w:ind w:left="840"/>
        <w:jc w:val="both"/>
      </w:pPr>
      <w:r>
        <w:rPr>
          <w:rStyle w:val="8"/>
          <w:b/>
          <w:bCs/>
          <w:color w:val="000000"/>
        </w:rPr>
        <w:t>/ —труба в сборе по Г ОСТ 13954—74,</w:t>
      </w:r>
      <w:r>
        <w:rPr>
          <w:rStyle w:val="8"/>
          <w:b/>
          <w:bCs/>
          <w:color w:val="000000"/>
        </w:rPr>
        <w:br/>
      </w:r>
      <w:r>
        <w:rPr>
          <w:rStyle w:val="81"/>
          <w:b/>
          <w:bCs/>
          <w:color w:val="000000"/>
        </w:rPr>
        <w:t>2</w:t>
      </w:r>
      <w:r>
        <w:rPr>
          <w:rStyle w:val="8"/>
          <w:b/>
          <w:bCs/>
          <w:color w:val="000000"/>
        </w:rPr>
        <w:t>—угольник</w:t>
      </w:r>
      <w:r>
        <w:rPr>
          <w:rStyle w:val="8"/>
          <w:b/>
          <w:bCs/>
          <w:color w:val="000000"/>
        </w:rPr>
        <w:tab/>
        <w:t>ввертной под резиновое</w:t>
      </w:r>
    </w:p>
    <w:p w:rsidR="00000000" w:rsidRDefault="00BB292D">
      <w:pPr>
        <w:pStyle w:val="80"/>
        <w:shd w:val="clear" w:color="auto" w:fill="auto"/>
        <w:tabs>
          <w:tab w:val="left" w:pos="3766"/>
        </w:tabs>
        <w:spacing w:before="0" w:after="0" w:line="188" w:lineRule="exact"/>
        <w:ind w:left="840"/>
        <w:jc w:val="both"/>
      </w:pPr>
      <w:r>
        <w:rPr>
          <w:rStyle w:val="8"/>
          <w:b/>
          <w:bCs/>
          <w:color w:val="000000"/>
        </w:rPr>
        <w:t xml:space="preserve">уплотнение по I ОСТ 20198—74, </w:t>
      </w:r>
      <w:r>
        <w:rPr>
          <w:rStyle w:val="81"/>
          <w:b/>
          <w:bCs/>
          <w:color w:val="000000"/>
        </w:rPr>
        <w:t>3</w:t>
      </w:r>
      <w:r>
        <w:rPr>
          <w:rStyle w:val="8"/>
          <w:b/>
          <w:bCs/>
          <w:color w:val="000000"/>
        </w:rPr>
        <w:t>—гай-</w:t>
      </w:r>
      <w:r>
        <w:rPr>
          <w:rStyle w:val="8"/>
          <w:b/>
          <w:bCs/>
          <w:color w:val="000000"/>
        </w:rPr>
        <w:br/>
        <w:t>ка по ГОСТ 19532—74,</w:t>
      </w:r>
      <w:r>
        <w:rPr>
          <w:rStyle w:val="8"/>
          <w:b/>
          <w:bCs/>
          <w:color w:val="000000"/>
        </w:rPr>
        <w:tab/>
      </w:r>
      <w:r>
        <w:rPr>
          <w:rStyle w:val="81"/>
          <w:b/>
          <w:bCs/>
          <w:color w:val="000000"/>
        </w:rPr>
        <w:t>4</w:t>
      </w:r>
      <w:r>
        <w:rPr>
          <w:rStyle w:val="8"/>
          <w:b/>
          <w:bCs/>
          <w:color w:val="000000"/>
        </w:rPr>
        <w:t>—шайба по</w:t>
      </w:r>
    </w:p>
    <w:p w:rsidR="00000000" w:rsidRDefault="00BB292D">
      <w:pPr>
        <w:pStyle w:val="80"/>
        <w:shd w:val="clear" w:color="auto" w:fill="auto"/>
        <w:tabs>
          <w:tab w:val="left" w:pos="4185"/>
        </w:tabs>
        <w:spacing w:before="0" w:after="0" w:line="188" w:lineRule="exact"/>
        <w:ind w:left="840"/>
        <w:jc w:val="both"/>
      </w:pPr>
      <w:r>
        <w:rPr>
          <w:rStyle w:val="8"/>
          <w:b/>
          <w:bCs/>
          <w:color w:val="000000"/>
        </w:rPr>
        <w:t>ГОСТ 19531—74, 5—кольцо</w:t>
      </w:r>
      <w:r>
        <w:rPr>
          <w:rStyle w:val="8"/>
          <w:b/>
          <w:bCs/>
          <w:color w:val="000000"/>
        </w:rPr>
        <w:tab/>
        <w:t>уплотни-</w:t>
      </w:r>
    </w:p>
    <w:p w:rsidR="00000000" w:rsidRDefault="00BB292D">
      <w:pPr>
        <w:pStyle w:val="80"/>
        <w:shd w:val="clear" w:color="auto" w:fill="auto"/>
        <w:spacing w:before="0" w:after="198" w:line="188" w:lineRule="exact"/>
        <w:ind w:right="40"/>
      </w:pPr>
      <w:r>
        <w:rPr>
          <w:rStyle w:val="8"/>
          <w:b/>
          <w:bCs/>
          <w:color w:val="000000"/>
        </w:rPr>
        <w:t xml:space="preserve">тельное по ГОСТ 9833—73, </w:t>
      </w:r>
      <w:r>
        <w:rPr>
          <w:rStyle w:val="81"/>
          <w:b/>
          <w:bCs/>
          <w:color w:val="000000"/>
        </w:rPr>
        <w:t>6</w:t>
      </w:r>
      <w:r>
        <w:rPr>
          <w:rStyle w:val="8"/>
          <w:b/>
          <w:bCs/>
          <w:color w:val="000000"/>
        </w:rPr>
        <w:t>—пл</w:t>
      </w:r>
      <w:r>
        <w:rPr>
          <w:rStyle w:val="8"/>
          <w:b/>
          <w:bCs/>
          <w:color w:val="000000"/>
        </w:rPr>
        <w:t>омба,</w:t>
      </w:r>
      <w:r>
        <w:rPr>
          <w:rStyle w:val="8"/>
          <w:b/>
          <w:bCs/>
          <w:color w:val="000000"/>
        </w:rPr>
        <w:br/>
      </w:r>
      <w:r>
        <w:rPr>
          <w:rStyle w:val="81"/>
          <w:b/>
          <w:bCs/>
          <w:color w:val="000000"/>
        </w:rPr>
        <w:t>7</w:t>
      </w:r>
      <w:r>
        <w:rPr>
          <w:rStyle w:val="8"/>
          <w:b/>
          <w:bCs/>
          <w:color w:val="000000"/>
        </w:rPr>
        <w:t>—проволока.</w:t>
      </w:r>
    </w:p>
    <w:p w:rsidR="00000000" w:rsidRDefault="00BB292D">
      <w:pPr>
        <w:pStyle w:val="40"/>
        <w:shd w:val="clear" w:color="auto" w:fill="auto"/>
        <w:spacing w:after="924" w:line="240" w:lineRule="exact"/>
        <w:ind w:right="40"/>
      </w:pPr>
      <w:r>
        <w:rPr>
          <w:rStyle w:val="4"/>
          <w:b/>
          <w:bCs/>
          <w:color w:val="000000"/>
        </w:rPr>
        <w:t>Черт 9</w:t>
      </w:r>
    </w:p>
    <w:p w:rsidR="00000000" w:rsidRDefault="00BB292D">
      <w:pPr>
        <w:pStyle w:val="161"/>
        <w:shd w:val="clear" w:color="auto" w:fill="auto"/>
        <w:spacing w:before="0" w:after="436" w:line="220" w:lineRule="exact"/>
        <w:ind w:right="420" w:firstLine="0"/>
      </w:pPr>
      <w:r>
        <w:rPr>
          <w:rStyle w:val="160"/>
          <w:b/>
          <w:bCs/>
          <w:color w:val="000000"/>
        </w:rPr>
        <w:t>Сборка крышки с арматурой</w:t>
      </w:r>
    </w:p>
    <w:p w:rsidR="00000000" w:rsidRDefault="001B1EA2">
      <w:pPr>
        <w:framePr w:h="4128" w:hSpace="482" w:wrap="notBeside" w:vAnchor="text" w:hAnchor="text" w:x="1115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2305050" cy="2619375"/>
            <wp:effectExtent l="0" t="0" r="0" b="9525"/>
            <wp:docPr id="5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292D">
      <w:pPr>
        <w:rPr>
          <w:color w:val="auto"/>
          <w:sz w:val="2"/>
          <w:szCs w:val="2"/>
        </w:rPr>
      </w:pPr>
    </w:p>
    <w:p w:rsidR="00000000" w:rsidRDefault="00BB292D">
      <w:pPr>
        <w:pStyle w:val="80"/>
        <w:shd w:val="clear" w:color="auto" w:fill="auto"/>
        <w:tabs>
          <w:tab w:val="left" w:pos="2857"/>
        </w:tabs>
        <w:spacing w:before="233" w:after="0" w:line="195" w:lineRule="exact"/>
        <w:ind w:left="640" w:right="420" w:firstLine="200"/>
        <w:jc w:val="left"/>
      </w:pPr>
      <w:r>
        <w:rPr>
          <w:rStyle w:val="81"/>
          <w:b/>
          <w:bCs/>
          <w:color w:val="000000"/>
        </w:rPr>
        <w:t>1</w:t>
      </w:r>
      <w:r>
        <w:rPr>
          <w:rStyle w:val="8"/>
          <w:b/>
          <w:bCs/>
          <w:color w:val="000000"/>
        </w:rPr>
        <w:t>—резьбовая часть арматуры по</w:t>
      </w:r>
      <w:r>
        <w:rPr>
          <w:rStyle w:val="8"/>
          <w:b/>
          <w:bCs/>
          <w:color w:val="000000"/>
        </w:rPr>
        <w:br/>
        <w:t xml:space="preserve">ГОСТ 13955—74 ; </w:t>
      </w:r>
      <w:r>
        <w:rPr>
          <w:rStyle w:val="81"/>
          <w:b/>
          <w:bCs/>
          <w:color w:val="000000"/>
        </w:rPr>
        <w:t>2</w:t>
      </w:r>
      <w:r>
        <w:rPr>
          <w:rStyle w:val="8"/>
          <w:b/>
          <w:bCs/>
          <w:color w:val="000000"/>
        </w:rPr>
        <w:t>—гайка накидная</w:t>
      </w:r>
      <w:r>
        <w:rPr>
          <w:rStyle w:val="8"/>
          <w:b/>
          <w:bCs/>
          <w:color w:val="000000"/>
        </w:rPr>
        <w:br/>
        <w:t xml:space="preserve">по ГОСТ 13957—74; </w:t>
      </w:r>
      <w:r>
        <w:rPr>
          <w:rStyle w:val="81"/>
          <w:b/>
          <w:bCs/>
          <w:color w:val="000000"/>
        </w:rPr>
        <w:t>3</w:t>
      </w:r>
      <w:r>
        <w:rPr>
          <w:rStyle w:val="8"/>
          <w:b/>
          <w:bCs/>
          <w:color w:val="000000"/>
        </w:rPr>
        <w:t>—крышка по</w:t>
      </w:r>
      <w:r>
        <w:rPr>
          <w:rStyle w:val="8"/>
          <w:b/>
          <w:bCs/>
          <w:color w:val="000000"/>
        </w:rPr>
        <w:br/>
        <w:t>ГОСТ 13976—74;</w:t>
      </w:r>
      <w:r>
        <w:rPr>
          <w:rStyle w:val="8"/>
          <w:b/>
          <w:bCs/>
          <w:color w:val="000000"/>
        </w:rPr>
        <w:tab/>
      </w:r>
      <w:r>
        <w:rPr>
          <w:rStyle w:val="81"/>
          <w:b/>
          <w:bCs/>
          <w:color w:val="000000"/>
        </w:rPr>
        <w:t>4—</w:t>
      </w:r>
      <w:r>
        <w:rPr>
          <w:rStyle w:val="8"/>
          <w:b/>
          <w:bCs/>
          <w:color w:val="000000"/>
        </w:rPr>
        <w:t>подвеска; 5—</w:t>
      </w:r>
    </w:p>
    <w:p w:rsidR="00000000" w:rsidRDefault="00BB292D">
      <w:pPr>
        <w:pStyle w:val="80"/>
        <w:shd w:val="clear" w:color="auto" w:fill="auto"/>
        <w:spacing w:before="0" w:after="100" w:line="195" w:lineRule="exact"/>
        <w:ind w:right="420"/>
      </w:pPr>
      <w:r>
        <w:rPr>
          <w:rStyle w:val="8"/>
          <w:b/>
          <w:bCs/>
          <w:color w:val="000000"/>
        </w:rPr>
        <w:t xml:space="preserve">пломба; </w:t>
      </w:r>
      <w:r>
        <w:rPr>
          <w:rStyle w:val="81"/>
          <w:b/>
          <w:bCs/>
          <w:color w:val="000000"/>
        </w:rPr>
        <w:t>6</w:t>
      </w:r>
      <w:r>
        <w:rPr>
          <w:rStyle w:val="8"/>
          <w:b/>
          <w:bCs/>
          <w:color w:val="000000"/>
        </w:rPr>
        <w:t>—проволока.</w:t>
      </w:r>
    </w:p>
    <w:p w:rsidR="00000000" w:rsidRDefault="00BB292D">
      <w:pPr>
        <w:pStyle w:val="161"/>
        <w:shd w:val="clear" w:color="auto" w:fill="auto"/>
        <w:spacing w:before="0" w:line="220" w:lineRule="exact"/>
        <w:ind w:right="40" w:firstLine="0"/>
        <w:sectPr w:rsidR="00000000">
          <w:headerReference w:type="even" r:id="rId60"/>
          <w:headerReference w:type="default" r:id="rId61"/>
          <w:footerReference w:type="even" r:id="rId62"/>
          <w:footerReference w:type="default" r:id="rId63"/>
          <w:headerReference w:type="first" r:id="rId64"/>
          <w:footerReference w:type="first" r:id="rId65"/>
          <w:pgSz w:w="11900" w:h="16840"/>
          <w:pgMar w:top="1728" w:right="3776" w:bottom="1082" w:left="2896" w:header="0" w:footer="3" w:gutter="0"/>
          <w:pgNumType w:start="145"/>
          <w:cols w:space="720"/>
          <w:noEndnote/>
          <w:titlePg/>
          <w:docGrid w:linePitch="360"/>
        </w:sectPr>
      </w:pPr>
      <w:r>
        <w:rPr>
          <w:rStyle w:val="160"/>
          <w:b/>
          <w:bCs/>
          <w:color w:val="000000"/>
        </w:rPr>
        <w:t>Черт. 10</w:t>
      </w:r>
    </w:p>
    <w:p w:rsidR="00000000" w:rsidRDefault="00BB292D">
      <w:pPr>
        <w:pStyle w:val="40"/>
        <w:numPr>
          <w:ilvl w:val="0"/>
          <w:numId w:val="9"/>
        </w:numPr>
        <w:shd w:val="clear" w:color="auto" w:fill="auto"/>
        <w:tabs>
          <w:tab w:val="left" w:pos="873"/>
        </w:tabs>
        <w:spacing w:line="252" w:lineRule="exact"/>
        <w:ind w:firstLine="580"/>
        <w:jc w:val="both"/>
      </w:pPr>
      <w:r>
        <w:rPr>
          <w:rStyle w:val="4"/>
          <w:b/>
          <w:bCs/>
          <w:color w:val="000000"/>
        </w:rPr>
        <w:lastRenderedPageBreak/>
        <w:t>Уплотнительные прокладки, кольца и гнезда соответственно для фланце-</w:t>
      </w:r>
      <w:r>
        <w:rPr>
          <w:rStyle w:val="4"/>
          <w:b/>
          <w:bCs/>
          <w:color w:val="000000"/>
        </w:rPr>
        <w:br/>
        <w:t>вых и ввертных деталей под металлическое уплотнение и указания по их мон-</w:t>
      </w:r>
      <w:r>
        <w:rPr>
          <w:rStyle w:val="4"/>
          <w:b/>
          <w:bCs/>
          <w:color w:val="000000"/>
        </w:rPr>
        <w:br/>
        <w:t>тажу — по документации, утвержденной в установленном порядке.</w:t>
      </w:r>
    </w:p>
    <w:p w:rsidR="00000000" w:rsidRDefault="00BB292D">
      <w:pPr>
        <w:pStyle w:val="40"/>
        <w:shd w:val="clear" w:color="auto" w:fill="auto"/>
        <w:spacing w:line="252" w:lineRule="exact"/>
        <w:ind w:firstLine="580"/>
        <w:jc w:val="both"/>
      </w:pPr>
      <w:r>
        <w:rPr>
          <w:rStyle w:val="4"/>
          <w:b/>
          <w:bCs/>
          <w:color w:val="000000"/>
        </w:rPr>
        <w:t>Гнезда для ввертн</w:t>
      </w:r>
      <w:r>
        <w:rPr>
          <w:rStyle w:val="4"/>
          <w:b/>
          <w:bCs/>
          <w:color w:val="000000"/>
        </w:rPr>
        <w:t>ых деталей под резиновое уплотнение и указания по их</w:t>
      </w:r>
      <w:r>
        <w:rPr>
          <w:rStyle w:val="4"/>
          <w:b/>
          <w:bCs/>
          <w:color w:val="000000"/>
        </w:rPr>
        <w:br/>
        <w:t>монтажу — по ГОСТ 19529—74 и ГОСТ 19528—74.</w:t>
      </w:r>
    </w:p>
    <w:p w:rsidR="00000000" w:rsidRDefault="00BB292D">
      <w:pPr>
        <w:pStyle w:val="40"/>
        <w:numPr>
          <w:ilvl w:val="0"/>
          <w:numId w:val="9"/>
        </w:numPr>
        <w:shd w:val="clear" w:color="auto" w:fill="auto"/>
        <w:tabs>
          <w:tab w:val="left" w:pos="873"/>
        </w:tabs>
        <w:spacing w:line="252" w:lineRule="exact"/>
        <w:ind w:firstLine="580"/>
        <w:jc w:val="both"/>
      </w:pPr>
      <w:r>
        <w:rPr>
          <w:rStyle w:val="4"/>
          <w:b/>
          <w:bCs/>
          <w:color w:val="000000"/>
        </w:rPr>
        <w:t>При сборке трубопроводов резьбу деталей рекомендуется смазывать</w:t>
      </w:r>
      <w:r>
        <w:rPr>
          <w:rStyle w:val="4"/>
          <w:b/>
          <w:bCs/>
          <w:color w:val="000000"/>
        </w:rPr>
        <w:br/>
        <w:t>смазкой, если это не противоречит требованиям, предъявляемым к системе или</w:t>
      </w:r>
      <w:r>
        <w:rPr>
          <w:rStyle w:val="4"/>
          <w:b/>
          <w:bCs/>
          <w:color w:val="000000"/>
        </w:rPr>
        <w:br/>
        <w:t>к изделию. Вид с</w:t>
      </w:r>
      <w:r>
        <w:rPr>
          <w:rStyle w:val="4"/>
          <w:b/>
          <w:bCs/>
          <w:color w:val="000000"/>
        </w:rPr>
        <w:t>мазки определяется разработчиком изделия, исходя из ее</w:t>
      </w:r>
      <w:r>
        <w:rPr>
          <w:rStyle w:val="4"/>
          <w:b/>
          <w:bCs/>
          <w:color w:val="000000"/>
        </w:rPr>
        <w:br/>
        <w:t>назначения и условий работы системы.</w:t>
      </w:r>
    </w:p>
    <w:p w:rsidR="00000000" w:rsidRDefault="00BB292D">
      <w:pPr>
        <w:pStyle w:val="40"/>
        <w:numPr>
          <w:ilvl w:val="0"/>
          <w:numId w:val="9"/>
        </w:numPr>
        <w:shd w:val="clear" w:color="auto" w:fill="auto"/>
        <w:tabs>
          <w:tab w:val="left" w:pos="873"/>
        </w:tabs>
        <w:spacing w:line="252" w:lineRule="exact"/>
        <w:ind w:firstLine="580"/>
        <w:jc w:val="both"/>
      </w:pPr>
      <w:r>
        <w:rPr>
          <w:rStyle w:val="4"/>
          <w:b/>
          <w:bCs/>
          <w:color w:val="000000"/>
        </w:rPr>
        <w:t>Детали, предназначенные для применения в кислородных системах, пе-</w:t>
      </w:r>
      <w:r>
        <w:rPr>
          <w:rStyle w:val="4"/>
          <w:b/>
          <w:bCs/>
          <w:color w:val="000000"/>
        </w:rPr>
        <w:br/>
        <w:t>ред сборкой должны быть обезжирены.</w:t>
      </w:r>
    </w:p>
    <w:p w:rsidR="00000000" w:rsidRDefault="00BB292D">
      <w:pPr>
        <w:pStyle w:val="40"/>
        <w:numPr>
          <w:ilvl w:val="0"/>
          <w:numId w:val="9"/>
        </w:numPr>
        <w:shd w:val="clear" w:color="auto" w:fill="auto"/>
        <w:tabs>
          <w:tab w:val="left" w:pos="878"/>
        </w:tabs>
        <w:spacing w:line="252" w:lineRule="exact"/>
        <w:ind w:firstLine="580"/>
        <w:jc w:val="both"/>
      </w:pPr>
      <w:r>
        <w:rPr>
          <w:rStyle w:val="4"/>
          <w:b/>
          <w:bCs/>
          <w:color w:val="000000"/>
        </w:rPr>
        <w:t>Для стопорения необходимо применять проволоку диаметр</w:t>
      </w:r>
      <w:r>
        <w:rPr>
          <w:rStyle w:val="4"/>
          <w:b/>
          <w:bCs/>
          <w:color w:val="000000"/>
        </w:rPr>
        <w:t>ом 0,8—1,2 мм.</w:t>
      </w:r>
      <w:r>
        <w:rPr>
          <w:rStyle w:val="4"/>
          <w:b/>
          <w:bCs/>
          <w:color w:val="000000"/>
        </w:rPr>
        <w:br/>
        <w:t>Проволока должна быть скручена, находиться в натянутом состоянии и предо-</w:t>
      </w:r>
      <w:r>
        <w:rPr>
          <w:rStyle w:val="4"/>
          <w:b/>
          <w:bCs/>
          <w:color w:val="000000"/>
        </w:rPr>
        <w:br/>
        <w:t>хранять резьбовые соединения от самоотвинчивания. Не допускаются надломы</w:t>
      </w:r>
      <w:r>
        <w:rPr>
          <w:rStyle w:val="4"/>
          <w:b/>
          <w:bCs/>
          <w:color w:val="000000"/>
        </w:rPr>
        <w:br/>
        <w:t>и расплющивания проволоки.</w:t>
      </w:r>
    </w:p>
    <w:p w:rsidR="00000000" w:rsidRDefault="00BB292D">
      <w:pPr>
        <w:pStyle w:val="40"/>
        <w:shd w:val="clear" w:color="auto" w:fill="auto"/>
        <w:spacing w:line="252" w:lineRule="exact"/>
        <w:ind w:firstLine="580"/>
        <w:jc w:val="both"/>
      </w:pPr>
      <w:r>
        <w:rPr>
          <w:rStyle w:val="4"/>
          <w:b/>
          <w:bCs/>
          <w:color w:val="000000"/>
        </w:rPr>
        <w:t>Пломбы должны быть прижаты к какой-либо поверхности, а концы прово-</w:t>
      </w:r>
      <w:r>
        <w:rPr>
          <w:rStyle w:val="4"/>
          <w:b/>
          <w:bCs/>
          <w:color w:val="000000"/>
        </w:rPr>
        <w:br/>
        <w:t>локи должны быть подогнуты и прижаты к пломбе. Крепление проволоки в</w:t>
      </w:r>
      <w:r>
        <w:rPr>
          <w:rStyle w:val="4"/>
          <w:b/>
          <w:bCs/>
          <w:color w:val="000000"/>
        </w:rPr>
        <w:br/>
        <w:t>сборках по черт. 3—5 и 7, 8, 10 с целью обеспечения стопорения соединений</w:t>
      </w:r>
      <w:r>
        <w:rPr>
          <w:rStyle w:val="4"/>
          <w:b/>
          <w:bCs/>
          <w:color w:val="000000"/>
        </w:rPr>
        <w:br/>
        <w:t>производнть к какому-либо неподвижному элементу конструкции, либо за спе-</w:t>
      </w:r>
      <w:r>
        <w:rPr>
          <w:rStyle w:val="4"/>
          <w:b/>
          <w:bCs/>
          <w:color w:val="000000"/>
        </w:rPr>
        <w:br/>
        <w:t>циально е ушко или отверстие.</w:t>
      </w:r>
    </w:p>
    <w:p w:rsidR="00000000" w:rsidRDefault="00BB292D">
      <w:pPr>
        <w:pStyle w:val="40"/>
        <w:shd w:val="clear" w:color="auto" w:fill="auto"/>
        <w:spacing w:line="252" w:lineRule="exact"/>
        <w:ind w:firstLine="580"/>
        <w:jc w:val="both"/>
        <w:sectPr w:rsidR="00000000">
          <w:pgSz w:w="11900" w:h="16840"/>
          <w:pgMar w:top="1380" w:right="736" w:bottom="1380" w:left="687" w:header="0" w:footer="3" w:gutter="0"/>
          <w:cols w:space="720"/>
          <w:noEndnote/>
          <w:docGrid w:linePitch="360"/>
        </w:sectPr>
      </w:pPr>
      <w:r>
        <w:rPr>
          <w:rStyle w:val="4"/>
          <w:b/>
          <w:bCs/>
          <w:color w:val="000000"/>
        </w:rPr>
        <w:t>Марка пр</w:t>
      </w:r>
      <w:r>
        <w:rPr>
          <w:rStyle w:val="4"/>
          <w:b/>
          <w:bCs/>
          <w:color w:val="000000"/>
        </w:rPr>
        <w:t>оволоки, тип пломбы и вид подвески крышек (пробок) назначают-</w:t>
      </w:r>
      <w:r>
        <w:rPr>
          <w:rStyle w:val="4"/>
          <w:b/>
          <w:bCs/>
          <w:color w:val="000000"/>
        </w:rPr>
        <w:br/>
        <w:t>ся разработчиком изделия. По усмотрению разработчика изделия допускаются</w:t>
      </w:r>
      <w:r>
        <w:rPr>
          <w:rStyle w:val="4"/>
          <w:b/>
          <w:bCs/>
          <w:color w:val="000000"/>
        </w:rPr>
        <w:br/>
        <w:t>другие виды стопорения, а также отсутствие стопорения и пломбирования.</w:t>
      </w:r>
    </w:p>
    <w:p w:rsidR="00000000" w:rsidRDefault="00BB292D">
      <w:pPr>
        <w:pStyle w:val="61"/>
        <w:shd w:val="clear" w:color="auto" w:fill="auto"/>
        <w:spacing w:after="715" w:line="311" w:lineRule="exact"/>
        <w:ind w:left="8000"/>
        <w:jc w:val="both"/>
      </w:pPr>
      <w:r>
        <w:rPr>
          <w:rStyle w:val="60"/>
          <w:b/>
          <w:bCs/>
          <w:i/>
          <w:iCs/>
          <w:color w:val="000000"/>
        </w:rPr>
        <w:lastRenderedPageBreak/>
        <w:t>ПРИЛОЖЕНИЕ 2</w:t>
      </w:r>
      <w:r>
        <w:rPr>
          <w:rStyle w:val="60"/>
          <w:b/>
          <w:bCs/>
          <w:i/>
          <w:iCs/>
          <w:color w:val="000000"/>
        </w:rPr>
        <w:br/>
        <w:t>Справочное</w:t>
      </w:r>
    </w:p>
    <w:p w:rsidR="00000000" w:rsidRDefault="00BB292D">
      <w:pPr>
        <w:pStyle w:val="33"/>
        <w:shd w:val="clear" w:color="auto" w:fill="auto"/>
        <w:spacing w:line="318" w:lineRule="exact"/>
        <w:ind w:right="100"/>
        <w:jc w:val="center"/>
      </w:pPr>
      <w:r>
        <w:rPr>
          <w:rStyle w:val="3"/>
          <w:b/>
          <w:bCs/>
          <w:color w:val="000000"/>
        </w:rPr>
        <w:t>ТЕХНИЧЕСКАЯ ДОКУМЕНТАЦИЯ НА ПОЛУФАБРИКАТЫ</w:t>
      </w:r>
      <w:r>
        <w:rPr>
          <w:rStyle w:val="3"/>
          <w:b/>
          <w:bCs/>
          <w:color w:val="000000"/>
        </w:rPr>
        <w:br/>
        <w:t>ДЛЯ ИЗДЕЛИИ ОСНОВНОГО НАЗНАЧЕНИЯ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5"/>
        <w:gridCol w:w="2612"/>
        <w:gridCol w:w="292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4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Вид полуфабриката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96" w:wrap="notBeside" w:vAnchor="text" w:hAnchor="text" w:xAlign="center" w:y="1"/>
              <w:shd w:val="clear" w:color="auto" w:fill="auto"/>
              <w:spacing w:line="190" w:lineRule="exact"/>
              <w:ind w:left="420" w:firstLine="0"/>
              <w:jc w:val="left"/>
            </w:pPr>
            <w:r>
              <w:rPr>
                <w:rStyle w:val="29"/>
                <w:color w:val="000000"/>
              </w:rPr>
              <w:t>Марка материала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96" w:wrap="notBeside" w:vAnchor="text" w:hAnchor="text" w:xAlign="center" w:y="1"/>
              <w:shd w:val="clear" w:color="auto" w:fill="auto"/>
              <w:spacing w:line="198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Техническая документа-</w:t>
            </w:r>
            <w:r>
              <w:rPr>
                <w:rStyle w:val="29"/>
                <w:color w:val="000000"/>
              </w:rPr>
              <w:br/>
            </w:r>
            <w:r>
              <w:rPr>
                <w:rStyle w:val="212pt"/>
                <w:color w:val="000000"/>
              </w:rPr>
              <w:t>ция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96" w:wrap="notBeside" w:vAnchor="text" w:hAnchor="text" w:xAlign="center" w:y="1"/>
              <w:shd w:val="clear" w:color="auto" w:fill="auto"/>
              <w:spacing w:line="190" w:lineRule="exact"/>
              <w:ind w:firstLine="380"/>
            </w:pPr>
            <w:r>
              <w:rPr>
                <w:rStyle w:val="29"/>
                <w:color w:val="000000"/>
              </w:rPr>
              <w:t>Трубы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96" w:wrap="notBeside" w:vAnchor="text" w:hAnchor="text" w:xAlign="center" w:y="1"/>
              <w:shd w:val="clear" w:color="auto" w:fill="auto"/>
              <w:spacing w:line="240" w:lineRule="exact"/>
              <w:ind w:left="420" w:firstLine="0"/>
              <w:jc w:val="left"/>
            </w:pPr>
            <w:r>
              <w:rPr>
                <w:rStyle w:val="212pt"/>
                <w:color w:val="000000"/>
              </w:rPr>
              <w:t>АМг2М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96" w:wrap="notBeside" w:vAnchor="text" w:hAnchor="text" w:xAlign="center" w:y="1"/>
              <w:shd w:val="clear" w:color="auto" w:fill="auto"/>
              <w:spacing w:line="190" w:lineRule="exact"/>
              <w:ind w:firstLine="400"/>
              <w:jc w:val="left"/>
            </w:pPr>
            <w:r>
              <w:rPr>
                <w:rStyle w:val="29"/>
                <w:color w:val="000000"/>
              </w:rPr>
              <w:t>ОСТ 1 90038—1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  <w:jc w:val="center"/>
        </w:trPr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0496" w:wrap="notBeside" w:vAnchor="text" w:hAnchor="text" w:xAlign="center" w:y="1"/>
              <w:shd w:val="clear" w:color="auto" w:fill="auto"/>
              <w:spacing w:line="254" w:lineRule="exact"/>
              <w:ind w:firstLine="380"/>
            </w:pPr>
            <w:r>
              <w:rPr>
                <w:rStyle w:val="212pt"/>
                <w:color w:val="000000"/>
              </w:rPr>
              <w:t>Прутки для ниппелей, накидных</w:t>
            </w:r>
            <w:r>
              <w:rPr>
                <w:rStyle w:val="212pt"/>
                <w:color w:val="000000"/>
              </w:rPr>
              <w:br/>
              <w:t xml:space="preserve">гаек, гаек, </w:t>
            </w:r>
            <w:r>
              <w:rPr>
                <w:rStyle w:val="212pt"/>
                <w:color w:val="000000"/>
              </w:rPr>
              <w:t>проходников, переход*</w:t>
            </w:r>
            <w:r>
              <w:rPr>
                <w:rStyle w:val="212pt"/>
                <w:color w:val="000000"/>
              </w:rPr>
              <w:br/>
              <w:t>ников, пробок, заглушек, крышек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96" w:wrap="notBeside" w:vAnchor="text" w:hAnchor="text" w:xAlign="center" w:y="1"/>
              <w:shd w:val="clear" w:color="auto" w:fill="auto"/>
              <w:spacing w:line="240" w:lineRule="exact"/>
              <w:ind w:left="420" w:firstLine="0"/>
              <w:jc w:val="left"/>
            </w:pPr>
            <w:r>
              <w:rPr>
                <w:rStyle w:val="212pt"/>
                <w:color w:val="000000"/>
              </w:rPr>
              <w:t>45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96" w:wrap="notBeside" w:vAnchor="text" w:hAnchor="text" w:xAlign="center" w:y="1"/>
              <w:shd w:val="clear" w:color="auto" w:fill="auto"/>
              <w:spacing w:line="190" w:lineRule="exact"/>
              <w:ind w:firstLine="400"/>
              <w:jc w:val="left"/>
            </w:pPr>
            <w:r>
              <w:rPr>
                <w:rStyle w:val="29"/>
                <w:color w:val="000000"/>
              </w:rPr>
              <w:t>ТУ 14—1—2330—77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5"/>
          <w:jc w:val="center"/>
        </w:trPr>
        <w:tc>
          <w:tcPr>
            <w:tcW w:w="49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0496" w:wrap="notBeside" w:vAnchor="text" w:hAnchor="text" w:xAlign="center" w:y="1"/>
              <w:shd w:val="clear" w:color="auto" w:fill="auto"/>
              <w:spacing w:line="190" w:lineRule="exact"/>
              <w:ind w:firstLine="400"/>
              <w:jc w:val="left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96" w:wrap="notBeside" w:vAnchor="text" w:hAnchor="text" w:xAlign="center" w:y="1"/>
              <w:shd w:val="clear" w:color="auto" w:fill="auto"/>
              <w:spacing w:line="190" w:lineRule="exact"/>
              <w:ind w:left="420" w:firstLine="0"/>
              <w:jc w:val="left"/>
            </w:pPr>
            <w:r>
              <w:rPr>
                <w:rStyle w:val="29"/>
                <w:color w:val="000000"/>
              </w:rPr>
              <w:t>ЗОХГСА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96" w:wrap="notBeside" w:vAnchor="text" w:hAnchor="text" w:xAlign="center" w:y="1"/>
              <w:shd w:val="clear" w:color="auto" w:fill="auto"/>
              <w:spacing w:line="190" w:lineRule="exact"/>
              <w:ind w:firstLine="400"/>
              <w:jc w:val="left"/>
            </w:pPr>
            <w:r>
              <w:rPr>
                <w:rStyle w:val="29"/>
                <w:color w:val="000000"/>
              </w:rPr>
              <w:t>ТУ 14—1—950—74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2"/>
          <w:jc w:val="center"/>
        </w:trPr>
        <w:tc>
          <w:tcPr>
            <w:tcW w:w="49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0496" w:wrap="notBeside" w:vAnchor="text" w:hAnchor="text" w:xAlign="center" w:y="1"/>
              <w:shd w:val="clear" w:color="auto" w:fill="auto"/>
              <w:spacing w:line="190" w:lineRule="exact"/>
              <w:ind w:firstLine="400"/>
              <w:jc w:val="left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9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14Х17Н2 (1Х17Н2)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96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ТУ 14-1—378—72</w:t>
            </w:r>
            <w:r>
              <w:rPr>
                <w:rStyle w:val="29"/>
                <w:color w:val="000000"/>
              </w:rPr>
              <w:br/>
              <w:t>ТУ 14—1—377—72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5"/>
          <w:jc w:val="center"/>
        </w:trPr>
        <w:tc>
          <w:tcPr>
            <w:tcW w:w="49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0496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9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color w:val="000000"/>
                <w:lang w:val="en-US" w:eastAsia="en-US"/>
              </w:rPr>
              <w:t xml:space="preserve">I2X18H9T </w:t>
            </w:r>
            <w:r>
              <w:rPr>
                <w:rStyle w:val="212pt"/>
                <w:color w:val="000000"/>
              </w:rPr>
              <w:t>(1Х18Н9Т)</w:t>
            </w:r>
          </w:p>
        </w:tc>
        <w:tc>
          <w:tcPr>
            <w:tcW w:w="2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9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5"/>
          <w:jc w:val="center"/>
        </w:trPr>
        <w:tc>
          <w:tcPr>
            <w:tcW w:w="49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049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96" w:wrap="notBeside" w:vAnchor="text" w:hAnchor="text" w:xAlign="center" w:y="1"/>
              <w:shd w:val="clear" w:color="auto" w:fill="auto"/>
              <w:spacing w:line="254" w:lineRule="exact"/>
              <w:ind w:firstLine="420"/>
              <w:jc w:val="left"/>
            </w:pPr>
            <w:r>
              <w:rPr>
                <w:rStyle w:val="29"/>
                <w:color w:val="000000"/>
                <w:lang w:val="en-US" w:eastAsia="en-US"/>
              </w:rPr>
              <w:t>13X1</w:t>
            </w:r>
            <w:r>
              <w:rPr>
                <w:rStyle w:val="29"/>
                <w:color w:val="000000"/>
              </w:rPr>
              <w:t>1Н2В2МФ</w:t>
            </w:r>
            <w:r>
              <w:rPr>
                <w:rStyle w:val="29"/>
                <w:color w:val="000000"/>
              </w:rPr>
              <w:br/>
            </w:r>
            <w:r>
              <w:rPr>
                <w:rStyle w:val="29"/>
                <w:color w:val="000000"/>
                <w:lang w:val="en-US" w:eastAsia="en-US"/>
              </w:rPr>
              <w:t>(1X1</w:t>
            </w:r>
            <w:r>
              <w:rPr>
                <w:rStyle w:val="29"/>
                <w:color w:val="000000"/>
              </w:rPr>
              <w:t>2Н2ВМФ)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96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9"/>
                <w:color w:val="000000"/>
              </w:rPr>
              <w:t>ТУ 14—1—3297—82</w:t>
            </w:r>
            <w:r>
              <w:rPr>
                <w:rStyle w:val="29"/>
                <w:color w:val="000000"/>
              </w:rPr>
              <w:br/>
              <w:t>ТУ 14—1—1791—76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  <w:jc w:val="center"/>
        </w:trPr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0496" w:wrap="notBeside" w:vAnchor="text" w:hAnchor="text" w:xAlign="center" w:y="1"/>
              <w:shd w:val="clear" w:color="auto" w:fill="auto"/>
              <w:spacing w:line="254" w:lineRule="exact"/>
              <w:ind w:firstLine="380"/>
            </w:pPr>
            <w:r>
              <w:rPr>
                <w:rStyle w:val="212pt"/>
                <w:color w:val="000000"/>
              </w:rPr>
              <w:t>Штамповки для угольников,</w:t>
            </w:r>
            <w:r>
              <w:rPr>
                <w:rStyle w:val="212pt"/>
                <w:color w:val="000000"/>
              </w:rPr>
              <w:br/>
              <w:t>тро</w:t>
            </w:r>
            <w:r>
              <w:rPr>
                <w:rStyle w:val="212pt"/>
                <w:color w:val="000000"/>
              </w:rPr>
              <w:t>йников, крестовин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96" w:wrap="notBeside" w:vAnchor="text" w:hAnchor="text" w:xAlign="center" w:y="1"/>
              <w:shd w:val="clear" w:color="auto" w:fill="auto"/>
              <w:spacing w:line="240" w:lineRule="exact"/>
              <w:ind w:left="420" w:firstLine="0"/>
              <w:jc w:val="left"/>
            </w:pPr>
            <w:r>
              <w:rPr>
                <w:rStyle w:val="212pt"/>
                <w:color w:val="000000"/>
              </w:rPr>
              <w:t>45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96" w:wrap="notBeside" w:vAnchor="text" w:hAnchor="text" w:xAlign="center" w:y="1"/>
              <w:shd w:val="clear" w:color="auto" w:fill="auto"/>
              <w:spacing w:line="244" w:lineRule="exact"/>
              <w:ind w:firstLine="400"/>
              <w:jc w:val="left"/>
            </w:pPr>
            <w:r>
              <w:rPr>
                <w:rStyle w:val="212pt"/>
                <w:color w:val="000000"/>
              </w:rPr>
              <w:t>ОСТ 1 90085—</w:t>
            </w:r>
            <w:r>
              <w:rPr>
                <w:rStyle w:val="29"/>
                <w:color w:val="000000"/>
                <w:lang w:val="en-US" w:eastAsia="en-US"/>
              </w:rPr>
              <w:t>7S,</w:t>
            </w:r>
            <w:r>
              <w:rPr>
                <w:rStyle w:val="29"/>
                <w:color w:val="000000"/>
                <w:lang w:val="en-US" w:eastAsia="en-US"/>
              </w:rPr>
              <w:br/>
            </w:r>
            <w:r>
              <w:rPr>
                <w:rStyle w:val="212pt"/>
                <w:color w:val="000000"/>
              </w:rPr>
              <w:t>группа 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  <w:jc w:val="center"/>
        </w:trPr>
        <w:tc>
          <w:tcPr>
            <w:tcW w:w="49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0496" w:wrap="notBeside" w:vAnchor="text" w:hAnchor="text" w:xAlign="center" w:y="1"/>
              <w:shd w:val="clear" w:color="auto" w:fill="auto"/>
              <w:spacing w:line="244" w:lineRule="exact"/>
              <w:ind w:firstLine="400"/>
              <w:jc w:val="left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96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12Х18Н9Т</w:t>
            </w:r>
          </w:p>
          <w:p w:rsidR="00000000" w:rsidRDefault="00BB292D">
            <w:pPr>
              <w:pStyle w:val="24"/>
              <w:framePr w:w="1049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(Х18Н9Т)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96" w:wrap="notBeside" w:vAnchor="text" w:hAnchor="text" w:xAlign="center" w:y="1"/>
              <w:shd w:val="clear" w:color="auto" w:fill="auto"/>
              <w:spacing w:line="247" w:lineRule="exact"/>
              <w:ind w:firstLine="400"/>
              <w:jc w:val="left"/>
            </w:pPr>
            <w:r>
              <w:rPr>
                <w:rStyle w:val="212pt"/>
                <w:color w:val="000000"/>
              </w:rPr>
              <w:t>ОСТ 1 90176—75,</w:t>
            </w:r>
            <w:r>
              <w:rPr>
                <w:rStyle w:val="212pt"/>
                <w:color w:val="000000"/>
              </w:rPr>
              <w:br/>
              <w:t>группа 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2"/>
          <w:jc w:val="center"/>
        </w:trPr>
        <w:tc>
          <w:tcPr>
            <w:tcW w:w="49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0496" w:wrap="notBeside" w:vAnchor="text" w:hAnchor="text" w:xAlign="center" w:y="1"/>
              <w:shd w:val="clear" w:color="auto" w:fill="auto"/>
              <w:spacing w:line="247" w:lineRule="exact"/>
              <w:ind w:firstLine="400"/>
              <w:jc w:val="left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96" w:wrap="notBeside" w:vAnchor="text" w:hAnchor="text" w:xAlign="center" w:y="1"/>
              <w:shd w:val="clear" w:color="auto" w:fill="auto"/>
              <w:spacing w:line="258" w:lineRule="exact"/>
              <w:ind w:right="340" w:firstLine="0"/>
              <w:jc w:val="right"/>
            </w:pPr>
            <w:r>
              <w:rPr>
                <w:rStyle w:val="212pt"/>
                <w:color w:val="000000"/>
                <w:lang w:val="en-US" w:eastAsia="en-US"/>
              </w:rPr>
              <w:t>13X1</w:t>
            </w:r>
            <w:r>
              <w:rPr>
                <w:rStyle w:val="212pt"/>
                <w:color w:val="000000"/>
              </w:rPr>
              <w:t>1Н2В2МФ</w:t>
            </w:r>
            <w:r>
              <w:rPr>
                <w:rStyle w:val="212pt"/>
                <w:color w:val="000000"/>
              </w:rPr>
              <w:br/>
              <w:t>(1Х12Н2ВМФ)</w:t>
            </w:r>
          </w:p>
        </w:tc>
        <w:tc>
          <w:tcPr>
            <w:tcW w:w="2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96" w:wrap="notBeside" w:vAnchor="text" w:hAnchor="text" w:xAlign="center" w:y="1"/>
              <w:shd w:val="clear" w:color="auto" w:fill="auto"/>
              <w:spacing w:line="258" w:lineRule="exact"/>
              <w:ind w:right="340" w:firstLine="0"/>
              <w:jc w:val="righ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  <w:jc w:val="center"/>
        </w:trPr>
        <w:tc>
          <w:tcPr>
            <w:tcW w:w="49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0496" w:wrap="notBeside" w:vAnchor="text" w:hAnchor="text" w:xAlign="center" w:y="1"/>
              <w:shd w:val="clear" w:color="auto" w:fill="auto"/>
              <w:spacing w:line="258" w:lineRule="exact"/>
              <w:ind w:right="340" w:firstLine="0"/>
              <w:jc w:val="right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96" w:wrap="notBeside" w:vAnchor="text" w:hAnchor="text" w:xAlign="center" w:y="1"/>
              <w:shd w:val="clear" w:color="auto" w:fill="auto"/>
              <w:spacing w:line="240" w:lineRule="exact"/>
              <w:ind w:left="420" w:firstLine="0"/>
              <w:jc w:val="left"/>
            </w:pPr>
            <w:r>
              <w:rPr>
                <w:rStyle w:val="212pt"/>
                <w:color w:val="000000"/>
              </w:rPr>
              <w:t>АК6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96" w:wrap="notBeside" w:vAnchor="text" w:hAnchor="text" w:xAlign="center" w:y="1"/>
              <w:shd w:val="clear" w:color="auto" w:fill="auto"/>
              <w:spacing w:line="247" w:lineRule="exact"/>
              <w:ind w:firstLine="400"/>
              <w:jc w:val="left"/>
            </w:pPr>
            <w:r>
              <w:rPr>
                <w:rStyle w:val="212pt"/>
                <w:color w:val="000000"/>
              </w:rPr>
              <w:t>ОСТ 1 90073-72,</w:t>
            </w:r>
            <w:r>
              <w:rPr>
                <w:rStyle w:val="212pt"/>
                <w:color w:val="000000"/>
              </w:rPr>
              <w:br/>
              <w:t>группа 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8"/>
          <w:jc w:val="center"/>
        </w:trPr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0496" w:wrap="notBeside" w:vAnchor="text" w:hAnchor="text" w:xAlign="center" w:y="1"/>
              <w:shd w:val="clear" w:color="auto" w:fill="auto"/>
              <w:spacing w:line="240" w:lineRule="exact"/>
              <w:ind w:firstLine="380"/>
            </w:pPr>
            <w:r>
              <w:rPr>
                <w:rStyle w:val="212pt"/>
                <w:color w:val="000000"/>
              </w:rPr>
              <w:t>Листы для шайб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96" w:wrap="notBeside" w:vAnchor="text" w:hAnchor="text" w:xAlign="center" w:y="1"/>
              <w:shd w:val="clear" w:color="auto" w:fill="auto"/>
              <w:spacing w:line="190" w:lineRule="exact"/>
              <w:ind w:left="420" w:firstLine="0"/>
              <w:jc w:val="left"/>
            </w:pPr>
            <w:r>
              <w:rPr>
                <w:rStyle w:val="29"/>
                <w:color w:val="000000"/>
              </w:rPr>
              <w:t>Д1АТВ. Д16АТВ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96" w:wrap="notBeside" w:vAnchor="text" w:hAnchor="text" w:xAlign="center" w:y="1"/>
              <w:shd w:val="clear" w:color="auto" w:fill="auto"/>
              <w:spacing w:line="240" w:lineRule="exact"/>
              <w:ind w:firstLine="400"/>
              <w:jc w:val="left"/>
            </w:pPr>
            <w:r>
              <w:rPr>
                <w:rStyle w:val="212pt"/>
                <w:color w:val="000000"/>
              </w:rPr>
              <w:t>ОСТ 1 90070—72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5"/>
          <w:jc w:val="center"/>
        </w:trPr>
        <w:tc>
          <w:tcPr>
            <w:tcW w:w="49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0496" w:wrap="notBeside" w:vAnchor="text" w:hAnchor="text" w:xAlign="center" w:y="1"/>
              <w:shd w:val="clear" w:color="auto" w:fill="auto"/>
              <w:spacing w:line="240" w:lineRule="exact"/>
              <w:ind w:firstLine="400"/>
              <w:jc w:val="left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292D">
            <w:pPr>
              <w:pStyle w:val="24"/>
              <w:framePr w:w="104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12Х18Н10Т</w:t>
            </w:r>
          </w:p>
          <w:p w:rsidR="00000000" w:rsidRDefault="00BB292D">
            <w:pPr>
              <w:pStyle w:val="24"/>
              <w:framePr w:w="10496" w:wrap="notBeside" w:vAnchor="text" w:hAnchor="text" w:xAlign="center" w:y="1"/>
              <w:shd w:val="clear" w:color="auto" w:fill="auto"/>
              <w:spacing w:line="240" w:lineRule="exact"/>
              <w:ind w:left="500" w:firstLine="0"/>
              <w:jc w:val="left"/>
            </w:pPr>
            <w:r>
              <w:rPr>
                <w:rStyle w:val="212pt"/>
                <w:color w:val="000000"/>
              </w:rPr>
              <w:t>(Х18Н10Т)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96" w:wrap="notBeside" w:vAnchor="text" w:hAnchor="text" w:xAlign="center" w:y="1"/>
              <w:shd w:val="clear" w:color="auto" w:fill="auto"/>
              <w:spacing w:line="240" w:lineRule="exact"/>
              <w:ind w:firstLine="400"/>
              <w:jc w:val="left"/>
            </w:pPr>
            <w:r>
              <w:rPr>
                <w:rStyle w:val="212pt"/>
                <w:color w:val="000000"/>
              </w:rPr>
              <w:t>ТУ 14—1—2186—77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BB292D">
            <w:pPr>
              <w:pStyle w:val="24"/>
              <w:framePr w:w="10496" w:wrap="notBeside" w:vAnchor="text" w:hAnchor="text" w:xAlign="center" w:y="1"/>
              <w:shd w:val="clear" w:color="auto" w:fill="auto"/>
              <w:spacing w:line="261" w:lineRule="exact"/>
              <w:ind w:firstLine="380"/>
            </w:pPr>
            <w:r>
              <w:rPr>
                <w:rStyle w:val="212pt"/>
                <w:color w:val="000000"/>
              </w:rPr>
              <w:t>Прутки для гаек, проход</w:t>
            </w:r>
            <w:r>
              <w:rPr>
                <w:rStyle w:val="212pt"/>
                <w:color w:val="000000"/>
              </w:rPr>
              <w:t>ников,</w:t>
            </w:r>
          </w:p>
          <w:p w:rsidR="00000000" w:rsidRDefault="00BB292D">
            <w:pPr>
              <w:pStyle w:val="24"/>
              <w:framePr w:w="10496" w:wrap="notBeside" w:vAnchor="text" w:hAnchor="text" w:xAlign="center" w:y="1"/>
              <w:shd w:val="clear" w:color="auto" w:fill="auto"/>
              <w:spacing w:line="261" w:lineRule="exact"/>
              <w:ind w:firstLine="0"/>
            </w:pPr>
            <w:r>
              <w:rPr>
                <w:rStyle w:val="212pt"/>
                <w:color w:val="000000"/>
              </w:rPr>
              <w:t>переходников, пробок, заглушек,</w:t>
            </w:r>
            <w:r>
              <w:rPr>
                <w:rStyle w:val="212pt"/>
                <w:color w:val="000000"/>
              </w:rPr>
              <w:br/>
              <w:t>крышек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BB292D">
            <w:pPr>
              <w:pStyle w:val="24"/>
              <w:framePr w:w="10496" w:wrap="notBeside" w:vAnchor="text" w:hAnchor="text" w:xAlign="center" w:y="1"/>
              <w:shd w:val="clear" w:color="auto" w:fill="auto"/>
              <w:spacing w:line="254" w:lineRule="exact"/>
              <w:ind w:left="420" w:firstLine="0"/>
              <w:jc w:val="left"/>
            </w:pPr>
            <w:r>
              <w:rPr>
                <w:rStyle w:val="212pt"/>
                <w:color w:val="000000"/>
              </w:rPr>
              <w:t>АК4—1Т1</w:t>
            </w:r>
            <w:r>
              <w:rPr>
                <w:rStyle w:val="212pt"/>
                <w:color w:val="000000"/>
              </w:rPr>
              <w:br/>
              <w:t>АК4—1чТ1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BB292D">
            <w:pPr>
              <w:pStyle w:val="24"/>
              <w:framePr w:w="10496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ГОСТ 21488—76</w:t>
            </w:r>
            <w:r>
              <w:rPr>
                <w:rStyle w:val="212pt"/>
                <w:color w:val="000000"/>
              </w:rPr>
              <w:br/>
              <w:t>ОСТ 1 90174—75</w:t>
            </w:r>
          </w:p>
        </w:tc>
      </w:tr>
    </w:tbl>
    <w:p w:rsidR="00000000" w:rsidRDefault="00BB292D">
      <w:pPr>
        <w:framePr w:w="10496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BB292D">
      <w:pPr>
        <w:rPr>
          <w:color w:val="auto"/>
          <w:sz w:val="2"/>
          <w:szCs w:val="2"/>
        </w:rPr>
      </w:pPr>
    </w:p>
    <w:p w:rsidR="00000000" w:rsidRDefault="00BB292D">
      <w:pPr>
        <w:pStyle w:val="40"/>
        <w:shd w:val="clear" w:color="auto" w:fill="auto"/>
        <w:spacing w:before="47" w:line="251" w:lineRule="exact"/>
        <w:ind w:left="160" w:firstLine="540"/>
        <w:jc w:val="both"/>
      </w:pPr>
      <w:r>
        <w:rPr>
          <w:rStyle w:val="42pt"/>
          <w:b/>
          <w:bCs/>
          <w:color w:val="000000"/>
        </w:rPr>
        <w:t>Примечания:</w:t>
      </w:r>
    </w:p>
    <w:p w:rsidR="00000000" w:rsidRDefault="00BB292D">
      <w:pPr>
        <w:pStyle w:val="40"/>
        <w:numPr>
          <w:ilvl w:val="0"/>
          <w:numId w:val="10"/>
        </w:numPr>
        <w:shd w:val="clear" w:color="auto" w:fill="auto"/>
        <w:tabs>
          <w:tab w:val="left" w:pos="1040"/>
        </w:tabs>
        <w:spacing w:line="251" w:lineRule="exact"/>
        <w:ind w:left="160" w:firstLine="540"/>
        <w:jc w:val="both"/>
      </w:pPr>
      <w:r>
        <w:rPr>
          <w:rStyle w:val="4"/>
          <w:b/>
          <w:bCs/>
          <w:color w:val="000000"/>
        </w:rPr>
        <w:t>Допускается замена материалов- стали марки 45 сталью марки ЗОХГСА</w:t>
      </w:r>
      <w:r>
        <w:rPr>
          <w:rStyle w:val="4"/>
          <w:b/>
          <w:bCs/>
          <w:color w:val="000000"/>
        </w:rPr>
        <w:br/>
        <w:t>ТУ 14—1—950—74 (прутки) и ОСТ 1 90085—73 (штамповки); стали марки 45</w:t>
      </w:r>
      <w:r>
        <w:rPr>
          <w:rStyle w:val="4"/>
          <w:b/>
          <w:bCs/>
          <w:color w:val="000000"/>
        </w:rPr>
        <w:br/>
        <w:t>(штамповки</w:t>
      </w:r>
      <w:r>
        <w:rPr>
          <w:rStyle w:val="4"/>
          <w:b/>
          <w:bCs/>
          <w:color w:val="000000"/>
        </w:rPr>
        <w:t>) и алюминиевого сплава марки АК6 алюминиевым сплавом марки</w:t>
      </w:r>
      <w:r>
        <w:rPr>
          <w:rStyle w:val="4"/>
          <w:b/>
          <w:bCs/>
          <w:color w:val="000000"/>
        </w:rPr>
        <w:br/>
        <w:t>АК4—1 по ОСТ 1 90073—72; стали марки 12Х13Н9Т сталью марки 12Х18Н10Т;</w:t>
      </w:r>
      <w:r>
        <w:rPr>
          <w:rStyle w:val="4"/>
          <w:b/>
          <w:bCs/>
          <w:color w:val="000000"/>
        </w:rPr>
        <w:br/>
        <w:t xml:space="preserve">стали марки 13Х11Н2В2МФ сталью марки </w:t>
      </w:r>
      <w:r>
        <w:rPr>
          <w:rStyle w:val="4"/>
          <w:b/>
          <w:bCs/>
          <w:color w:val="000000"/>
          <w:lang w:val="en-US" w:eastAsia="en-US"/>
        </w:rPr>
        <w:t xml:space="preserve">10X11H23T3MP </w:t>
      </w:r>
      <w:r>
        <w:rPr>
          <w:rStyle w:val="4"/>
          <w:b/>
          <w:bCs/>
          <w:color w:val="000000"/>
        </w:rPr>
        <w:t>(Х12Н22ТЗМР) по</w:t>
      </w:r>
      <w:r>
        <w:rPr>
          <w:rStyle w:val="4"/>
          <w:b/>
          <w:bCs/>
          <w:color w:val="000000"/>
        </w:rPr>
        <w:br/>
        <w:t>ТУ 14—1—378—72, ТУ 14—1—312—72; стали марки 13Х11Н2В2МФ стал</w:t>
      </w:r>
      <w:r>
        <w:rPr>
          <w:rStyle w:val="4"/>
          <w:b/>
          <w:bCs/>
          <w:color w:val="000000"/>
        </w:rPr>
        <w:t>ью марки</w:t>
      </w:r>
      <w:r>
        <w:rPr>
          <w:rStyle w:val="4"/>
          <w:b/>
          <w:bCs/>
          <w:color w:val="000000"/>
        </w:rPr>
        <w:br/>
        <w:t>1Х16Н2АМ (ЭП479) по ТУ 14-1-948—74 и ТУ 14—1—3575—83. В случае</w:t>
      </w:r>
      <w:r>
        <w:rPr>
          <w:rStyle w:val="4"/>
          <w:b/>
          <w:bCs/>
          <w:color w:val="000000"/>
        </w:rPr>
        <w:br/>
        <w:t>замены материалов в условном обозначении арматуры должно быть указано</w:t>
      </w:r>
      <w:r>
        <w:rPr>
          <w:rStyle w:val="4"/>
          <w:b/>
          <w:bCs/>
          <w:color w:val="000000"/>
        </w:rPr>
        <w:br/>
        <w:t>соответствующее обозначение марки материала-заменителя.</w:t>
      </w:r>
    </w:p>
    <w:p w:rsidR="00000000" w:rsidRDefault="00BB292D">
      <w:pPr>
        <w:pStyle w:val="40"/>
        <w:numPr>
          <w:ilvl w:val="0"/>
          <w:numId w:val="10"/>
        </w:numPr>
        <w:shd w:val="clear" w:color="auto" w:fill="auto"/>
        <w:tabs>
          <w:tab w:val="left" w:pos="1050"/>
        </w:tabs>
        <w:spacing w:line="251" w:lineRule="exact"/>
        <w:ind w:left="160" w:firstLine="540"/>
        <w:jc w:val="both"/>
      </w:pPr>
      <w:r>
        <w:rPr>
          <w:rStyle w:val="4"/>
          <w:b/>
          <w:bCs/>
          <w:color w:val="000000"/>
        </w:rPr>
        <w:t>Сортамент указан в табл. 2 ГОСТ 13977—74.</w:t>
      </w:r>
    </w:p>
    <w:p w:rsidR="00000000" w:rsidRDefault="00BB292D">
      <w:pPr>
        <w:pStyle w:val="80"/>
        <w:shd w:val="clear" w:color="auto" w:fill="auto"/>
        <w:spacing w:before="0" w:after="289" w:line="251" w:lineRule="exact"/>
        <w:ind w:left="160" w:firstLine="540"/>
        <w:jc w:val="both"/>
      </w:pPr>
      <w:r>
        <w:rPr>
          <w:rStyle w:val="8"/>
          <w:b/>
          <w:bCs/>
          <w:color w:val="000000"/>
        </w:rPr>
        <w:t xml:space="preserve">(Измененная </w:t>
      </w:r>
      <w:r>
        <w:rPr>
          <w:rStyle w:val="8"/>
          <w:b/>
          <w:bCs/>
          <w:color w:val="000000"/>
        </w:rPr>
        <w:t xml:space="preserve">редакция, </w:t>
      </w:r>
      <w:r>
        <w:rPr>
          <w:rStyle w:val="812pt"/>
          <w:b/>
          <w:bCs/>
          <w:color w:val="000000"/>
        </w:rPr>
        <w:t xml:space="preserve">Изм. № </w:t>
      </w:r>
      <w:r>
        <w:rPr>
          <w:rStyle w:val="8"/>
          <w:b/>
          <w:bCs/>
          <w:color w:val="000000"/>
        </w:rPr>
        <w:t>1, 2)</w:t>
      </w:r>
    </w:p>
    <w:p w:rsidR="00BB292D" w:rsidRDefault="00BB292D">
      <w:pPr>
        <w:pStyle w:val="80"/>
        <w:shd w:val="clear" w:color="auto" w:fill="auto"/>
        <w:spacing w:before="0" w:after="0" w:line="190" w:lineRule="exact"/>
        <w:ind w:left="160"/>
        <w:jc w:val="left"/>
      </w:pPr>
      <w:r>
        <w:rPr>
          <w:rStyle w:val="8"/>
          <w:b/>
          <w:bCs/>
          <w:color w:val="000000"/>
          <w:lang w:val="en-US" w:eastAsia="en-US"/>
        </w:rPr>
        <w:t>J48</w:t>
      </w:r>
    </w:p>
    <w:sectPr w:rsidR="00BB292D">
      <w:headerReference w:type="even" r:id="rId66"/>
      <w:headerReference w:type="default" r:id="rId67"/>
      <w:footerReference w:type="even" r:id="rId68"/>
      <w:footerReference w:type="default" r:id="rId69"/>
      <w:headerReference w:type="first" r:id="rId70"/>
      <w:footerReference w:type="first" r:id="rId71"/>
      <w:pgSz w:w="11900" w:h="16840"/>
      <w:pgMar w:top="1176" w:right="968" w:bottom="562" w:left="429" w:header="0" w:footer="3" w:gutter="0"/>
      <w:pgNumType w:start="2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92D" w:rsidRDefault="00BB292D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BB292D" w:rsidRDefault="00BB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1EA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35200" behindDoc="1" locked="0" layoutInCell="1" allowOverlap="1">
              <wp:simplePos x="0" y="0"/>
              <wp:positionH relativeFrom="page">
                <wp:posOffset>386715</wp:posOffset>
              </wp:positionH>
              <wp:positionV relativeFrom="page">
                <wp:posOffset>10175240</wp:posOffset>
              </wp:positionV>
              <wp:extent cx="233680" cy="160655"/>
              <wp:effectExtent l="0" t="2540" r="0" b="0"/>
              <wp:wrapNone/>
              <wp:docPr id="4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292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B1EA2" w:rsidRPr="001B1EA2">
                            <w:rPr>
                              <w:rStyle w:val="11pt"/>
                              <w:b/>
                              <w:bCs/>
                              <w:noProof/>
                              <w:color w:val="000000"/>
                            </w:rPr>
                            <w:t>124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4" type="#_x0000_t202" style="position:absolute;margin-left:30.45pt;margin-top:801.2pt;width:18.4pt;height:12.65pt;z-index:-2516812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XoerQIAAK4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" filled="f" stroked="f">
              <v:textbox style="mso-fit-shape-to-text:t" inset="0,0,0,0">
                <w:txbxContent>
                  <w:p w:rsidR="00000000" w:rsidRDefault="00BB292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B1EA2" w:rsidRPr="001B1EA2">
                      <w:rPr>
                        <w:rStyle w:val="11pt"/>
                        <w:b/>
                        <w:bCs/>
                        <w:noProof/>
                        <w:color w:val="000000"/>
                      </w:rPr>
                      <w:t>124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292D">
    <w:pPr>
      <w:rPr>
        <w:color w:val="auto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1EA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2608" behindDoc="1" locked="0" layoutInCell="1" allowOverlap="1">
              <wp:simplePos x="0" y="0"/>
              <wp:positionH relativeFrom="page">
                <wp:posOffset>488315</wp:posOffset>
              </wp:positionH>
              <wp:positionV relativeFrom="page">
                <wp:posOffset>10098405</wp:posOffset>
              </wp:positionV>
              <wp:extent cx="235585" cy="175260"/>
              <wp:effectExtent l="2540" t="1905" r="1270" b="635"/>
              <wp:wrapNone/>
              <wp:docPr id="3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292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B1EA2" w:rsidRPr="001B1EA2">
                            <w:rPr>
                              <w:rStyle w:val="0pt"/>
                              <w:b/>
                              <w:bCs/>
                              <w:noProof/>
                              <w:color w:val="000000"/>
                            </w:rPr>
                            <w:t>134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1" type="#_x0000_t202" style="position:absolute;margin-left:38.45pt;margin-top:795.15pt;width:18.55pt;height:13.8pt;z-index:-2516638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" filled="f" stroked="f">
              <v:textbox style="mso-fit-shape-to-text:t" inset="0,0,0,0">
                <w:txbxContent>
                  <w:p w:rsidR="00000000" w:rsidRDefault="00BB292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B1EA2" w:rsidRPr="001B1EA2">
                      <w:rPr>
                        <w:rStyle w:val="0pt"/>
                        <w:b/>
                        <w:bCs/>
                        <w:noProof/>
                        <w:color w:val="000000"/>
                      </w:rPr>
                      <w:t>134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1EA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3632" behindDoc="1" locked="0" layoutInCell="1" allowOverlap="1">
              <wp:simplePos x="0" y="0"/>
              <wp:positionH relativeFrom="page">
                <wp:posOffset>6861810</wp:posOffset>
              </wp:positionH>
              <wp:positionV relativeFrom="page">
                <wp:posOffset>10165715</wp:posOffset>
              </wp:positionV>
              <wp:extent cx="254635" cy="175260"/>
              <wp:effectExtent l="3810" t="2540" r="0" b="4445"/>
              <wp:wrapNone/>
              <wp:docPr id="29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292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B1EA2" w:rsidRPr="001B1EA2">
                            <w:rPr>
                              <w:rStyle w:val="aa"/>
                              <w:b/>
                              <w:bCs/>
                              <w:noProof/>
                              <w:color w:val="000000"/>
                            </w:rPr>
                            <w:t>135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2" type="#_x0000_t202" style="position:absolute;margin-left:540.3pt;margin-top:800.45pt;width:20.05pt;height:13.8pt;z-index:-2516628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" filled="f" stroked="f">
              <v:textbox style="mso-fit-shape-to-text:t" inset="0,0,0,0">
                <w:txbxContent>
                  <w:p w:rsidR="00000000" w:rsidRDefault="00BB292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B1EA2" w:rsidRPr="001B1EA2">
                      <w:rPr>
                        <w:rStyle w:val="aa"/>
                        <w:b/>
                        <w:bCs/>
                        <w:noProof/>
                        <w:color w:val="000000"/>
                      </w:rPr>
                      <w:t>135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1EA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5680" behindDoc="1" locked="0" layoutInCell="1" allowOverlap="1">
              <wp:simplePos x="0" y="0"/>
              <wp:positionH relativeFrom="page">
                <wp:posOffset>6844030</wp:posOffset>
              </wp:positionH>
              <wp:positionV relativeFrom="page">
                <wp:posOffset>10179050</wp:posOffset>
              </wp:positionV>
              <wp:extent cx="290830" cy="160655"/>
              <wp:effectExtent l="0" t="0" r="2540" b="635"/>
              <wp:wrapNone/>
              <wp:docPr id="27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292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B1EA2" w:rsidRPr="001B1EA2">
                            <w:rPr>
                              <w:rStyle w:val="11pt1"/>
                              <w:b/>
                              <w:bCs/>
                              <w:noProof/>
                              <w:color w:val="000000"/>
                            </w:rPr>
                            <w:t>133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84" type="#_x0000_t202" style="position:absolute;margin-left:538.9pt;margin-top:801.5pt;width:22.9pt;height:12.65pt;z-index:-2516608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46JrgIAALAFAAAOAAAAZHJzL2Uyb0RvYy54bWysVG1vmzAQ/j5p/8Hyd8pLCQF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" filled="f" stroked="f">
              <v:textbox style="mso-fit-shape-to-text:t" inset="0,0,0,0">
                <w:txbxContent>
                  <w:p w:rsidR="00000000" w:rsidRDefault="00BB292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B1EA2" w:rsidRPr="001B1EA2">
                      <w:rPr>
                        <w:rStyle w:val="11pt1"/>
                        <w:b/>
                        <w:bCs/>
                        <w:noProof/>
                        <w:color w:val="000000"/>
                      </w:rPr>
                      <w:t>133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1EA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485775</wp:posOffset>
              </wp:positionH>
              <wp:positionV relativeFrom="page">
                <wp:posOffset>10098405</wp:posOffset>
              </wp:positionV>
              <wp:extent cx="290830" cy="160655"/>
              <wp:effectExtent l="0" t="1905" r="0" b="1270"/>
              <wp:wrapNone/>
              <wp:docPr id="2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292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</w:instrText>
                          </w:r>
                          <w:r>
                            <w:instrText xml:space="preserve">* MERGEFORMAT </w:instrText>
                          </w:r>
                          <w:r>
                            <w:fldChar w:fldCharType="separate"/>
                          </w:r>
                          <w:r w:rsidR="001B1EA2" w:rsidRPr="001B1EA2">
                            <w:rPr>
                              <w:rStyle w:val="11pt1"/>
                              <w:b/>
                              <w:bCs/>
                              <w:noProof/>
                              <w:color w:val="000000"/>
                            </w:rPr>
                            <w:t>138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7" type="#_x0000_t202" style="position:absolute;margin-left:38.25pt;margin-top:795.15pt;width:22.9pt;height:12.6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erdrQIAALA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" filled="f" stroked="f">
              <v:textbox style="mso-fit-shape-to-text:t" inset="0,0,0,0">
                <w:txbxContent>
                  <w:p w:rsidR="00000000" w:rsidRDefault="00BB292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</w:instrText>
                    </w:r>
                    <w:r>
                      <w:instrText xml:space="preserve">* MERGEFORMAT </w:instrText>
                    </w:r>
                    <w:r>
                      <w:fldChar w:fldCharType="separate"/>
                    </w:r>
                    <w:r w:rsidR="001B1EA2" w:rsidRPr="001B1EA2">
                      <w:rPr>
                        <w:rStyle w:val="11pt1"/>
                        <w:b/>
                        <w:bCs/>
                        <w:noProof/>
                        <w:color w:val="000000"/>
                      </w:rPr>
                      <w:t>138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1EA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>
              <wp:simplePos x="0" y="0"/>
              <wp:positionH relativeFrom="page">
                <wp:posOffset>6844030</wp:posOffset>
              </wp:positionH>
              <wp:positionV relativeFrom="page">
                <wp:posOffset>10179050</wp:posOffset>
              </wp:positionV>
              <wp:extent cx="290830" cy="160655"/>
              <wp:effectExtent l="0" t="0" r="2540" b="635"/>
              <wp:wrapNone/>
              <wp:docPr id="2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292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B1EA2" w:rsidRPr="001B1EA2">
                            <w:rPr>
                              <w:rStyle w:val="11pt1"/>
                              <w:b/>
                              <w:bCs/>
                              <w:noProof/>
                              <w:color w:val="000000"/>
                            </w:rPr>
                            <w:t>139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margin-left:538.9pt;margin-top:801.5pt;width:22.9pt;height:12.65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8CSrgIAALAFAAAOAAAAZHJzL2Uyb0RvYy54bWysVG1vmzAQ/j5p/8Hyd8pLCQF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" filled="f" stroked="f">
              <v:textbox style="mso-fit-shape-to-text:t" inset="0,0,0,0">
                <w:txbxContent>
                  <w:p w:rsidR="00000000" w:rsidRDefault="00BB292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B1EA2" w:rsidRPr="001B1EA2">
                      <w:rPr>
                        <w:rStyle w:val="11pt1"/>
                        <w:b/>
                        <w:bCs/>
                        <w:noProof/>
                        <w:color w:val="000000"/>
                      </w:rPr>
                      <w:t>139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1EA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824" behindDoc="1" locked="0" layoutInCell="1" allowOverlap="1">
              <wp:simplePos x="0" y="0"/>
              <wp:positionH relativeFrom="page">
                <wp:posOffset>461010</wp:posOffset>
              </wp:positionH>
              <wp:positionV relativeFrom="page">
                <wp:posOffset>10098405</wp:posOffset>
              </wp:positionV>
              <wp:extent cx="290830" cy="160655"/>
              <wp:effectExtent l="3810" t="1905" r="4445" b="635"/>
              <wp:wrapNone/>
              <wp:docPr id="2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292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B1EA2" w:rsidRPr="001B1EA2">
                            <w:rPr>
                              <w:rStyle w:val="11pt1"/>
                              <w:b/>
                              <w:bCs/>
                              <w:noProof/>
                              <w:color w:val="000000"/>
                            </w:rPr>
                            <w:t>136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90" type="#_x0000_t202" style="position:absolute;margin-left:36.3pt;margin-top:795.15pt;width:22.9pt;height:12.65pt;z-index:-2516546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brtrQIAALA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" filled="f" stroked="f">
              <v:textbox style="mso-fit-shape-to-text:t" inset="0,0,0,0">
                <w:txbxContent>
                  <w:p w:rsidR="00000000" w:rsidRDefault="00BB292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B1EA2" w:rsidRPr="001B1EA2">
                      <w:rPr>
                        <w:rStyle w:val="11pt1"/>
                        <w:b/>
                        <w:bCs/>
                        <w:noProof/>
                        <w:color w:val="000000"/>
                      </w:rPr>
                      <w:t>136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292D">
    <w:pPr>
      <w:rPr>
        <w:color w:val="auto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1EA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896" behindDoc="1" locked="0" layoutInCell="1" allowOverlap="1">
              <wp:simplePos x="0" y="0"/>
              <wp:positionH relativeFrom="page">
                <wp:posOffset>6800850</wp:posOffset>
              </wp:positionH>
              <wp:positionV relativeFrom="page">
                <wp:posOffset>10226675</wp:posOffset>
              </wp:positionV>
              <wp:extent cx="153035" cy="175260"/>
              <wp:effectExtent l="0" t="0" r="0" b="0"/>
              <wp:wrapNone/>
              <wp:docPr id="18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292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  <w:color w:val="000000"/>
                              <w:lang w:val="en-US" w:eastAsia="en-US"/>
                            </w:rPr>
                            <w:t>Hi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93" type="#_x0000_t202" style="position:absolute;margin-left:535.5pt;margin-top:805.25pt;width:12.05pt;height:13.8pt;z-index:-2516515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" filled="f" stroked="f">
              <v:textbox style="mso-fit-shape-to-text:t" inset="0,0,0,0">
                <w:txbxContent>
                  <w:p w:rsidR="00000000" w:rsidRDefault="00BB292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b/>
                        <w:bCs/>
                        <w:color w:val="000000"/>
                        <w:lang w:val="en-US" w:eastAsia="en-US"/>
                      </w:rPr>
                      <w:t>Hi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292D">
    <w:pPr>
      <w:rPr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1EA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36224" behindDoc="1" locked="0" layoutInCell="1" allowOverlap="1">
              <wp:simplePos x="0" y="0"/>
              <wp:positionH relativeFrom="page">
                <wp:posOffset>386715</wp:posOffset>
              </wp:positionH>
              <wp:positionV relativeFrom="page">
                <wp:posOffset>10175240</wp:posOffset>
              </wp:positionV>
              <wp:extent cx="233680" cy="160655"/>
              <wp:effectExtent l="0" t="2540" r="0" b="0"/>
              <wp:wrapNone/>
              <wp:docPr id="4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292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B1EA2" w:rsidRPr="001B1EA2">
                            <w:rPr>
                              <w:rStyle w:val="11pt"/>
                              <w:b/>
                              <w:bCs/>
                              <w:noProof/>
                              <w:color w:val="000000"/>
                            </w:rPr>
                            <w:t>125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5" type="#_x0000_t202" style="position:absolute;margin-left:30.45pt;margin-top:801.2pt;width:18.4pt;height:12.65pt;z-index:-2516802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2uLrQIAAK4FAAAOAAAAZHJzL2Uyb0RvYy54bWysVG1vmzAQ/j5p/8Hyd8pLCAV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" filled="f" stroked="f">
              <v:textbox style="mso-fit-shape-to-text:t" inset="0,0,0,0">
                <w:txbxContent>
                  <w:p w:rsidR="00000000" w:rsidRDefault="00BB292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B1EA2" w:rsidRPr="001B1EA2">
                      <w:rPr>
                        <w:rStyle w:val="11pt"/>
                        <w:b/>
                        <w:bCs/>
                        <w:noProof/>
                        <w:color w:val="000000"/>
                      </w:rPr>
                      <w:t>125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292D">
    <w:pPr>
      <w:rPr>
        <w:color w:val="auto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1EA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6160" behindDoc="1" locked="0" layoutInCell="1" allowOverlap="1">
              <wp:simplePos x="0" y="0"/>
              <wp:positionH relativeFrom="page">
                <wp:posOffset>410845</wp:posOffset>
              </wp:positionH>
              <wp:positionV relativeFrom="page">
                <wp:posOffset>10133965</wp:posOffset>
              </wp:positionV>
              <wp:extent cx="235585" cy="175260"/>
              <wp:effectExtent l="1270" t="0" r="3175" b="3175"/>
              <wp:wrapNone/>
              <wp:docPr id="7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292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B1EA2" w:rsidRPr="001B1EA2">
                            <w:rPr>
                              <w:rStyle w:val="0pt"/>
                              <w:b/>
                              <w:bCs/>
                              <w:noProof/>
                              <w:color w:val="000000"/>
                            </w:rPr>
                            <w:t>146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4" type="#_x0000_t202" style="position:absolute;margin-left:32.35pt;margin-top:797.95pt;width:18.55pt;height:13.8pt;z-index:-2516403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" filled="f" stroked="f">
              <v:textbox style="mso-fit-shape-to-text:t" inset="0,0,0,0">
                <w:txbxContent>
                  <w:p w:rsidR="00000000" w:rsidRDefault="00BB292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B1EA2" w:rsidRPr="001B1EA2">
                      <w:rPr>
                        <w:rStyle w:val="0pt"/>
                        <w:b/>
                        <w:bCs/>
                        <w:noProof/>
                        <w:color w:val="000000"/>
                      </w:rPr>
                      <w:t>146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1EA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7184" behindDoc="1" locked="0" layoutInCell="1" allowOverlap="1">
              <wp:simplePos x="0" y="0"/>
              <wp:positionH relativeFrom="page">
                <wp:posOffset>6868160</wp:posOffset>
              </wp:positionH>
              <wp:positionV relativeFrom="page">
                <wp:posOffset>10269855</wp:posOffset>
              </wp:positionV>
              <wp:extent cx="254635" cy="175260"/>
              <wp:effectExtent l="635" t="1905" r="0" b="0"/>
              <wp:wrapNone/>
              <wp:docPr id="6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292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B1EA2" w:rsidRPr="001B1EA2">
                            <w:rPr>
                              <w:rStyle w:val="aa"/>
                              <w:b/>
                              <w:bCs/>
                              <w:noProof/>
                              <w:color w:val="000000"/>
                            </w:rPr>
                            <w:t>147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5" type="#_x0000_t202" style="position:absolute;margin-left:540.8pt;margin-top:808.65pt;width:20.05pt;height:13.8pt;z-index:-2516392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" filled="f" stroked="f">
              <v:textbox style="mso-fit-shape-to-text:t" inset="0,0,0,0">
                <w:txbxContent>
                  <w:p w:rsidR="00000000" w:rsidRDefault="00BB292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B1EA2" w:rsidRPr="001B1EA2">
                      <w:rPr>
                        <w:rStyle w:val="aa"/>
                        <w:b/>
                        <w:bCs/>
                        <w:noProof/>
                        <w:color w:val="000000"/>
                      </w:rPr>
                      <w:t>147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1EA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0256" behindDoc="1" locked="0" layoutInCell="1" allowOverlap="1">
              <wp:simplePos x="0" y="0"/>
              <wp:positionH relativeFrom="page">
                <wp:posOffset>6712585</wp:posOffset>
              </wp:positionH>
              <wp:positionV relativeFrom="page">
                <wp:posOffset>10140315</wp:posOffset>
              </wp:positionV>
              <wp:extent cx="233680" cy="160655"/>
              <wp:effectExtent l="0" t="0" r="0" b="1270"/>
              <wp:wrapNone/>
              <wp:docPr id="3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292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B1EA2" w:rsidRPr="001B1EA2">
                            <w:rPr>
                              <w:rStyle w:val="11pt"/>
                              <w:b/>
                              <w:bCs/>
                              <w:noProof/>
                              <w:color w:val="000000"/>
                            </w:rPr>
                            <w:t>145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108" type="#_x0000_t202" style="position:absolute;margin-left:528.55pt;margin-top:798.45pt;width:18.4pt;height:12.65pt;z-index:-2516362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2lSrgIAAK8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" filled="f" stroked="f">
              <v:textbox style="mso-fit-shape-to-text:t" inset="0,0,0,0">
                <w:txbxContent>
                  <w:p w:rsidR="00000000" w:rsidRDefault="00BB292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B1EA2" w:rsidRPr="001B1EA2">
                      <w:rPr>
                        <w:rStyle w:val="11pt"/>
                        <w:b/>
                        <w:bCs/>
                        <w:noProof/>
                        <w:color w:val="000000"/>
                      </w:rPr>
                      <w:t>145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292D">
    <w:pPr>
      <w:rPr>
        <w:color w:val="auto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292D">
    <w:pPr>
      <w:rPr>
        <w:color w:val="auto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292D">
    <w:pPr>
      <w:rPr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1EA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37248" behindDoc="1" locked="0" layoutInCell="1" allowOverlap="1">
              <wp:simplePos x="0" y="0"/>
              <wp:positionH relativeFrom="page">
                <wp:posOffset>6876415</wp:posOffset>
              </wp:positionH>
              <wp:positionV relativeFrom="page">
                <wp:posOffset>10180955</wp:posOffset>
              </wp:positionV>
              <wp:extent cx="233680" cy="160655"/>
              <wp:effectExtent l="0" t="0" r="635" b="3175"/>
              <wp:wrapNone/>
              <wp:docPr id="4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292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B1EA2" w:rsidRPr="001B1EA2">
                            <w:rPr>
                              <w:rStyle w:val="11pt"/>
                              <w:b/>
                              <w:bCs/>
                              <w:noProof/>
                              <w:color w:val="000000"/>
                            </w:rPr>
                            <w:t>123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6" type="#_x0000_t202" style="position:absolute;margin-left:541.45pt;margin-top:801.65pt;width:18.4pt;height:12.65pt;z-index:-2516792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" filled="f" stroked="f">
              <v:textbox style="mso-fit-shape-to-text:t" inset="0,0,0,0">
                <w:txbxContent>
                  <w:p w:rsidR="00000000" w:rsidRDefault="00BB292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B1EA2" w:rsidRPr="001B1EA2">
                      <w:rPr>
                        <w:rStyle w:val="11pt"/>
                        <w:b/>
                        <w:bCs/>
                        <w:noProof/>
                        <w:color w:val="000000"/>
                      </w:rPr>
                      <w:t>123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292D">
    <w:pPr>
      <w:rPr>
        <w:color w:val="auto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1EA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40320" behindDoc="1" locked="0" layoutInCell="1" allowOverlap="1">
              <wp:simplePos x="0" y="0"/>
              <wp:positionH relativeFrom="page">
                <wp:posOffset>321945</wp:posOffset>
              </wp:positionH>
              <wp:positionV relativeFrom="page">
                <wp:posOffset>6930390</wp:posOffset>
              </wp:positionV>
              <wp:extent cx="131445" cy="175260"/>
              <wp:effectExtent l="0" t="0" r="3810" b="3175"/>
              <wp:wrapNone/>
              <wp:docPr id="4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292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0pt"/>
                              <w:b/>
                              <w:bCs/>
                              <w:color w:val="000000"/>
                              <w:lang w:val="en-US" w:eastAsia="en-US"/>
                            </w:rPr>
                            <w:t>to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margin-left:25.35pt;margin-top:545.7pt;width:10.35pt;height:13.8pt;z-index:-2516761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" filled="f" stroked="f">
              <v:textbox style="mso-fit-shape-to-text:t" inset="0,0,0,0">
                <w:txbxContent>
                  <w:p w:rsidR="00000000" w:rsidRDefault="00BB292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0pt"/>
                        <w:b/>
                        <w:bCs/>
                        <w:color w:val="000000"/>
                        <w:lang w:val="en-US" w:eastAsia="en-US"/>
                      </w:rPr>
                      <w:t>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41344" behindDoc="1" locked="0" layoutInCell="1" allowOverlap="1">
              <wp:simplePos x="0" y="0"/>
              <wp:positionH relativeFrom="page">
                <wp:posOffset>10109835</wp:posOffset>
              </wp:positionH>
              <wp:positionV relativeFrom="page">
                <wp:posOffset>7004685</wp:posOffset>
              </wp:positionV>
              <wp:extent cx="123190" cy="175260"/>
              <wp:effectExtent l="3810" t="3810" r="2540" b="0"/>
              <wp:wrapNone/>
              <wp:docPr id="4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292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0pt"/>
                              <w:b/>
                              <w:bCs/>
                              <w:color w:val="000000"/>
                              <w:lang w:val="en-US" w:eastAsia="en-US"/>
                            </w:rPr>
                            <w:t>ib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70" type="#_x0000_t202" style="position:absolute;margin-left:796.05pt;margin-top:551.55pt;width:9.7pt;height:13.8pt;z-index:-2516751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" filled="f" stroked="f">
              <v:textbox style="mso-fit-shape-to-text:t" inset="0,0,0,0">
                <w:txbxContent>
                  <w:p w:rsidR="00000000" w:rsidRDefault="00BB292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0pt"/>
                        <w:b/>
                        <w:bCs/>
                        <w:color w:val="000000"/>
                        <w:lang w:val="en-US" w:eastAsia="en-US"/>
                      </w:rPr>
                      <w:t>ib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292D">
    <w:pPr>
      <w:rPr>
        <w:color w:val="auto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1EA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44416" behindDoc="1" locked="0" layoutInCell="1" allowOverlap="1">
              <wp:simplePos x="0" y="0"/>
              <wp:positionH relativeFrom="page">
                <wp:posOffset>413385</wp:posOffset>
              </wp:positionH>
              <wp:positionV relativeFrom="page">
                <wp:posOffset>10238740</wp:posOffset>
              </wp:positionV>
              <wp:extent cx="233680" cy="160655"/>
              <wp:effectExtent l="3810" t="0" r="0" b="0"/>
              <wp:wrapNone/>
              <wp:docPr id="3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292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B1EA2" w:rsidRPr="001B1EA2">
                            <w:rPr>
                              <w:rStyle w:val="11pt"/>
                              <w:b/>
                              <w:bCs/>
                              <w:noProof/>
                              <w:color w:val="000000"/>
                            </w:rPr>
                            <w:t>128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margin-left:32.55pt;margin-top:806.2pt;width:18.4pt;height:12.65pt;z-index:-251672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" filled="f" stroked="f">
              <v:textbox style="mso-fit-shape-to-text:t" inset="0,0,0,0">
                <w:txbxContent>
                  <w:p w:rsidR="00000000" w:rsidRDefault="00BB292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B1EA2" w:rsidRPr="001B1EA2">
                      <w:rPr>
                        <w:rStyle w:val="11pt"/>
                        <w:b/>
                        <w:bCs/>
                        <w:noProof/>
                        <w:color w:val="000000"/>
                      </w:rPr>
                      <w:t>128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1EA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45440" behindDoc="1" locked="0" layoutInCell="1" allowOverlap="1">
              <wp:simplePos x="0" y="0"/>
              <wp:positionH relativeFrom="page">
                <wp:posOffset>413385</wp:posOffset>
              </wp:positionH>
              <wp:positionV relativeFrom="page">
                <wp:posOffset>10238740</wp:posOffset>
              </wp:positionV>
              <wp:extent cx="225425" cy="116840"/>
              <wp:effectExtent l="3810" t="0" r="0" b="0"/>
              <wp:wrapNone/>
              <wp:docPr id="3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292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pt"/>
                              <w:b/>
                              <w:bCs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margin-left:32.55pt;margin-top:806.2pt;width:17.75pt;height:9.2pt;z-index:-251671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" filled="f" stroked="f">
              <v:textbox style="mso-fit-shape-to-text:t" inset="0,0,0,0">
                <w:txbxContent>
                  <w:p w:rsidR="00000000" w:rsidRDefault="00BB292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1pt"/>
                        <w:b/>
                        <w:bCs/>
                        <w:color w:val="000000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292D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92D" w:rsidRDefault="00BB292D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BB292D" w:rsidRDefault="00BB292D">
      <w:r>
        <w:continuationSeparator/>
      </w:r>
    </w:p>
  </w:footnote>
  <w:footnote w:id="1">
    <w:p w:rsidR="00000000" w:rsidRDefault="00BB292D">
      <w:pPr>
        <w:pStyle w:val="20"/>
        <w:shd w:val="clear" w:color="auto" w:fill="auto"/>
        <w:tabs>
          <w:tab w:val="left" w:pos="4160"/>
        </w:tabs>
        <w:spacing w:after="250" w:line="240" w:lineRule="exact"/>
        <w:ind w:left="3820"/>
      </w:pPr>
      <w:r>
        <w:rPr>
          <w:rStyle w:val="2"/>
          <w:b/>
          <w:bCs/>
          <w:color w:val="000000"/>
        </w:rPr>
        <w:footnoteRef/>
      </w:r>
      <w:r>
        <w:rPr>
          <w:rStyle w:val="2"/>
          <w:b/>
          <w:bCs/>
          <w:color w:val="000000"/>
        </w:rPr>
        <w:tab/>
        <w:t>ПРАВИЛА ПРИЕМКИ</w:t>
      </w:r>
    </w:p>
    <w:p w:rsidR="00000000" w:rsidRDefault="00BB292D">
      <w:pPr>
        <w:pStyle w:val="a5"/>
        <w:numPr>
          <w:ilvl w:val="0"/>
          <w:numId w:val="1"/>
        </w:numPr>
        <w:shd w:val="clear" w:color="auto" w:fill="auto"/>
        <w:tabs>
          <w:tab w:val="left" w:pos="1121"/>
        </w:tabs>
        <w:spacing w:before="0"/>
      </w:pPr>
      <w:r>
        <w:rPr>
          <w:rStyle w:val="a4"/>
          <w:color w:val="000000"/>
        </w:rPr>
        <w:t>Для проверки со</w:t>
      </w:r>
      <w:r>
        <w:rPr>
          <w:rStyle w:val="a4"/>
          <w:color w:val="000000"/>
        </w:rPr>
        <w:t>ответствия арматуры, труб и их соединений</w:t>
      </w:r>
      <w:r>
        <w:rPr>
          <w:rStyle w:val="a4"/>
          <w:color w:val="000000"/>
        </w:rPr>
        <w:br/>
        <w:t>требованиям настоящего стандарта устанавливаются приемо-сда-</w:t>
      </w:r>
      <w:r>
        <w:rPr>
          <w:rStyle w:val="a4"/>
          <w:color w:val="000000"/>
        </w:rPr>
        <w:br/>
        <w:t>точные испытания.</w:t>
      </w:r>
    </w:p>
    <w:p w:rsidR="00000000" w:rsidRDefault="00BB292D">
      <w:pPr>
        <w:pStyle w:val="a5"/>
        <w:numPr>
          <w:ilvl w:val="0"/>
          <w:numId w:val="1"/>
        </w:numPr>
        <w:shd w:val="clear" w:color="auto" w:fill="auto"/>
        <w:tabs>
          <w:tab w:val="left" w:pos="1128"/>
        </w:tabs>
        <w:spacing w:before="0"/>
      </w:pPr>
      <w:r>
        <w:rPr>
          <w:rStyle w:val="a4"/>
          <w:color w:val="000000"/>
        </w:rPr>
        <w:t>Приемо-сдаточным испытаниям подвергают каждую партию</w:t>
      </w:r>
      <w:r>
        <w:rPr>
          <w:rStyle w:val="a4"/>
          <w:color w:val="000000"/>
        </w:rPr>
        <w:br/>
        <w:t>арматуры и труб.</w:t>
      </w:r>
    </w:p>
    <w:p w:rsidR="00000000" w:rsidRDefault="00BB292D">
      <w:pPr>
        <w:pStyle w:val="a5"/>
        <w:shd w:val="clear" w:color="auto" w:fill="auto"/>
        <w:spacing w:before="0"/>
      </w:pPr>
      <w:r>
        <w:rPr>
          <w:rStyle w:val="a4"/>
          <w:color w:val="000000"/>
        </w:rPr>
        <w:t>Партия должна состоять из деталей одной марки материала и</w:t>
      </w:r>
      <w:r>
        <w:rPr>
          <w:rStyle w:val="a4"/>
          <w:color w:val="000000"/>
        </w:rPr>
        <w:br/>
        <w:t>о</w:t>
      </w:r>
      <w:r>
        <w:rPr>
          <w:rStyle w:val="a4"/>
          <w:color w:val="000000"/>
        </w:rPr>
        <w:t>дного типоразмера.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1EA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33152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432435</wp:posOffset>
              </wp:positionV>
              <wp:extent cx="1391920" cy="160655"/>
              <wp:effectExtent l="0" t="3810" r="0" b="3175"/>
              <wp:wrapNone/>
              <wp:docPr id="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292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  <w:b/>
                              <w:bCs/>
                              <w:color w:val="000000"/>
                            </w:rPr>
                            <w:t>С. 2 ГОСТ 13977—74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2" type="#_x0000_t202" style="position:absolute;margin-left:29pt;margin-top:34.05pt;width:109.6pt;height:12.65pt;z-index:-2516833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" filled="f" stroked="f">
              <v:textbox style="mso-fit-shape-to-text:t" inset="0,0,0,0">
                <w:txbxContent>
                  <w:p w:rsidR="00000000" w:rsidRDefault="00BB292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  <w:b/>
                        <w:bCs/>
                        <w:color w:val="000000"/>
                      </w:rPr>
                      <w:t>С. 2 ГОСТ 13977—74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1EA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1584" behindDoc="1" locked="0" layoutInCell="1" allowOverlap="1">
              <wp:simplePos x="0" y="0"/>
              <wp:positionH relativeFrom="page">
                <wp:posOffset>5271770</wp:posOffset>
              </wp:positionH>
              <wp:positionV relativeFrom="page">
                <wp:posOffset>354965</wp:posOffset>
              </wp:positionV>
              <wp:extent cx="1594485" cy="175260"/>
              <wp:effectExtent l="4445" t="2540" r="0" b="0"/>
              <wp:wrapNone/>
              <wp:docPr id="3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292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  <w:color w:val="000000"/>
                            </w:rPr>
                            <w:t xml:space="preserve">ГОСТ </w:t>
                          </w:r>
                          <w:r>
                            <w:rPr>
                              <w:rStyle w:val="28"/>
                              <w:b w:val="0"/>
                              <w:bCs w:val="0"/>
                              <w:color w:val="000000"/>
                              <w:lang w:val="en-US" w:eastAsia="en-US"/>
                            </w:rPr>
                            <w:t xml:space="preserve">i </w:t>
                          </w:r>
                          <w:r>
                            <w:rPr>
                              <w:rStyle w:val="28"/>
                              <w:b w:val="0"/>
                              <w:bCs w:val="0"/>
                              <w:color w:val="000000"/>
                            </w:rPr>
                            <w:t>3977</w:t>
                          </w:r>
                          <w:r>
                            <w:rPr>
                              <w:rStyle w:val="aa"/>
                              <w:b/>
                              <w:bCs/>
                              <w:color w:val="000000"/>
                            </w:rPr>
                            <w:t>—74 С. 13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0" type="#_x0000_t202" style="position:absolute;margin-left:415.1pt;margin-top:27.95pt;width:125.55pt;height:13.8pt;z-index:-2516648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" filled="f" stroked="f">
              <v:textbox style="mso-fit-shape-to-text:t" inset="0,0,0,0">
                <w:txbxContent>
                  <w:p w:rsidR="00000000" w:rsidRDefault="00BB292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b/>
                        <w:bCs/>
                        <w:color w:val="000000"/>
                      </w:rPr>
                      <w:t xml:space="preserve">ГОСТ </w:t>
                    </w:r>
                    <w:r>
                      <w:rPr>
                        <w:rStyle w:val="28"/>
                        <w:b w:val="0"/>
                        <w:bCs w:val="0"/>
                        <w:color w:val="000000"/>
                        <w:lang w:val="en-US" w:eastAsia="en-US"/>
                      </w:rPr>
                      <w:t xml:space="preserve">i </w:t>
                    </w:r>
                    <w:r>
                      <w:rPr>
                        <w:rStyle w:val="28"/>
                        <w:b w:val="0"/>
                        <w:bCs w:val="0"/>
                        <w:color w:val="000000"/>
                      </w:rPr>
                      <w:t>3977</w:t>
                    </w:r>
                    <w:r>
                      <w:rPr>
                        <w:rStyle w:val="aa"/>
                        <w:b/>
                        <w:bCs/>
                        <w:color w:val="000000"/>
                      </w:rPr>
                      <w:t>—74 С.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1EA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4656" behindDoc="1" locked="0" layoutInCell="1" allowOverlap="1">
              <wp:simplePos x="0" y="0"/>
              <wp:positionH relativeFrom="page">
                <wp:posOffset>5253990</wp:posOffset>
              </wp:positionH>
              <wp:positionV relativeFrom="page">
                <wp:posOffset>346075</wp:posOffset>
              </wp:positionV>
              <wp:extent cx="1602740" cy="175260"/>
              <wp:effectExtent l="0" t="3175" r="0" b="3810"/>
              <wp:wrapNone/>
              <wp:docPr id="2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7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292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  <w:color w:val="000000"/>
                            </w:rPr>
                            <w:t>ГОСТ 13977—74 С. 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83" type="#_x0000_t202" style="position:absolute;margin-left:413.7pt;margin-top:27.25pt;width:126.2pt;height:13.8pt;z-index:-2516618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iD6rgIAALE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" filled="f" stroked="f">
              <v:textbox style="mso-fit-shape-to-text:t" inset="0,0,0,0">
                <w:txbxContent>
                  <w:p w:rsidR="00000000" w:rsidRDefault="00BB292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b/>
                        <w:bCs/>
                        <w:color w:val="000000"/>
                      </w:rPr>
                      <w:t>ГОСТ 13977—74 С.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1EA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432435</wp:posOffset>
              </wp:positionH>
              <wp:positionV relativeFrom="page">
                <wp:posOffset>429895</wp:posOffset>
              </wp:positionV>
              <wp:extent cx="1518285" cy="175260"/>
              <wp:effectExtent l="3810" t="1270" r="3810" b="1270"/>
              <wp:wrapNone/>
              <wp:docPr id="2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2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292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rPr>
                              <w:rStyle w:val="28"/>
                              <w:b w:val="0"/>
                              <w:bCs w:val="0"/>
                              <w:color w:val="000000"/>
                            </w:rPr>
                            <w:t>и</w:t>
                          </w:r>
                          <w:r>
                            <w:rPr>
                              <w:rStyle w:val="aa"/>
                              <w:b/>
                              <w:bCs/>
                              <w:color w:val="000000"/>
                            </w:rPr>
                            <w:t xml:space="preserve"> ГОСТ 13977—74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85" type="#_x0000_t202" style="position:absolute;margin-left:34.05pt;margin-top:33.85pt;width:119.55pt;height:13.8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" filled="f" stroked="f">
              <v:textbox style="mso-fit-shape-to-text:t" inset="0,0,0,0">
                <w:txbxContent>
                  <w:p w:rsidR="00000000" w:rsidRDefault="00BB292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rPr>
                        <w:rStyle w:val="28"/>
                        <w:b w:val="0"/>
                        <w:bCs w:val="0"/>
                        <w:color w:val="000000"/>
                      </w:rPr>
                      <w:t>и</w:t>
                    </w:r>
                    <w:r>
                      <w:rPr>
                        <w:rStyle w:val="aa"/>
                        <w:b/>
                        <w:bCs/>
                        <w:color w:val="000000"/>
                      </w:rPr>
                      <w:t xml:space="preserve"> ГОСТ 13977—74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1EA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5253990</wp:posOffset>
              </wp:positionH>
              <wp:positionV relativeFrom="page">
                <wp:posOffset>346075</wp:posOffset>
              </wp:positionV>
              <wp:extent cx="1602740" cy="175260"/>
              <wp:effectExtent l="0" t="3175" r="0" b="381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7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292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  <w:color w:val="000000"/>
                            </w:rPr>
                            <w:t>ГОСТ 13977—74 С. 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86" type="#_x0000_t202" style="position:absolute;margin-left:413.7pt;margin-top:27.25pt;width:126.2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" filled="f" stroked="f">
              <v:textbox style="mso-fit-shape-to-text:t" inset="0,0,0,0">
                <w:txbxContent>
                  <w:p w:rsidR="00000000" w:rsidRDefault="00BB292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b/>
                        <w:bCs/>
                        <w:color w:val="000000"/>
                      </w:rPr>
                      <w:t>ГОСТ 13977—74 С.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1EA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800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360045</wp:posOffset>
              </wp:positionV>
              <wp:extent cx="1683385" cy="175260"/>
              <wp:effectExtent l="0" t="0" r="0" b="4445"/>
              <wp:wrapNone/>
              <wp:docPr id="2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33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292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1"/>
                              <w:b/>
                              <w:bCs/>
                              <w:color w:val="000000"/>
                            </w:rPr>
                            <w:t xml:space="preserve">С. 14 </w:t>
                          </w:r>
                          <w:r>
                            <w:rPr>
                              <w:rStyle w:val="aa"/>
                              <w:b/>
                              <w:bCs/>
                              <w:color w:val="000000"/>
                            </w:rPr>
                            <w:t>ГОСТ 13977—74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89" type="#_x0000_t202" style="position:absolute;margin-left:34.9pt;margin-top:28.35pt;width:132.55pt;height:13.8pt;z-index:-2516556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" filled="f" stroked="f">
              <v:textbox style="mso-fit-shape-to-text:t" inset="0,0,0,0">
                <w:txbxContent>
                  <w:p w:rsidR="00000000" w:rsidRDefault="00BB292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11pt1"/>
                        <w:b/>
                        <w:bCs/>
                        <w:color w:val="000000"/>
                      </w:rPr>
                      <w:t xml:space="preserve">С. 14 </w:t>
                    </w:r>
                    <w:r>
                      <w:rPr>
                        <w:rStyle w:val="aa"/>
                        <w:b/>
                        <w:bCs/>
                        <w:color w:val="000000"/>
                      </w:rPr>
                      <w:t>ГОСТ 13977—74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1EA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848" behindDoc="1" locked="0" layoutInCell="1" allowOverlap="1">
              <wp:simplePos x="0" y="0"/>
              <wp:positionH relativeFrom="page">
                <wp:posOffset>335915</wp:posOffset>
              </wp:positionH>
              <wp:positionV relativeFrom="page">
                <wp:posOffset>337820</wp:posOffset>
              </wp:positionV>
              <wp:extent cx="1602740" cy="175260"/>
              <wp:effectExtent l="2540" t="4445" r="3175" b="3175"/>
              <wp:wrapNone/>
              <wp:docPr id="2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7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292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  <w:color w:val="000000"/>
                            </w:rPr>
                            <w:t>С. 20 ГОСТ 13977—74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91" type="#_x0000_t202" style="position:absolute;margin-left:26.45pt;margin-top:26.6pt;width:126.2pt;height:13.8pt;z-index:-2516536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LXsAIAALE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" filled="f" stroked="f">
              <v:textbox style="mso-fit-shape-to-text:t" inset="0,0,0,0">
                <w:txbxContent>
                  <w:p w:rsidR="00000000" w:rsidRDefault="00BB292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b/>
                        <w:bCs/>
                        <w:color w:val="000000"/>
                      </w:rPr>
                      <w:t>С. 20 ГОСТ 13977—74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1EA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872" behindDoc="1" locked="0" layoutInCell="1" allowOverlap="1">
              <wp:simplePos x="0" y="0"/>
              <wp:positionH relativeFrom="page">
                <wp:posOffset>5292090</wp:posOffset>
              </wp:positionH>
              <wp:positionV relativeFrom="page">
                <wp:posOffset>361950</wp:posOffset>
              </wp:positionV>
              <wp:extent cx="1442720" cy="175260"/>
              <wp:effectExtent l="0" t="0" r="0" b="0"/>
              <wp:wrapNone/>
              <wp:docPr id="19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7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292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6"/>
                              <w:b w:val="0"/>
                              <w:bCs w:val="0"/>
                              <w:color w:val="000000"/>
                            </w:rPr>
                            <w:t>ГОСТ 13977—74 С 19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92" type="#_x0000_t202" style="position:absolute;margin-left:416.7pt;margin-top:28.5pt;width:113.6pt;height:13.8pt;z-index:-2516526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" filled="f" stroked="f">
              <v:textbox style="mso-fit-shape-to-text:t" inset="0,0,0,0">
                <w:txbxContent>
                  <w:p w:rsidR="00000000" w:rsidRDefault="00BB292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16"/>
                        <w:b w:val="0"/>
                        <w:bCs w:val="0"/>
                        <w:color w:val="000000"/>
                      </w:rPr>
                      <w:t>ГОСТ 13977—74 С 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1EA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920" behindDoc="1" locked="0" layoutInCell="1" allowOverlap="1">
              <wp:simplePos x="0" y="0"/>
              <wp:positionH relativeFrom="page">
                <wp:posOffset>429895</wp:posOffset>
              </wp:positionH>
              <wp:positionV relativeFrom="page">
                <wp:posOffset>351155</wp:posOffset>
              </wp:positionV>
              <wp:extent cx="1577340" cy="175260"/>
              <wp:effectExtent l="1270" t="0" r="0" b="0"/>
              <wp:wrapNone/>
              <wp:docPr id="17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73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292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  <w:color w:val="000000"/>
                            </w:rPr>
                            <w:t>С. 18 ГОСТ 13*77—74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94" type="#_x0000_t202" style="position:absolute;margin-left:33.85pt;margin-top:27.65pt;width:124.2pt;height:13.8pt;z-index:-2516505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" filled="f" stroked="f">
              <v:textbox style="mso-fit-shape-to-text:t" inset="0,0,0,0">
                <w:txbxContent>
                  <w:p w:rsidR="00000000" w:rsidRDefault="00BB292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b/>
                        <w:bCs/>
                        <w:color w:val="000000"/>
                      </w:rPr>
                      <w:t>С. 18 ГОСТ 13*77—74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1EA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944" behindDoc="1" locked="0" layoutInCell="1" allowOverlap="1">
              <wp:simplePos x="0" y="0"/>
              <wp:positionH relativeFrom="page">
                <wp:posOffset>2249805</wp:posOffset>
              </wp:positionH>
              <wp:positionV relativeFrom="page">
                <wp:posOffset>805815</wp:posOffset>
              </wp:positionV>
              <wp:extent cx="2741295" cy="160655"/>
              <wp:effectExtent l="1905" t="0" r="0" b="0"/>
              <wp:wrapNone/>
              <wp:docPr id="16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12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292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  <w:b/>
                              <w:bCs/>
                              <w:color w:val="000000"/>
                            </w:rPr>
                            <w:t>Сборка труб с в</w:t>
                          </w:r>
                          <w:r>
                            <w:rPr>
                              <w:rStyle w:val="11pt"/>
                              <w:b/>
                              <w:bCs/>
                              <w:color w:val="000000"/>
                            </w:rPr>
                            <w:t>вертным проходни ком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95" type="#_x0000_t202" style="position:absolute;margin-left:177.15pt;margin-top:63.45pt;width:215.85pt;height:12.65pt;z-index:-2516495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" filled="f" stroked="f">
              <v:textbox style="mso-fit-shape-to-text:t" inset="0,0,0,0">
                <w:txbxContent>
                  <w:p w:rsidR="00000000" w:rsidRDefault="00BB292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  <w:b/>
                        <w:bCs/>
                        <w:color w:val="000000"/>
                      </w:rPr>
                      <w:t>Сборка труб с в</w:t>
                    </w:r>
                    <w:r>
                      <w:rPr>
                        <w:rStyle w:val="11pt"/>
                        <w:b/>
                        <w:bCs/>
                        <w:color w:val="000000"/>
                      </w:rPr>
                      <w:t>вертным проходни ком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7968" behindDoc="1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417830</wp:posOffset>
              </wp:positionV>
              <wp:extent cx="1602740" cy="175260"/>
              <wp:effectExtent l="0" t="0" r="0" b="4445"/>
              <wp:wrapNone/>
              <wp:docPr id="1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7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292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rPr>
                              <w:rStyle w:val="28"/>
                              <w:b w:val="0"/>
                              <w:bCs w:val="0"/>
                              <w:color w:val="000000"/>
                            </w:rPr>
                            <w:t>22</w:t>
                          </w:r>
                          <w:r>
                            <w:rPr>
                              <w:rStyle w:val="aa"/>
                              <w:b/>
                              <w:bCs/>
                              <w:color w:val="000000"/>
                            </w:rPr>
                            <w:t xml:space="preserve"> ГОСТ 13977—74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96" type="#_x0000_t202" style="position:absolute;margin-left:38.1pt;margin-top:32.9pt;width:126.2pt;height:13.8pt;z-index:-2516485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" filled="f" stroked="f">
              <v:textbox style="mso-fit-shape-to-text:t" inset="0,0,0,0">
                <w:txbxContent>
                  <w:p w:rsidR="00000000" w:rsidRDefault="00BB292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rPr>
                        <w:rStyle w:val="28"/>
                        <w:b w:val="0"/>
                        <w:bCs w:val="0"/>
                        <w:color w:val="000000"/>
                      </w:rPr>
                      <w:t>22</w:t>
                    </w:r>
                    <w:r>
                      <w:rPr>
                        <w:rStyle w:val="aa"/>
                        <w:b/>
                        <w:bCs/>
                        <w:color w:val="000000"/>
                      </w:rPr>
                      <w:t xml:space="preserve"> ГОСТ 13977—74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1EA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8992" behindDoc="1" locked="0" layoutInCell="1" allowOverlap="1">
              <wp:simplePos x="0" y="0"/>
              <wp:positionH relativeFrom="page">
                <wp:posOffset>2249805</wp:posOffset>
              </wp:positionH>
              <wp:positionV relativeFrom="page">
                <wp:posOffset>805815</wp:posOffset>
              </wp:positionV>
              <wp:extent cx="2979420" cy="156210"/>
              <wp:effectExtent l="1905" t="0" r="0" b="0"/>
              <wp:wrapNone/>
              <wp:docPr id="14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9420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292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  <w:b/>
                              <w:bCs/>
                              <w:color w:val="000000"/>
                            </w:rPr>
                            <w:t>Сборка труб с ввертным проходни ком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7" type="#_x0000_t202" style="position:absolute;margin-left:177.15pt;margin-top:63.45pt;width:234.6pt;height:12.3pt;z-index:-2516474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" filled="f" stroked="f">
              <v:textbox style="mso-fit-shape-to-text:t" inset="0,0,0,0">
                <w:txbxContent>
                  <w:p w:rsidR="00000000" w:rsidRDefault="00BB292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  <w:b/>
                        <w:bCs/>
                        <w:color w:val="000000"/>
                      </w:rPr>
                      <w:t>Сборка труб с ввертным проходни ком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70016" behindDoc="1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417830</wp:posOffset>
              </wp:positionV>
              <wp:extent cx="1717040" cy="120650"/>
              <wp:effectExtent l="0" t="0" r="0" b="4445"/>
              <wp:wrapNone/>
              <wp:docPr id="13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704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292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rPr>
                              <w:rStyle w:val="28"/>
                              <w:b w:val="0"/>
                              <w:bCs w:val="0"/>
                              <w:color w:val="000000"/>
                            </w:rPr>
                            <w:t>22</w:t>
                          </w:r>
                          <w:r>
                            <w:rPr>
                              <w:rStyle w:val="aa"/>
                              <w:b/>
                              <w:bCs/>
                              <w:color w:val="000000"/>
                            </w:rPr>
                            <w:t xml:space="preserve"> ГОСТ 13977—74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98" type="#_x0000_t202" style="position:absolute;margin-left:38.1pt;margin-top:32.9pt;width:135.2pt;height:9.5pt;z-index:-2516464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" filled="f" stroked="f">
              <v:textbox style="mso-fit-shape-to-text:t" inset="0,0,0,0">
                <w:txbxContent>
                  <w:p w:rsidR="00000000" w:rsidRDefault="00BB292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rPr>
                        <w:rStyle w:val="28"/>
                        <w:b w:val="0"/>
                        <w:bCs w:val="0"/>
                        <w:color w:val="000000"/>
                      </w:rPr>
                      <w:t>22</w:t>
                    </w:r>
                    <w:r>
                      <w:rPr>
                        <w:rStyle w:val="aa"/>
                        <w:b/>
                        <w:bCs/>
                        <w:color w:val="000000"/>
                      </w:rPr>
                      <w:t xml:space="preserve"> ГОСТ 13977—74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1EA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34176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432435</wp:posOffset>
              </wp:positionV>
              <wp:extent cx="1391920" cy="160655"/>
              <wp:effectExtent l="0" t="3810" r="0" b="3175"/>
              <wp:wrapNone/>
              <wp:docPr id="4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292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  <w:b/>
                              <w:bCs/>
                              <w:color w:val="000000"/>
                            </w:rPr>
                            <w:t>С. 2 ГОСТ 13977—74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3" type="#_x0000_t202" style="position:absolute;margin-left:29pt;margin-top:34.05pt;width:109.6pt;height:12.65pt;z-index:-2516823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" filled="f" stroked="f">
              <v:textbox style="mso-fit-shape-to-text:t" inset="0,0,0,0">
                <w:txbxContent>
                  <w:p w:rsidR="00000000" w:rsidRDefault="00BB292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  <w:b/>
                        <w:bCs/>
                        <w:color w:val="000000"/>
                      </w:rPr>
                      <w:t>С. 2 ГОСТ 13977—74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1EA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1040" behindDoc="1" locked="0" layoutInCell="1" allowOverlap="1">
              <wp:simplePos x="0" y="0"/>
              <wp:positionH relativeFrom="page">
                <wp:posOffset>5172075</wp:posOffset>
              </wp:positionH>
              <wp:positionV relativeFrom="page">
                <wp:posOffset>345440</wp:posOffset>
              </wp:positionV>
              <wp:extent cx="1463675" cy="175260"/>
              <wp:effectExtent l="0" t="2540" r="2540" b="4445"/>
              <wp:wrapNone/>
              <wp:docPr id="1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6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292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0pt"/>
                              <w:b/>
                              <w:bCs/>
                              <w:color w:val="000000"/>
                            </w:rPr>
                            <w:t>ГОСТ 13977-~74 С, 21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9" type="#_x0000_t202" style="position:absolute;margin-left:407.25pt;margin-top:27.2pt;width:115.25pt;height:13.8pt;z-index:-2516454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" filled="f" stroked="f">
              <v:textbox style="mso-fit-shape-to-text:t" inset="0,0,0,0">
                <w:txbxContent>
                  <w:p w:rsidR="00000000" w:rsidRDefault="00BB292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0pt"/>
                        <w:b/>
                        <w:bCs/>
                        <w:color w:val="000000"/>
                      </w:rPr>
                      <w:t>ГОСТ 13977-~74 С, 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72064" behindDoc="1" locked="0" layoutInCell="1" allowOverlap="1">
              <wp:simplePos x="0" y="0"/>
              <wp:positionH relativeFrom="page">
                <wp:posOffset>1343660</wp:posOffset>
              </wp:positionH>
              <wp:positionV relativeFrom="page">
                <wp:posOffset>755650</wp:posOffset>
              </wp:positionV>
              <wp:extent cx="3895090" cy="160655"/>
              <wp:effectExtent l="635" t="3175" r="0" b="0"/>
              <wp:wrapNone/>
              <wp:docPr id="11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09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292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  <w:b/>
                              <w:bCs/>
                              <w:color w:val="000000"/>
                            </w:rPr>
                            <w:t>Сборка труб с прямым герметизируемым проводником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00" type="#_x0000_t202" style="position:absolute;margin-left:105.8pt;margin-top:59.5pt;width:306.7pt;height:12.65pt;z-index:-2516444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dDrgIAALEFAAAOAAAAZHJzL2Uyb0RvYy54bWysVG1vmzAQ/j5p/8HydwokQAG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" filled="f" stroked="f">
              <v:textbox style="mso-fit-shape-to-text:t" inset="0,0,0,0">
                <w:txbxContent>
                  <w:p w:rsidR="00000000" w:rsidRDefault="00BB292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  <w:b/>
                        <w:bCs/>
                        <w:color w:val="000000"/>
                      </w:rPr>
                      <w:t>Сборка труб с прямым герметизируемым проводником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1EA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3088" behindDoc="1" locked="0" layoutInCell="1" allowOverlap="1">
              <wp:simplePos x="0" y="0"/>
              <wp:positionH relativeFrom="page">
                <wp:posOffset>1192530</wp:posOffset>
              </wp:positionH>
              <wp:positionV relativeFrom="page">
                <wp:posOffset>730885</wp:posOffset>
              </wp:positionV>
              <wp:extent cx="3319780" cy="321310"/>
              <wp:effectExtent l="1905" t="0" r="635" b="0"/>
              <wp:wrapNone/>
              <wp:docPr id="1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978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292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  <w:b/>
                              <w:bCs/>
                              <w:color w:val="000000"/>
                            </w:rPr>
                            <w:t>Сборка труб с ввертным угольником под резиновое уплот</w:t>
                          </w:r>
                          <w:r>
                            <w:rPr>
                              <w:rStyle w:val="11pt"/>
                              <w:b/>
                              <w:bCs/>
                              <w:color w:val="000000"/>
                            </w:rPr>
                            <w:t>нение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1" type="#_x0000_t202" style="position:absolute;margin-left:93.9pt;margin-top:57.55pt;width:261.4pt;height:25.3pt;z-index:-2516433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" filled="f" stroked="f">
              <v:textbox style="mso-fit-shape-to-text:t" inset="0,0,0,0">
                <w:txbxContent>
                  <w:p w:rsidR="00000000" w:rsidRDefault="00BB292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  <w:b/>
                        <w:bCs/>
                        <w:color w:val="000000"/>
                      </w:rPr>
                      <w:t>Сборка труб с ввертным угольником под резиновое уплот</w:t>
                    </w:r>
                    <w:r>
                      <w:rPr>
                        <w:rStyle w:val="11pt"/>
                        <w:b/>
                        <w:bCs/>
                        <w:color w:val="000000"/>
                      </w:rPr>
                      <w:t>нение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74112" behindDoc="1" locked="0" layoutInCell="1" allowOverlap="1">
              <wp:simplePos x="0" y="0"/>
              <wp:positionH relativeFrom="page">
                <wp:posOffset>426720</wp:posOffset>
              </wp:positionH>
              <wp:positionV relativeFrom="page">
                <wp:posOffset>334645</wp:posOffset>
              </wp:positionV>
              <wp:extent cx="1602740" cy="175260"/>
              <wp:effectExtent l="0" t="1270" r="0" b="0"/>
              <wp:wrapNone/>
              <wp:docPr id="9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7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292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  <w:color w:val="000000"/>
                            </w:rPr>
                            <w:t>С. 74 ГОСТ 13977—74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02" type="#_x0000_t202" style="position:absolute;margin-left:33.6pt;margin-top:26.35pt;width:126.2pt;height:13.8pt;z-index:-2516423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" filled="f" stroked="f">
              <v:textbox style="mso-fit-shape-to-text:t" inset="0,0,0,0">
                <w:txbxContent>
                  <w:p w:rsidR="00000000" w:rsidRDefault="00BB292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b/>
                        <w:bCs/>
                        <w:color w:val="000000"/>
                      </w:rPr>
                      <w:t>С. 74 ГОСТ 13977—74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1EA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5136" behindDoc="1" locked="0" layoutInCell="1" allowOverlap="1">
              <wp:simplePos x="0" y="0"/>
              <wp:positionH relativeFrom="page">
                <wp:posOffset>5039360</wp:posOffset>
              </wp:positionH>
              <wp:positionV relativeFrom="page">
                <wp:posOffset>499745</wp:posOffset>
              </wp:positionV>
              <wp:extent cx="1570990" cy="175260"/>
              <wp:effectExtent l="635" t="4445" r="4445" b="2540"/>
              <wp:wrapNone/>
              <wp:docPr id="8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09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292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  <w:color w:val="000000"/>
                            </w:rPr>
                            <w:t xml:space="preserve">ГОСТ 13977—74 </w:t>
                          </w:r>
                          <w:r>
                            <w:rPr>
                              <w:rStyle w:val="0pt"/>
                              <w:b/>
                              <w:bCs/>
                              <w:color w:val="000000"/>
                            </w:rPr>
                            <w:t>С. 25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3" type="#_x0000_t202" style="position:absolute;margin-left:396.8pt;margin-top:39.35pt;width:123.7pt;height:13.8pt;z-index:-2516413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" filled="f" stroked="f">
              <v:textbox style="mso-fit-shape-to-text:t" inset="0,0,0,0">
                <w:txbxContent>
                  <w:p w:rsidR="00000000" w:rsidRDefault="00BB292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b/>
                        <w:bCs/>
                        <w:color w:val="000000"/>
                      </w:rPr>
                      <w:t xml:space="preserve">ГОСТ 13977—74 </w:t>
                    </w:r>
                    <w:r>
                      <w:rPr>
                        <w:rStyle w:val="0pt"/>
                        <w:b/>
                        <w:bCs/>
                        <w:color w:val="000000"/>
                      </w:rPr>
                      <w:t>С. 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1EA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8208" behindDoc="1" locked="0" layoutInCell="1" allowOverlap="1">
              <wp:simplePos x="0" y="0"/>
              <wp:positionH relativeFrom="page">
                <wp:posOffset>780415</wp:posOffset>
              </wp:positionH>
              <wp:positionV relativeFrom="page">
                <wp:posOffset>744220</wp:posOffset>
              </wp:positionV>
              <wp:extent cx="3319780" cy="321310"/>
              <wp:effectExtent l="0" t="1270" r="1905" b="0"/>
              <wp:wrapNone/>
              <wp:docPr id="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978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292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  <w:b/>
                              <w:bCs/>
                              <w:color w:val="000000"/>
                            </w:rPr>
                            <w:t>Сборка труб с ввертным проходни ком под металлическое уплотнение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6" type="#_x0000_t202" style="position:absolute;margin-left:61.45pt;margin-top:58.6pt;width:261.4pt;height:25.3pt;z-index:-2516382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" filled="f" stroked="f">
              <v:textbox style="mso-fit-shape-to-text:t" inset="0,0,0,0">
                <w:txbxContent>
                  <w:p w:rsidR="00000000" w:rsidRDefault="00BB292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  <w:b/>
                        <w:bCs/>
                        <w:color w:val="000000"/>
                      </w:rPr>
                      <w:t>Сборка труб с ввертным проходни ком под металлическое уплотнение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79232" behindDoc="1" locked="0" layoutInCell="1" allowOverlap="1">
              <wp:simplePos x="0" y="0"/>
              <wp:positionH relativeFrom="page">
                <wp:posOffset>5145405</wp:posOffset>
              </wp:positionH>
              <wp:positionV relativeFrom="page">
                <wp:posOffset>356870</wp:posOffset>
              </wp:positionV>
              <wp:extent cx="1572895" cy="175260"/>
              <wp:effectExtent l="1905" t="4445" r="0" b="2540"/>
              <wp:wrapNone/>
              <wp:docPr id="4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292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  <w:color w:val="000000"/>
                            </w:rPr>
                            <w:t xml:space="preserve">ГОСТ 13977—74 </w:t>
                          </w:r>
                          <w:r>
                            <w:rPr>
                              <w:rStyle w:val="11pt"/>
                              <w:b/>
                              <w:bCs/>
                              <w:color w:val="000000"/>
                            </w:rPr>
                            <w:t>С. 23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6" o:spid="_x0000_s1107" type="#_x0000_t202" style="position:absolute;margin-left:405.15pt;margin-top:28.1pt;width:123.85pt;height:13.8pt;z-index:-2516372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" filled="f" stroked="f">
              <v:textbox style="mso-fit-shape-to-text:t" inset="0,0,0,0">
                <w:txbxContent>
                  <w:p w:rsidR="00000000" w:rsidRDefault="00BB292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b/>
                        <w:bCs/>
                        <w:color w:val="000000"/>
                      </w:rPr>
                      <w:t xml:space="preserve">ГОСТ 13977—74 </w:t>
                    </w:r>
                    <w:r>
                      <w:rPr>
                        <w:rStyle w:val="11pt"/>
                        <w:b/>
                        <w:bCs/>
                        <w:color w:val="000000"/>
                      </w:rPr>
                      <w:t>С. 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1EA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1280" behindDoc="1" locked="0" layoutInCell="1" allowOverlap="1">
              <wp:simplePos x="0" y="0"/>
              <wp:positionH relativeFrom="page">
                <wp:posOffset>335915</wp:posOffset>
              </wp:positionH>
              <wp:positionV relativeFrom="page">
                <wp:posOffset>337820</wp:posOffset>
              </wp:positionV>
              <wp:extent cx="1602740" cy="175260"/>
              <wp:effectExtent l="2540" t="4445" r="3175" b="3175"/>
              <wp:wrapNone/>
              <wp:docPr id="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7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292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  <w:color w:val="000000"/>
                            </w:rPr>
                            <w:t>С. 20 ГОСТ 13977—74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109" type="#_x0000_t202" style="position:absolute;margin-left:26.45pt;margin-top:26.6pt;width:126.2pt;height:13.8pt;z-index:-2516352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" filled="f" stroked="f">
              <v:textbox style="mso-fit-shape-to-text:t" inset="0,0,0,0">
                <w:txbxContent>
                  <w:p w:rsidR="00000000" w:rsidRDefault="00BB292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b/>
                        <w:bCs/>
                        <w:color w:val="000000"/>
                      </w:rPr>
                      <w:t>С. 20 ГОСТ 13977—74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1EA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2304" behindDoc="1" locked="0" layoutInCell="1" allowOverlap="1">
              <wp:simplePos x="0" y="0"/>
              <wp:positionH relativeFrom="page">
                <wp:posOffset>335915</wp:posOffset>
              </wp:positionH>
              <wp:positionV relativeFrom="page">
                <wp:posOffset>337820</wp:posOffset>
              </wp:positionV>
              <wp:extent cx="1765935" cy="135255"/>
              <wp:effectExtent l="2540" t="4445" r="3175" b="3175"/>
              <wp:wrapNone/>
              <wp:docPr id="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935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292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  <w:color w:val="000000"/>
                            </w:rPr>
                            <w:t>С</w:t>
                          </w:r>
                          <w:r>
                            <w:rPr>
                              <w:rStyle w:val="aa"/>
                              <w:b/>
                              <w:bCs/>
                              <w:color w:val="000000"/>
                            </w:rPr>
                            <w:t>. 20 ГОСТ 13977—74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110" type="#_x0000_t202" style="position:absolute;margin-left:26.45pt;margin-top:26.6pt;width:139.05pt;height:10.65pt;z-index:-2516341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" filled="f" stroked="f">
              <v:textbox style="mso-fit-shape-to-text:t" inset="0,0,0,0">
                <w:txbxContent>
                  <w:p w:rsidR="00000000" w:rsidRDefault="00BB292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b/>
                        <w:bCs/>
                        <w:color w:val="000000"/>
                      </w:rPr>
                      <w:t>С</w:t>
                    </w:r>
                    <w:r>
                      <w:rPr>
                        <w:rStyle w:val="aa"/>
                        <w:b/>
                        <w:bCs/>
                        <w:color w:val="000000"/>
                      </w:rPr>
                      <w:t>. 20 ГОСТ 13977—74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292D">
    <w:pPr>
      <w:rPr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1EA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38272" behindDoc="1" locked="0" layoutInCell="1" allowOverlap="1">
              <wp:simplePos x="0" y="0"/>
              <wp:positionH relativeFrom="page">
                <wp:posOffset>8174355</wp:posOffset>
              </wp:positionH>
              <wp:positionV relativeFrom="page">
                <wp:posOffset>417830</wp:posOffset>
              </wp:positionV>
              <wp:extent cx="1594485" cy="219075"/>
              <wp:effectExtent l="1905" t="0" r="3175" b="0"/>
              <wp:wrapNone/>
              <wp:docPr id="4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292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 w:val="0"/>
                              <w:bCs w:val="0"/>
                              <w:color w:val="000000"/>
                            </w:rPr>
                            <w:t>Продолжение табл</w:t>
                          </w:r>
                          <w:r>
                            <w:rPr>
                              <w:rStyle w:val="15pt"/>
                              <w:b/>
                              <w:bCs/>
                              <w:color w:val="000000"/>
                            </w:rPr>
                            <w:t xml:space="preserve">. </w:t>
                          </w:r>
                          <w:r>
                            <w:rPr>
                              <w:rStyle w:val="a9"/>
                              <w:b w:val="0"/>
                              <w:bCs w:val="0"/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7" type="#_x0000_t202" style="position:absolute;margin-left:643.65pt;margin-top:32.9pt;width:125.55pt;height:17.25pt;z-index:-2516782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SfrAIAAK8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" filled="f" stroked="f">
              <v:textbox style="mso-fit-shape-to-text:t" inset="0,0,0,0">
                <w:txbxContent>
                  <w:p w:rsidR="00000000" w:rsidRDefault="00BB292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 w:val="0"/>
                        <w:bCs w:val="0"/>
                        <w:color w:val="000000"/>
                      </w:rPr>
                      <w:t>Продолжение табл</w:t>
                    </w:r>
                    <w:r>
                      <w:rPr>
                        <w:rStyle w:val="15pt"/>
                        <w:b/>
                        <w:bCs/>
                        <w:color w:val="000000"/>
                      </w:rPr>
                      <w:t xml:space="preserve">. </w:t>
                    </w:r>
                    <w:r>
                      <w:rPr>
                        <w:rStyle w:val="a9"/>
                        <w:b w:val="0"/>
                        <w:bCs w:val="0"/>
                        <w:color w:val="00000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1EA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39296" behindDoc="1" locked="0" layoutInCell="1" allowOverlap="1">
              <wp:simplePos x="0" y="0"/>
              <wp:positionH relativeFrom="page">
                <wp:posOffset>8089900</wp:posOffset>
              </wp:positionH>
              <wp:positionV relativeFrom="page">
                <wp:posOffset>441960</wp:posOffset>
              </wp:positionV>
              <wp:extent cx="1594485" cy="219075"/>
              <wp:effectExtent l="3175" t="3810" r="0" b="0"/>
              <wp:wrapNone/>
              <wp:docPr id="4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292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 w:val="0"/>
                              <w:bCs w:val="0"/>
                              <w:color w:val="000000"/>
                            </w:rPr>
                            <w:t>Продолжение табл</w:t>
                          </w:r>
                          <w:r>
                            <w:rPr>
                              <w:rStyle w:val="15pt"/>
                              <w:b/>
                              <w:bCs/>
                              <w:color w:val="000000"/>
                            </w:rPr>
                            <w:t xml:space="preserve">. </w:t>
                          </w:r>
                          <w:r>
                            <w:rPr>
                              <w:rStyle w:val="a9"/>
                              <w:b w:val="0"/>
                              <w:bCs w:val="0"/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margin-left:637pt;margin-top:34.8pt;width:125.55pt;height:17.25pt;z-index:-2516771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1ArQIAAK8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" filled="f" stroked="f">
              <v:textbox style="mso-fit-shape-to-text:t" inset="0,0,0,0">
                <w:txbxContent>
                  <w:p w:rsidR="00000000" w:rsidRDefault="00BB292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 w:val="0"/>
                        <w:bCs w:val="0"/>
                        <w:color w:val="000000"/>
                      </w:rPr>
                      <w:t>Продолжение табл</w:t>
                    </w:r>
                    <w:r>
                      <w:rPr>
                        <w:rStyle w:val="15pt"/>
                        <w:b/>
                        <w:bCs/>
                        <w:color w:val="000000"/>
                      </w:rPr>
                      <w:t xml:space="preserve">. </w:t>
                    </w:r>
                    <w:r>
                      <w:rPr>
                        <w:rStyle w:val="a9"/>
                        <w:b w:val="0"/>
                        <w:bCs w:val="0"/>
                        <w:color w:val="00000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1EA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42368" behindDoc="1" locked="0" layoutInCell="1" allowOverlap="1">
              <wp:simplePos x="0" y="0"/>
              <wp:positionH relativeFrom="page">
                <wp:posOffset>354965</wp:posOffset>
              </wp:positionH>
              <wp:positionV relativeFrom="page">
                <wp:posOffset>427990</wp:posOffset>
              </wp:positionV>
              <wp:extent cx="1492885" cy="175260"/>
              <wp:effectExtent l="2540" t="0" r="1270" b="0"/>
              <wp:wrapNone/>
              <wp:docPr id="4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8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292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  <w:color w:val="000000"/>
                            </w:rPr>
                            <w:t>С. 6 ГОСТ 13*77—74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margin-left:27.95pt;margin-top:33.7pt;width:117.55pt;height:13.8pt;z-index:-2516741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" filled="f" stroked="f">
              <v:textbox style="mso-fit-shape-to-text:t" inset="0,0,0,0">
                <w:txbxContent>
                  <w:p w:rsidR="00000000" w:rsidRDefault="00BB292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b/>
                        <w:bCs/>
                        <w:color w:val="000000"/>
                      </w:rPr>
                      <w:t>С. 6 ГОСТ 13*77—74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1EA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43392" behindDoc="1" locked="0" layoutInCell="1" allowOverlap="1">
              <wp:simplePos x="0" y="0"/>
              <wp:positionH relativeFrom="page">
                <wp:posOffset>354965</wp:posOffset>
              </wp:positionH>
              <wp:positionV relativeFrom="page">
                <wp:posOffset>427990</wp:posOffset>
              </wp:positionV>
              <wp:extent cx="1644015" cy="117475"/>
              <wp:effectExtent l="2540" t="0" r="1270" b="0"/>
              <wp:wrapNone/>
              <wp:docPr id="3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292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  <w:color w:val="000000"/>
                            </w:rPr>
                            <w:t>С. 6 ГОСТ 13*77—74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margin-left:27.95pt;margin-top:33.7pt;width:129.45pt;height:9.25pt;z-index:-2516730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" filled="f" stroked="f">
              <v:textbox style="mso-fit-shape-to-text:t" inset="0,0,0,0">
                <w:txbxContent>
                  <w:p w:rsidR="00000000" w:rsidRDefault="00BB292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b/>
                        <w:bCs/>
                        <w:color w:val="000000"/>
                      </w:rPr>
                      <w:t>С. 6 ГОСТ 13*77—74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1EA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46464" behindDoc="1" locked="0" layoutInCell="1" allowOverlap="1">
              <wp:simplePos x="0" y="0"/>
              <wp:positionH relativeFrom="page">
                <wp:posOffset>8162925</wp:posOffset>
              </wp:positionH>
              <wp:positionV relativeFrom="page">
                <wp:posOffset>445135</wp:posOffset>
              </wp:positionV>
              <wp:extent cx="1573530" cy="175260"/>
              <wp:effectExtent l="0" t="0" r="0" b="3175"/>
              <wp:wrapNone/>
              <wp:docPr id="3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35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292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 w:val="0"/>
                              <w:bCs w:val="0"/>
                              <w:color w:val="000000"/>
                            </w:rPr>
                            <w:t>Продолжение табл.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margin-left:642.75pt;margin-top:35.05pt;width:123.9pt;height:13.8pt;z-index:-2516700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" filled="f" stroked="f">
              <v:textbox style="mso-fit-shape-to-text:t" inset="0,0,0,0">
                <w:txbxContent>
                  <w:p w:rsidR="00000000" w:rsidRDefault="00BB292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 w:val="0"/>
                        <w:bCs w:val="0"/>
                        <w:color w:val="000000"/>
                      </w:rPr>
                      <w:t>Продолжение табл.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47488" behindDoc="1" locked="0" layoutInCell="1" allowOverlap="1">
              <wp:simplePos x="0" y="0"/>
              <wp:positionH relativeFrom="page">
                <wp:posOffset>4563745</wp:posOffset>
              </wp:positionH>
              <wp:positionV relativeFrom="page">
                <wp:posOffset>647700</wp:posOffset>
              </wp:positionV>
              <wp:extent cx="1224915" cy="160655"/>
              <wp:effectExtent l="1270" t="0" r="3810" b="0"/>
              <wp:wrapNone/>
              <wp:docPr id="3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91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292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1"/>
                              <w:b/>
                              <w:bCs/>
                              <w:color w:val="000000"/>
                            </w:rPr>
                            <w:t>Размеры в мм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76" type="#_x0000_t202" style="position:absolute;margin-left:359.35pt;margin-top:51pt;width:96.45pt;height:12.65pt;z-index:-2516689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" filled="f" stroked="f">
              <v:textbox style="mso-fit-shape-to-text:t" inset="0,0,0,0">
                <w:txbxContent>
                  <w:p w:rsidR="00000000" w:rsidRDefault="00BB292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11pt1"/>
                        <w:b/>
                        <w:bCs/>
                        <w:color w:val="000000"/>
                      </w:rPr>
                      <w:t>Размеры в мм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1EA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48512" behindDoc="1" locked="0" layoutInCell="1" allowOverlap="1">
              <wp:simplePos x="0" y="0"/>
              <wp:positionH relativeFrom="page">
                <wp:posOffset>8162925</wp:posOffset>
              </wp:positionH>
              <wp:positionV relativeFrom="page">
                <wp:posOffset>445135</wp:posOffset>
              </wp:positionV>
              <wp:extent cx="1573530" cy="175260"/>
              <wp:effectExtent l="0" t="0" r="0" b="3175"/>
              <wp:wrapNone/>
              <wp:docPr id="3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35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292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 w:val="0"/>
                              <w:bCs w:val="0"/>
                              <w:color w:val="000000"/>
                            </w:rPr>
                            <w:t>Продолжение табл.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margin-left:642.75pt;margin-top:35.05pt;width:123.9pt;height:13.8pt;z-index:-2516679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" filled="f" stroked="f">
              <v:textbox style="mso-fit-shape-to-text:t" inset="0,0,0,0">
                <w:txbxContent>
                  <w:p w:rsidR="00000000" w:rsidRDefault="00BB292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 w:val="0"/>
                        <w:bCs w:val="0"/>
                        <w:color w:val="000000"/>
                      </w:rPr>
                      <w:t>Продолжение табл.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49536" behindDoc="1" locked="0" layoutInCell="1" allowOverlap="1">
              <wp:simplePos x="0" y="0"/>
              <wp:positionH relativeFrom="page">
                <wp:posOffset>4563745</wp:posOffset>
              </wp:positionH>
              <wp:positionV relativeFrom="page">
                <wp:posOffset>647700</wp:posOffset>
              </wp:positionV>
              <wp:extent cx="1224915" cy="160655"/>
              <wp:effectExtent l="1270" t="0" r="3810" b="0"/>
              <wp:wrapNone/>
              <wp:docPr id="3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91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292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1"/>
                              <w:b/>
                              <w:bCs/>
                              <w:color w:val="000000"/>
                            </w:rPr>
                            <w:t>Размеры в мм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78" type="#_x0000_t202" style="position:absolute;margin-left:359.35pt;margin-top:51pt;width:96.45pt;height:12.65pt;z-index:-2516669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+O0rwIAALEFAAAOAAAAZHJzL2Uyb0RvYy54bWysVG1vmzAQ/j5p/8Hyd8pLgQR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" filled="f" stroked="f">
              <v:textbox style="mso-fit-shape-to-text:t" inset="0,0,0,0">
                <w:txbxContent>
                  <w:p w:rsidR="00000000" w:rsidRDefault="00BB292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11pt1"/>
                        <w:b/>
                        <w:bCs/>
                        <w:color w:val="000000"/>
                      </w:rPr>
                      <w:t>Размеры в мм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1EA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0560" behindDoc="1" locked="0" layoutInCell="1" allowOverlap="1">
              <wp:simplePos x="0" y="0"/>
              <wp:positionH relativeFrom="page">
                <wp:posOffset>384175</wp:posOffset>
              </wp:positionH>
              <wp:positionV relativeFrom="page">
                <wp:posOffset>405130</wp:posOffset>
              </wp:positionV>
              <wp:extent cx="1488440" cy="175260"/>
              <wp:effectExtent l="3175" t="0" r="4445" b="0"/>
              <wp:wrapNone/>
              <wp:docPr id="3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84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292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32"/>
                              <w:b w:val="0"/>
                              <w:bCs w:val="0"/>
                              <w:color w:val="000000"/>
                            </w:rPr>
                            <w:t xml:space="preserve">С. 12 ГОСТ </w:t>
                          </w:r>
                          <w:r>
                            <w:rPr>
                              <w:rStyle w:val="32"/>
                              <w:b w:val="0"/>
                              <w:bCs w:val="0"/>
                              <w:color w:val="000000"/>
                              <w:lang w:val="en-US" w:eastAsia="en-US"/>
                            </w:rPr>
                            <w:t>W77—</w:t>
                          </w:r>
                          <w:r>
                            <w:rPr>
                              <w:rStyle w:val="32"/>
                              <w:b w:val="0"/>
                              <w:bCs w:val="0"/>
                              <w:color w:val="000000"/>
                            </w:rPr>
                            <w:t>74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margin-left:30.25pt;margin-top:31.9pt;width:117.2pt;height:13.8pt;z-index:-2516659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" filled="f" stroked="f">
              <v:textbox style="mso-fit-shape-to-text:t" inset="0,0,0,0">
                <w:txbxContent>
                  <w:p w:rsidR="00000000" w:rsidRDefault="00BB292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32"/>
                        <w:b w:val="0"/>
                        <w:bCs w:val="0"/>
                        <w:color w:val="000000"/>
                      </w:rPr>
                      <w:t xml:space="preserve">С. 12 ГОСТ </w:t>
                    </w:r>
                    <w:r>
                      <w:rPr>
                        <w:rStyle w:val="32"/>
                        <w:b w:val="0"/>
                        <w:bCs w:val="0"/>
                        <w:color w:val="000000"/>
                        <w:lang w:val="en-US" w:eastAsia="en-US"/>
                      </w:rPr>
                      <w:t>W77—</w:t>
                    </w:r>
                    <w:r>
                      <w:rPr>
                        <w:rStyle w:val="32"/>
                        <w:b w:val="0"/>
                        <w:bCs w:val="0"/>
                        <w:color w:val="000000"/>
                      </w:rPr>
                      <w:t>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>
    <w:nsid w:val="00000007"/>
    <w:multiLevelType w:val="multilevel"/>
    <w:tmpl w:val="00000006"/>
    <w:lvl w:ilvl="0">
      <w:start w:val="7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7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7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7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7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7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7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7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7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>
    <w:nsid w:val="0000000B"/>
    <w:multiLevelType w:val="multilevel"/>
    <w:tmpl w:val="0000000A"/>
    <w:lvl w:ilvl="0">
      <w:start w:val="3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3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3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3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3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3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3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3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3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>
    <w:nsid w:val="0000000D"/>
    <w:multiLevelType w:val="multilevel"/>
    <w:tmpl w:val="0000000C"/>
    <w:lvl w:ilvl="0">
      <w:start w:val="4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4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4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4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4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4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4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4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4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>
    <w:nsid w:val="0000000F"/>
    <w:multiLevelType w:val="multilevel"/>
    <w:tmpl w:val="0000000E"/>
    <w:lvl w:ilvl="0">
      <w:start w:val="2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2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2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2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2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2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2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2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2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>
    <w:nsid w:val="00000011"/>
    <w:multiLevelType w:val="multilevel"/>
    <w:tmpl w:val="00000010"/>
    <w:lvl w:ilvl="0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A2"/>
    <w:rsid w:val="001B1EA2"/>
    <w:rsid w:val="00BB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Сноска (2)_"/>
    <w:basedOn w:val="a0"/>
    <w:link w:val="20"/>
    <w:uiPriority w:val="99"/>
    <w:rPr>
      <w:rFonts w:ascii="Arial" w:hAnsi="Arial" w:cs="Arial"/>
      <w:b/>
      <w:bCs/>
      <w:u w:val="non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sz w:val="30"/>
      <w:szCs w:val="30"/>
      <w:u w:val="none"/>
    </w:rPr>
  </w:style>
  <w:style w:type="character" w:customStyle="1" w:styleId="a6">
    <w:name w:val="Колонтитул_"/>
    <w:basedOn w:val="a0"/>
    <w:link w:val="1"/>
    <w:uiPriority w:val="99"/>
    <w:rPr>
      <w:rFonts w:ascii="Arial" w:hAnsi="Arial" w:cs="Arial"/>
      <w:b/>
      <w:bCs/>
      <w:u w:val="none"/>
    </w:rPr>
  </w:style>
  <w:style w:type="character" w:customStyle="1" w:styleId="11pt">
    <w:name w:val="Колонтитул + 11 pt"/>
    <w:basedOn w:val="a6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u w:val="none"/>
    </w:rPr>
  </w:style>
  <w:style w:type="character" w:customStyle="1" w:styleId="36ptExact">
    <w:name w:val="Основной текст (3) + Интервал 6 pt Exact"/>
    <w:basedOn w:val="3"/>
    <w:uiPriority w:val="99"/>
    <w:rPr>
      <w:rFonts w:ascii="Arial" w:hAnsi="Arial" w:cs="Arial"/>
      <w:b/>
      <w:bCs/>
      <w:color w:val="000000"/>
      <w:spacing w:val="130"/>
      <w:w w:val="100"/>
      <w:position w:val="0"/>
      <w:sz w:val="24"/>
      <w:szCs w:val="24"/>
      <w:u w:val="none"/>
    </w:rPr>
  </w:style>
  <w:style w:type="character" w:customStyle="1" w:styleId="1Exact">
    <w:name w:val="Заголовок №1 Exact"/>
    <w:basedOn w:val="a0"/>
    <w:link w:val="10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124pt">
    <w:name w:val="Заголовок №1 + 24 pt"/>
    <w:aliases w:val="Интервал 0 pt Exact"/>
    <w:basedOn w:val="1Exact"/>
    <w:uiPriority w:val="99"/>
    <w:rPr>
      <w:rFonts w:ascii="Arial" w:hAnsi="Arial" w:cs="Arial"/>
      <w:b/>
      <w:bCs/>
      <w:spacing w:val="-10"/>
      <w:sz w:val="48"/>
      <w:szCs w:val="48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u w:val="none"/>
      <w:lang w:val="en-US" w:eastAsia="en-US"/>
    </w:rPr>
  </w:style>
  <w:style w:type="character" w:customStyle="1" w:styleId="2Exact">
    <w:name w:val="Основной текст (2) Exact"/>
    <w:basedOn w:val="a0"/>
    <w:uiPriority w:val="99"/>
    <w:rPr>
      <w:rFonts w:ascii="Arial" w:hAnsi="Arial" w:cs="Arial"/>
      <w:sz w:val="30"/>
      <w:szCs w:val="30"/>
      <w:u w:val="none"/>
    </w:rPr>
  </w:style>
  <w:style w:type="character" w:customStyle="1" w:styleId="2Exact0">
    <w:name w:val="Основной текст (2) + Курсив Exact"/>
    <w:basedOn w:val="21"/>
    <w:uiPriority w:val="99"/>
    <w:rPr>
      <w:rFonts w:ascii="Arial" w:hAnsi="Arial" w:cs="Arial"/>
      <w:i/>
      <w:iCs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5Exact">
    <w:name w:val="Основной текст (5) Exact"/>
    <w:basedOn w:val="a0"/>
    <w:link w:val="5"/>
    <w:uiPriority w:val="99"/>
    <w:rPr>
      <w:rFonts w:ascii="Arial" w:hAnsi="Arial" w:cs="Arial"/>
      <w:sz w:val="20"/>
      <w:szCs w:val="20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b/>
      <w:bCs/>
      <w:i/>
      <w:iCs/>
      <w:u w:val="none"/>
    </w:rPr>
  </w:style>
  <w:style w:type="character" w:customStyle="1" w:styleId="6">
    <w:name w:val="Основной текст (6) + Не полужирный"/>
    <w:aliases w:val="Не курсив Exact"/>
    <w:basedOn w:val="60"/>
    <w:uiPriority w:val="99"/>
    <w:rPr>
      <w:rFonts w:ascii="Arial" w:hAnsi="Arial" w:cs="Arial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2">
    <w:name w:val="Подпись к таблице (2)_"/>
    <w:basedOn w:val="a0"/>
    <w:link w:val="23"/>
    <w:uiPriority w:val="99"/>
    <w:rPr>
      <w:rFonts w:ascii="Arial" w:hAnsi="Arial" w:cs="Arial"/>
      <w:b/>
      <w:bCs/>
      <w:u w:val="none"/>
    </w:rPr>
  </w:style>
  <w:style w:type="character" w:customStyle="1" w:styleId="22pt">
    <w:name w:val="Подпись к таблице (2) + Интервал 2 pt"/>
    <w:basedOn w:val="22"/>
    <w:uiPriority w:val="99"/>
    <w:rPr>
      <w:rFonts w:ascii="Arial" w:hAnsi="Arial" w:cs="Arial"/>
      <w:b/>
      <w:bCs/>
      <w:spacing w:val="50"/>
      <w:u w:val="none"/>
    </w:rPr>
  </w:style>
  <w:style w:type="character" w:customStyle="1" w:styleId="21">
    <w:name w:val="Основной текст (2)_"/>
    <w:basedOn w:val="a0"/>
    <w:link w:val="24"/>
    <w:uiPriority w:val="99"/>
    <w:rPr>
      <w:rFonts w:ascii="Arial" w:hAnsi="Arial" w:cs="Arial"/>
      <w:sz w:val="30"/>
      <w:szCs w:val="30"/>
      <w:u w:val="none"/>
    </w:rPr>
  </w:style>
  <w:style w:type="character" w:customStyle="1" w:styleId="211pt">
    <w:name w:val="Основной текст (2) + 11 pt"/>
    <w:aliases w:val="Полужирный"/>
    <w:basedOn w:val="21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29">
    <w:name w:val="Основной текст (2) + 9"/>
    <w:aliases w:val="5 pt,Полужирный11"/>
    <w:basedOn w:val="21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212pt">
    <w:name w:val="Основной текст (2) + 12 pt"/>
    <w:aliases w:val="Полужирный10"/>
    <w:basedOn w:val="21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213pt">
    <w:name w:val="Основной текст (2) + 13 pt"/>
    <w:aliases w:val="Полужирный9"/>
    <w:basedOn w:val="21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28pt">
    <w:name w:val="Основной текст (2) + 8 pt"/>
    <w:basedOn w:val="21"/>
    <w:uiPriority w:val="99"/>
    <w:rPr>
      <w:rFonts w:ascii="Arial" w:hAnsi="Arial" w:cs="Arial"/>
      <w:sz w:val="16"/>
      <w:szCs w:val="16"/>
      <w:u w:val="none"/>
    </w:rPr>
  </w:style>
  <w:style w:type="character" w:customStyle="1" w:styleId="a7">
    <w:name w:val="Подпись к таблице_"/>
    <w:basedOn w:val="a0"/>
    <w:link w:val="a8"/>
    <w:uiPriority w:val="99"/>
    <w:rPr>
      <w:rFonts w:ascii="Arial" w:hAnsi="Arial" w:cs="Arial"/>
      <w:b/>
      <w:bCs/>
      <w:u w:val="none"/>
    </w:rPr>
  </w:style>
  <w:style w:type="character" w:customStyle="1" w:styleId="a9">
    <w:name w:val="Колонтитул + Не полужирный"/>
    <w:aliases w:val="Курсив"/>
    <w:basedOn w:val="a6"/>
    <w:uiPriority w:val="99"/>
    <w:rPr>
      <w:rFonts w:ascii="Arial" w:hAnsi="Arial" w:cs="Arial"/>
      <w:i/>
      <w:iCs/>
      <w:u w:val="none"/>
    </w:rPr>
  </w:style>
  <w:style w:type="character" w:customStyle="1" w:styleId="15pt">
    <w:name w:val="Колонтитул + 15 pt"/>
    <w:basedOn w:val="a6"/>
    <w:uiPriority w:val="99"/>
    <w:rPr>
      <w:rFonts w:ascii="Arial" w:hAnsi="Arial" w:cs="Arial"/>
      <w:b/>
      <w:bCs/>
      <w:sz w:val="30"/>
      <w:szCs w:val="30"/>
      <w:u w:val="none"/>
    </w:rPr>
  </w:style>
  <w:style w:type="character" w:customStyle="1" w:styleId="210pt">
    <w:name w:val="Основной текст (2) + 10 pt"/>
    <w:basedOn w:val="21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u w:val="none"/>
    </w:rPr>
  </w:style>
  <w:style w:type="character" w:customStyle="1" w:styleId="42pt">
    <w:name w:val="Основной текст (4) + Интервал 2 pt"/>
    <w:basedOn w:val="4"/>
    <w:uiPriority w:val="99"/>
    <w:rPr>
      <w:rFonts w:ascii="Arial" w:hAnsi="Arial" w:cs="Arial"/>
      <w:b/>
      <w:bCs/>
      <w:spacing w:val="50"/>
      <w:u w:val="none"/>
    </w:rPr>
  </w:style>
  <w:style w:type="character" w:customStyle="1" w:styleId="0pt">
    <w:name w:val="Колонтитул + Интервал 0 pt"/>
    <w:basedOn w:val="a6"/>
    <w:uiPriority w:val="99"/>
    <w:rPr>
      <w:rFonts w:ascii="Arial" w:hAnsi="Arial" w:cs="Arial"/>
      <w:b/>
      <w:bCs/>
      <w:spacing w:val="-10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71pt">
    <w:name w:val="Основной текст (7) + Интервал 1 pt"/>
    <w:basedOn w:val="7"/>
    <w:uiPriority w:val="99"/>
    <w:rPr>
      <w:rFonts w:ascii="Arial" w:hAnsi="Arial" w:cs="Arial"/>
      <w:b/>
      <w:bCs/>
      <w:spacing w:val="30"/>
      <w:sz w:val="26"/>
      <w:szCs w:val="26"/>
      <w:u w:val="none"/>
    </w:rPr>
  </w:style>
  <w:style w:type="character" w:customStyle="1" w:styleId="aa">
    <w:name w:val="Колонтитул"/>
    <w:basedOn w:val="a6"/>
    <w:uiPriority w:val="99"/>
    <w:rPr>
      <w:rFonts w:ascii="Arial" w:hAnsi="Arial" w:cs="Arial"/>
      <w:b/>
      <w:bCs/>
      <w:u w:val="none"/>
    </w:rPr>
  </w:style>
  <w:style w:type="character" w:customStyle="1" w:styleId="25pt">
    <w:name w:val="Основной текст (2) + 5 pt"/>
    <w:basedOn w:val="21"/>
    <w:uiPriority w:val="99"/>
    <w:rPr>
      <w:rFonts w:ascii="Arial" w:hAnsi="Arial" w:cs="Arial"/>
      <w:sz w:val="10"/>
      <w:szCs w:val="10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81">
    <w:name w:val="Основной текст (8) + Курсив"/>
    <w:basedOn w:val="8"/>
    <w:uiPriority w:val="99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25">
    <w:name w:val="Основной текст (2) + Курсив"/>
    <w:basedOn w:val="21"/>
    <w:uiPriority w:val="99"/>
    <w:rPr>
      <w:rFonts w:ascii="Arial" w:hAnsi="Arial" w:cs="Arial"/>
      <w:i/>
      <w:iCs/>
      <w:sz w:val="30"/>
      <w:szCs w:val="30"/>
      <w:u w:val="none"/>
      <w:lang w:val="en-US" w:eastAsia="en-US"/>
    </w:rPr>
  </w:style>
  <w:style w:type="character" w:customStyle="1" w:styleId="9Exact">
    <w:name w:val="Основной текст (9) Exact"/>
    <w:basedOn w:val="a0"/>
    <w:uiPriority w:val="99"/>
    <w:rPr>
      <w:rFonts w:ascii="Arial" w:hAnsi="Arial" w:cs="Arial"/>
      <w:u w:val="none"/>
    </w:rPr>
  </w:style>
  <w:style w:type="character" w:customStyle="1" w:styleId="9">
    <w:name w:val="Основной текст (9) + Полужирный"/>
    <w:aliases w:val="Курсив Exact"/>
    <w:basedOn w:val="90"/>
    <w:uiPriority w:val="99"/>
    <w:rPr>
      <w:rFonts w:ascii="Arial" w:hAnsi="Arial" w:cs="Arial"/>
      <w:b/>
      <w:bCs/>
      <w:i/>
      <w:iCs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7Exact">
    <w:name w:val="Основной текст (7) Exact"/>
    <w:basedOn w:val="a0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71ptExact">
    <w:name w:val="Основной текст (7) + Интервал 1 pt Exact"/>
    <w:basedOn w:val="7"/>
    <w:uiPriority w:val="99"/>
    <w:rPr>
      <w:rFonts w:ascii="Arial" w:hAnsi="Arial" w:cs="Arial"/>
      <w:b/>
      <w:bCs/>
      <w:spacing w:val="30"/>
      <w:sz w:val="26"/>
      <w:szCs w:val="26"/>
      <w:u w:val="none"/>
    </w:rPr>
  </w:style>
  <w:style w:type="character" w:customStyle="1" w:styleId="210pt6">
    <w:name w:val="Основной текст (2) + 10 pt6"/>
    <w:aliases w:val="Полужирный8,Курсив6"/>
    <w:basedOn w:val="21"/>
    <w:uiPriority w:val="99"/>
    <w:rPr>
      <w:rFonts w:ascii="Arial" w:hAnsi="Arial" w:cs="Arial"/>
      <w:b/>
      <w:bCs/>
      <w:i/>
      <w:iCs/>
      <w:sz w:val="20"/>
      <w:szCs w:val="20"/>
      <w:u w:val="none"/>
      <w:lang w:val="en-US" w:eastAsia="en-US"/>
    </w:rPr>
  </w:style>
  <w:style w:type="character" w:customStyle="1" w:styleId="210pt5">
    <w:name w:val="Основной текст (2) + 10 pt5"/>
    <w:aliases w:val="Интервал 0 pt"/>
    <w:basedOn w:val="21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210pt4">
    <w:name w:val="Основной текст (2) + 10 pt4"/>
    <w:basedOn w:val="21"/>
    <w:uiPriority w:val="99"/>
    <w:rPr>
      <w:rFonts w:ascii="Arial" w:hAnsi="Arial" w:cs="Arial"/>
      <w:noProof/>
      <w:sz w:val="20"/>
      <w:szCs w:val="20"/>
      <w:u w:val="none"/>
    </w:rPr>
  </w:style>
  <w:style w:type="character" w:customStyle="1" w:styleId="2Exact1">
    <w:name w:val="Подпись к таблице (2) Exact"/>
    <w:basedOn w:val="a0"/>
    <w:uiPriority w:val="99"/>
    <w:rPr>
      <w:rFonts w:ascii="Arial" w:hAnsi="Arial" w:cs="Arial"/>
      <w:b/>
      <w:bCs/>
      <w:u w:val="none"/>
    </w:rPr>
  </w:style>
  <w:style w:type="character" w:customStyle="1" w:styleId="22ptExact">
    <w:name w:val="Подпись к таблице (2) + Интервал 2 pt Exact"/>
    <w:basedOn w:val="22"/>
    <w:uiPriority w:val="99"/>
    <w:rPr>
      <w:rFonts w:ascii="Arial" w:hAnsi="Arial" w:cs="Arial"/>
      <w:b/>
      <w:bCs/>
      <w:spacing w:val="50"/>
      <w:u w:val="none"/>
    </w:rPr>
  </w:style>
  <w:style w:type="character" w:customStyle="1" w:styleId="3Exact0">
    <w:name w:val="Подпись к таблице (3) Exact"/>
    <w:basedOn w:val="a0"/>
    <w:link w:val="30"/>
    <w:uiPriority w:val="99"/>
    <w:rPr>
      <w:rFonts w:ascii="Arial" w:hAnsi="Arial" w:cs="Arial"/>
      <w:sz w:val="30"/>
      <w:szCs w:val="30"/>
      <w:u w:val="none"/>
      <w:lang w:val="en-US" w:eastAsia="en-US"/>
    </w:rPr>
  </w:style>
  <w:style w:type="character" w:customStyle="1" w:styleId="10Exact">
    <w:name w:val="Основной текст (10) Exact"/>
    <w:basedOn w:val="a0"/>
    <w:link w:val="100"/>
    <w:uiPriority w:val="99"/>
    <w:rPr>
      <w:rFonts w:ascii="Arial" w:hAnsi="Arial" w:cs="Arial"/>
      <w:b/>
      <w:bCs/>
      <w:spacing w:val="-10"/>
      <w:u w:val="none"/>
    </w:rPr>
  </w:style>
  <w:style w:type="character" w:customStyle="1" w:styleId="11pt1">
    <w:name w:val="Колонтитул + 11 pt1"/>
    <w:aliases w:val="Интервал 1 pt"/>
    <w:basedOn w:val="a6"/>
    <w:uiPriority w:val="99"/>
    <w:rPr>
      <w:rFonts w:ascii="Arial" w:hAnsi="Arial" w:cs="Arial"/>
      <w:b/>
      <w:bCs/>
      <w:spacing w:val="30"/>
      <w:sz w:val="22"/>
      <w:szCs w:val="22"/>
      <w:u w:val="none"/>
    </w:rPr>
  </w:style>
  <w:style w:type="character" w:customStyle="1" w:styleId="11">
    <w:name w:val="Основной текст (11)_"/>
    <w:basedOn w:val="a0"/>
    <w:link w:val="110"/>
    <w:uiPriority w:val="99"/>
    <w:rPr>
      <w:rFonts w:ascii="Arial" w:hAnsi="Arial" w:cs="Arial"/>
      <w:i/>
      <w:iCs/>
      <w:sz w:val="20"/>
      <w:szCs w:val="20"/>
      <w:u w:val="none"/>
    </w:rPr>
  </w:style>
  <w:style w:type="character" w:customStyle="1" w:styleId="292">
    <w:name w:val="Основной текст (2) + 92"/>
    <w:aliases w:val="5 pt3,Полужирный7,Курсив5"/>
    <w:basedOn w:val="21"/>
    <w:uiPriority w:val="99"/>
    <w:rPr>
      <w:rFonts w:ascii="Arial" w:hAnsi="Arial" w:cs="Arial"/>
      <w:b/>
      <w:bCs/>
      <w:i/>
      <w:iCs/>
      <w:sz w:val="19"/>
      <w:szCs w:val="19"/>
      <w:u w:val="none"/>
      <w:lang w:val="en-US" w:eastAsia="en-US"/>
    </w:rPr>
  </w:style>
  <w:style w:type="character" w:customStyle="1" w:styleId="210pt3">
    <w:name w:val="Основной текст (2) + 10 pt3"/>
    <w:aliases w:val="Полужирный6"/>
    <w:basedOn w:val="21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24pt">
    <w:name w:val="Основной текст (2) + 4 pt"/>
    <w:basedOn w:val="21"/>
    <w:uiPriority w:val="99"/>
    <w:rPr>
      <w:rFonts w:ascii="Arial" w:hAnsi="Arial" w:cs="Arial"/>
      <w:sz w:val="8"/>
      <w:szCs w:val="8"/>
      <w:u w:val="none"/>
    </w:rPr>
  </w:style>
  <w:style w:type="character" w:customStyle="1" w:styleId="24pt2">
    <w:name w:val="Основной текст (2) + 4 pt2"/>
    <w:aliases w:val="Курсив4"/>
    <w:basedOn w:val="21"/>
    <w:uiPriority w:val="99"/>
    <w:rPr>
      <w:rFonts w:ascii="Arial" w:hAnsi="Arial" w:cs="Arial"/>
      <w:i/>
      <w:iCs/>
      <w:sz w:val="8"/>
      <w:szCs w:val="8"/>
      <w:u w:val="none"/>
    </w:rPr>
  </w:style>
  <w:style w:type="character" w:customStyle="1" w:styleId="ab">
    <w:name w:val="Подпись к таблице + Не полужирный"/>
    <w:aliases w:val="Курсив3"/>
    <w:basedOn w:val="a7"/>
    <w:uiPriority w:val="99"/>
    <w:rPr>
      <w:rFonts w:ascii="Arial" w:hAnsi="Arial" w:cs="Arial"/>
      <w:i/>
      <w:iCs/>
      <w:spacing w:val="0"/>
      <w:sz w:val="24"/>
      <w:szCs w:val="24"/>
      <w:u w:val="none"/>
    </w:rPr>
  </w:style>
  <w:style w:type="character" w:customStyle="1" w:styleId="210pt2">
    <w:name w:val="Основной текст (2) + 10 pt2"/>
    <w:aliases w:val="Интервал 1 pt4"/>
    <w:basedOn w:val="21"/>
    <w:uiPriority w:val="99"/>
    <w:rPr>
      <w:rFonts w:ascii="Arial" w:hAnsi="Arial" w:cs="Arial"/>
      <w:spacing w:val="20"/>
      <w:sz w:val="20"/>
      <w:szCs w:val="20"/>
      <w:u w:val="none"/>
    </w:rPr>
  </w:style>
  <w:style w:type="character" w:customStyle="1" w:styleId="210pt1">
    <w:name w:val="Основной текст (2) + 10 pt1"/>
    <w:basedOn w:val="21"/>
    <w:uiPriority w:val="99"/>
    <w:rPr>
      <w:rFonts w:ascii="Arial" w:hAnsi="Arial" w:cs="Arial"/>
      <w:noProof/>
      <w:sz w:val="20"/>
      <w:szCs w:val="20"/>
      <w:u w:val="none"/>
    </w:rPr>
  </w:style>
  <w:style w:type="character" w:customStyle="1" w:styleId="250">
    <w:name w:val="Основной текст (2) + 5"/>
    <w:aliases w:val="5 pt2"/>
    <w:basedOn w:val="21"/>
    <w:uiPriority w:val="99"/>
    <w:rPr>
      <w:rFonts w:ascii="Arial" w:hAnsi="Arial" w:cs="Arial"/>
      <w:sz w:val="11"/>
      <w:szCs w:val="11"/>
      <w:u w:val="none"/>
    </w:rPr>
  </w:style>
  <w:style w:type="character" w:customStyle="1" w:styleId="Exact">
    <w:name w:val="Подпись к таблице Exact"/>
    <w:basedOn w:val="a0"/>
    <w:uiPriority w:val="99"/>
    <w:rPr>
      <w:rFonts w:ascii="Arial" w:hAnsi="Arial" w:cs="Arial"/>
      <w:b/>
      <w:bCs/>
      <w:u w:val="none"/>
    </w:rPr>
  </w:style>
  <w:style w:type="character" w:customStyle="1" w:styleId="13Exact">
    <w:name w:val="Основной текст (13) Exact"/>
    <w:basedOn w:val="a0"/>
    <w:link w:val="13"/>
    <w:uiPriority w:val="99"/>
    <w:rPr>
      <w:rFonts w:ascii="Arial" w:hAnsi="Arial" w:cs="Arial"/>
      <w:i/>
      <w:iCs/>
      <w:w w:val="200"/>
      <w:sz w:val="8"/>
      <w:szCs w:val="8"/>
      <w:u w:val="none"/>
    </w:rPr>
  </w:style>
  <w:style w:type="character" w:customStyle="1" w:styleId="12">
    <w:name w:val="Основной текст (12)_"/>
    <w:basedOn w:val="a0"/>
    <w:link w:val="120"/>
    <w:uiPriority w:val="99"/>
    <w:rPr>
      <w:rFonts w:ascii="Arial" w:hAnsi="Arial" w:cs="Arial"/>
      <w:u w:val="none"/>
    </w:rPr>
  </w:style>
  <w:style w:type="character" w:customStyle="1" w:styleId="25pt1">
    <w:name w:val="Основной текст (2) + 5 pt1"/>
    <w:basedOn w:val="21"/>
    <w:uiPriority w:val="99"/>
    <w:rPr>
      <w:rFonts w:ascii="Arial" w:hAnsi="Arial" w:cs="Arial"/>
      <w:sz w:val="10"/>
      <w:szCs w:val="10"/>
      <w:u w:val="none"/>
    </w:rPr>
  </w:style>
  <w:style w:type="character" w:customStyle="1" w:styleId="24pt1">
    <w:name w:val="Основной текст (2) + 4 pt1"/>
    <w:basedOn w:val="21"/>
    <w:uiPriority w:val="99"/>
    <w:rPr>
      <w:rFonts w:ascii="Arial" w:hAnsi="Arial" w:cs="Arial"/>
      <w:sz w:val="8"/>
      <w:szCs w:val="8"/>
      <w:u w:val="none"/>
    </w:rPr>
  </w:style>
  <w:style w:type="character" w:customStyle="1" w:styleId="211pt1">
    <w:name w:val="Основной текст (2) + 11 pt1"/>
    <w:aliases w:val="Полужирный5,Интервал 1 pt3"/>
    <w:basedOn w:val="21"/>
    <w:uiPriority w:val="99"/>
    <w:rPr>
      <w:rFonts w:ascii="Arial" w:hAnsi="Arial" w:cs="Arial"/>
      <w:b/>
      <w:bCs/>
      <w:spacing w:val="30"/>
      <w:sz w:val="22"/>
      <w:szCs w:val="22"/>
      <w:u w:val="none"/>
      <w:lang w:val="en-US" w:eastAsia="en-US"/>
    </w:rPr>
  </w:style>
  <w:style w:type="character" w:customStyle="1" w:styleId="41">
    <w:name w:val="Подпись к таблице (4)_"/>
    <w:basedOn w:val="a0"/>
    <w:link w:val="42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2Exact2">
    <w:name w:val="Подпись к картинке (2) Exact"/>
    <w:basedOn w:val="a0"/>
    <w:link w:val="26"/>
    <w:uiPriority w:val="99"/>
    <w:rPr>
      <w:rFonts w:ascii="Arial" w:hAnsi="Arial" w:cs="Arial"/>
      <w:sz w:val="30"/>
      <w:szCs w:val="30"/>
      <w:u w:val="none"/>
    </w:rPr>
  </w:style>
  <w:style w:type="character" w:customStyle="1" w:styleId="3Exact1">
    <w:name w:val="Подпись к картинке (3) Exact"/>
    <w:basedOn w:val="a0"/>
    <w:link w:val="31"/>
    <w:uiPriority w:val="99"/>
    <w:rPr>
      <w:rFonts w:ascii="Arial" w:hAnsi="Arial" w:cs="Arial"/>
      <w:i/>
      <w:iCs/>
      <w:sz w:val="30"/>
      <w:szCs w:val="30"/>
      <w:u w:val="none"/>
    </w:rPr>
  </w:style>
  <w:style w:type="character" w:customStyle="1" w:styleId="Exact0">
    <w:name w:val="Подпись к картинке Exact"/>
    <w:basedOn w:val="a0"/>
    <w:link w:val="ac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28pt0">
    <w:name w:val="Подпись к таблице (2) + 8 pt"/>
    <w:aliases w:val="Не полужирный"/>
    <w:basedOn w:val="22"/>
    <w:uiPriority w:val="99"/>
    <w:rPr>
      <w:rFonts w:ascii="Arial" w:hAnsi="Arial" w:cs="Arial"/>
      <w:sz w:val="16"/>
      <w:szCs w:val="16"/>
      <w:u w:val="none"/>
    </w:rPr>
  </w:style>
  <w:style w:type="character" w:customStyle="1" w:styleId="28pt1">
    <w:name w:val="Основной текст (2) + 8 pt1"/>
    <w:basedOn w:val="21"/>
    <w:uiPriority w:val="99"/>
    <w:rPr>
      <w:rFonts w:ascii="Arial" w:hAnsi="Arial" w:cs="Arial"/>
      <w:sz w:val="16"/>
      <w:szCs w:val="16"/>
      <w:u w:val="none"/>
    </w:rPr>
  </w:style>
  <w:style w:type="character" w:customStyle="1" w:styleId="291">
    <w:name w:val="Основной текст (2) + 91"/>
    <w:aliases w:val="5 pt1,Полужирный4,Интервал 1 pt2"/>
    <w:basedOn w:val="21"/>
    <w:uiPriority w:val="99"/>
    <w:rPr>
      <w:rFonts w:ascii="Arial" w:hAnsi="Arial" w:cs="Arial"/>
      <w:b/>
      <w:bCs/>
      <w:spacing w:val="30"/>
      <w:sz w:val="19"/>
      <w:szCs w:val="19"/>
      <w:u w:val="none"/>
    </w:rPr>
  </w:style>
  <w:style w:type="character" w:customStyle="1" w:styleId="213pt2">
    <w:name w:val="Основной текст (2) + 13 pt2"/>
    <w:aliases w:val="Полужирный3,Интервал 1 pt1"/>
    <w:basedOn w:val="21"/>
    <w:uiPriority w:val="99"/>
    <w:rPr>
      <w:rFonts w:ascii="Arial" w:hAnsi="Arial" w:cs="Arial"/>
      <w:b/>
      <w:bCs/>
      <w:spacing w:val="30"/>
      <w:sz w:val="26"/>
      <w:szCs w:val="26"/>
      <w:u w:val="none"/>
    </w:rPr>
  </w:style>
  <w:style w:type="character" w:customStyle="1" w:styleId="14">
    <w:name w:val="Основной текст (14)_"/>
    <w:basedOn w:val="a0"/>
    <w:link w:val="140"/>
    <w:uiPriority w:val="99"/>
    <w:rPr>
      <w:rFonts w:ascii="Arial" w:hAnsi="Arial" w:cs="Arial"/>
      <w:b/>
      <w:bCs/>
      <w:sz w:val="30"/>
      <w:szCs w:val="30"/>
      <w:u w:val="none"/>
    </w:rPr>
  </w:style>
  <w:style w:type="character" w:customStyle="1" w:styleId="141">
    <w:name w:val="Основной текст (14) + Не полужирный"/>
    <w:basedOn w:val="14"/>
    <w:uiPriority w:val="99"/>
    <w:rPr>
      <w:rFonts w:ascii="Arial" w:hAnsi="Arial" w:cs="Arial"/>
      <w:sz w:val="30"/>
      <w:szCs w:val="30"/>
      <w:u w:val="none"/>
    </w:rPr>
  </w:style>
  <w:style w:type="character" w:customStyle="1" w:styleId="32">
    <w:name w:val="Колонтитул + Не полужирный3"/>
    <w:basedOn w:val="a6"/>
    <w:uiPriority w:val="99"/>
    <w:rPr>
      <w:rFonts w:ascii="Arial" w:hAnsi="Arial" w:cs="Arial"/>
      <w:u w:val="none"/>
    </w:rPr>
  </w:style>
  <w:style w:type="character" w:customStyle="1" w:styleId="27">
    <w:name w:val="Основной текст (2) + Полужирный"/>
    <w:basedOn w:val="21"/>
    <w:uiPriority w:val="99"/>
    <w:rPr>
      <w:rFonts w:ascii="Arial" w:hAnsi="Arial" w:cs="Arial"/>
      <w:b/>
      <w:bCs/>
      <w:sz w:val="30"/>
      <w:szCs w:val="30"/>
      <w:u w:val="none"/>
    </w:rPr>
  </w:style>
  <w:style w:type="character" w:customStyle="1" w:styleId="213pt1">
    <w:name w:val="Основной текст (2) + 13 pt1"/>
    <w:aliases w:val="Полужирный2"/>
    <w:basedOn w:val="21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15">
    <w:name w:val="Основной текст (15)_"/>
    <w:basedOn w:val="a0"/>
    <w:link w:val="150"/>
    <w:uiPriority w:val="99"/>
    <w:rPr>
      <w:rFonts w:ascii="Arial" w:hAnsi="Arial" w:cs="Arial"/>
      <w:i/>
      <w:iCs/>
      <w:sz w:val="30"/>
      <w:szCs w:val="30"/>
      <w:u w:val="none"/>
    </w:rPr>
  </w:style>
  <w:style w:type="character" w:customStyle="1" w:styleId="151">
    <w:name w:val="Основной текст (15) + Не курсив"/>
    <w:basedOn w:val="15"/>
    <w:uiPriority w:val="99"/>
    <w:rPr>
      <w:rFonts w:ascii="Arial" w:hAnsi="Arial" w:cs="Arial"/>
      <w:sz w:val="30"/>
      <w:szCs w:val="30"/>
      <w:u w:val="none"/>
    </w:rPr>
  </w:style>
  <w:style w:type="character" w:customStyle="1" w:styleId="28">
    <w:name w:val="Колонтитул + Не полужирный2"/>
    <w:aliases w:val="Курсив2"/>
    <w:basedOn w:val="a6"/>
    <w:uiPriority w:val="99"/>
    <w:rPr>
      <w:rFonts w:ascii="Arial" w:hAnsi="Arial" w:cs="Arial"/>
      <w:i/>
      <w:iCs/>
      <w:spacing w:val="0"/>
      <w:sz w:val="24"/>
      <w:szCs w:val="24"/>
      <w:u w:val="none"/>
    </w:rPr>
  </w:style>
  <w:style w:type="character" w:customStyle="1" w:styleId="212pt1">
    <w:name w:val="Основной текст (2) + 12 pt1"/>
    <w:aliases w:val="Полужирный1"/>
    <w:basedOn w:val="21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22pt0">
    <w:name w:val="Основной текст (2) + Интервал 2 pt"/>
    <w:basedOn w:val="21"/>
    <w:uiPriority w:val="99"/>
    <w:rPr>
      <w:rFonts w:ascii="Arial" w:hAnsi="Arial" w:cs="Arial"/>
      <w:spacing w:val="40"/>
      <w:sz w:val="30"/>
      <w:szCs w:val="30"/>
      <w:u w:val="none"/>
      <w:lang w:val="en-US" w:eastAsia="en-US"/>
    </w:rPr>
  </w:style>
  <w:style w:type="character" w:customStyle="1" w:styleId="3">
    <w:name w:val="Основной текст (3)_"/>
    <w:basedOn w:val="a0"/>
    <w:link w:val="33"/>
    <w:uiPriority w:val="99"/>
    <w:rPr>
      <w:rFonts w:ascii="Arial" w:hAnsi="Arial" w:cs="Arial"/>
      <w:b/>
      <w:bCs/>
      <w:u w:val="none"/>
    </w:rPr>
  </w:style>
  <w:style w:type="character" w:customStyle="1" w:styleId="16">
    <w:name w:val="Колонтитул + Не полужирный1"/>
    <w:aliases w:val="Интервал 0 pt1"/>
    <w:basedOn w:val="a6"/>
    <w:uiPriority w:val="99"/>
    <w:rPr>
      <w:rFonts w:ascii="Arial" w:hAnsi="Arial" w:cs="Arial"/>
      <w:spacing w:val="-10"/>
      <w:u w:val="none"/>
    </w:rPr>
  </w:style>
  <w:style w:type="character" w:customStyle="1" w:styleId="Exact1">
    <w:name w:val="Подпись к картинке + Курсив Exact"/>
    <w:basedOn w:val="Exact0"/>
    <w:uiPriority w:val="99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60">
    <w:name w:val="Основной текст (6)_"/>
    <w:basedOn w:val="a0"/>
    <w:link w:val="61"/>
    <w:uiPriority w:val="99"/>
    <w:rPr>
      <w:rFonts w:ascii="Arial" w:hAnsi="Arial" w:cs="Arial"/>
      <w:b/>
      <w:bCs/>
      <w:i/>
      <w:iCs/>
      <w:u w:val="none"/>
    </w:rPr>
  </w:style>
  <w:style w:type="character" w:customStyle="1" w:styleId="160">
    <w:name w:val="Основной текст (16)_"/>
    <w:basedOn w:val="a0"/>
    <w:link w:val="161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16Exact">
    <w:name w:val="Основной текст (16) Exact"/>
    <w:basedOn w:val="a0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90">
    <w:name w:val="Основной текст (9)_"/>
    <w:basedOn w:val="a0"/>
    <w:link w:val="91"/>
    <w:uiPriority w:val="99"/>
    <w:rPr>
      <w:rFonts w:ascii="Arial" w:hAnsi="Arial" w:cs="Arial"/>
      <w:u w:val="none"/>
      <w:lang w:val="en-US" w:eastAsia="en-US"/>
    </w:rPr>
  </w:style>
  <w:style w:type="character" w:customStyle="1" w:styleId="17">
    <w:name w:val="Основной текст (17)_"/>
    <w:basedOn w:val="a0"/>
    <w:link w:val="170"/>
    <w:uiPriority w:val="99"/>
    <w:rPr>
      <w:rFonts w:ascii="Arial" w:hAnsi="Arial" w:cs="Arial"/>
      <w:b/>
      <w:bCs/>
      <w:i/>
      <w:iCs/>
      <w:sz w:val="28"/>
      <w:szCs w:val="28"/>
      <w:u w:val="none"/>
    </w:rPr>
  </w:style>
  <w:style w:type="character" w:customStyle="1" w:styleId="89pt">
    <w:name w:val="Основной текст (8) + 9 pt"/>
    <w:aliases w:val="Не полужирный1,Курсив1"/>
    <w:basedOn w:val="8"/>
    <w:uiPriority w:val="99"/>
    <w:rPr>
      <w:rFonts w:ascii="Arial" w:hAnsi="Arial" w:cs="Arial"/>
      <w:i/>
      <w:iCs/>
      <w:sz w:val="18"/>
      <w:szCs w:val="18"/>
      <w:u w:val="none"/>
    </w:rPr>
  </w:style>
  <w:style w:type="character" w:customStyle="1" w:styleId="812pt">
    <w:name w:val="Основной текст (8) + 12 pt"/>
    <w:basedOn w:val="8"/>
    <w:uiPriority w:val="99"/>
    <w:rPr>
      <w:rFonts w:ascii="Arial" w:hAnsi="Arial" w:cs="Arial"/>
      <w:b/>
      <w:bCs/>
      <w:sz w:val="24"/>
      <w:szCs w:val="24"/>
      <w:u w:val="none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after="300" w:line="240" w:lineRule="atLeast"/>
      <w:jc w:val="both"/>
    </w:pPr>
    <w:rPr>
      <w:rFonts w:ascii="Arial" w:hAnsi="Arial" w:cs="Arial"/>
      <w:b/>
      <w:bCs/>
      <w:color w:val="auto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before="300" w:line="312" w:lineRule="exact"/>
      <w:ind w:firstLine="580"/>
      <w:jc w:val="both"/>
    </w:pPr>
    <w:rPr>
      <w:rFonts w:ascii="Arial" w:hAnsi="Arial" w:cs="Arial"/>
      <w:color w:val="auto"/>
      <w:sz w:val="30"/>
      <w:szCs w:val="30"/>
    </w:rPr>
  </w:style>
  <w:style w:type="paragraph" w:customStyle="1" w:styleId="1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  <w:style w:type="paragraph" w:customStyle="1" w:styleId="33">
    <w:name w:val="Основной текст (3)"/>
    <w:basedOn w:val="a"/>
    <w:link w:val="3"/>
    <w:uiPriority w:val="99"/>
    <w:pPr>
      <w:shd w:val="clear" w:color="auto" w:fill="FFFFFF"/>
      <w:spacing w:line="499" w:lineRule="exact"/>
      <w:jc w:val="both"/>
    </w:pPr>
    <w:rPr>
      <w:rFonts w:ascii="Arial" w:hAnsi="Arial" w:cs="Arial"/>
      <w:b/>
      <w:bCs/>
      <w:color w:val="auto"/>
    </w:rPr>
  </w:style>
  <w:style w:type="paragraph" w:customStyle="1" w:styleId="10">
    <w:name w:val="Заголовок №1"/>
    <w:basedOn w:val="a"/>
    <w:link w:val="1Exact"/>
    <w:uiPriority w:val="99"/>
    <w:pPr>
      <w:shd w:val="clear" w:color="auto" w:fill="FFFFFF"/>
      <w:spacing w:line="624" w:lineRule="exact"/>
      <w:ind w:firstLine="860"/>
      <w:outlineLvl w:val="0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54" w:lineRule="exact"/>
      <w:jc w:val="center"/>
    </w:pPr>
    <w:rPr>
      <w:rFonts w:ascii="Arial" w:hAnsi="Arial" w:cs="Arial"/>
      <w:b/>
      <w:bCs/>
      <w:color w:val="auto"/>
    </w:rPr>
  </w:style>
  <w:style w:type="paragraph" w:customStyle="1" w:styleId="24">
    <w:name w:val="Основной текст (2)"/>
    <w:basedOn w:val="a"/>
    <w:link w:val="21"/>
    <w:uiPriority w:val="99"/>
    <w:pPr>
      <w:shd w:val="clear" w:color="auto" w:fill="FFFFFF"/>
      <w:spacing w:line="317" w:lineRule="exact"/>
      <w:ind w:hanging="740"/>
      <w:jc w:val="both"/>
    </w:pPr>
    <w:rPr>
      <w:rFonts w:ascii="Arial" w:hAnsi="Arial" w:cs="Arial"/>
      <w:color w:val="auto"/>
      <w:sz w:val="30"/>
      <w:szCs w:val="30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0"/>
      <w:szCs w:val="20"/>
    </w:rPr>
  </w:style>
  <w:style w:type="paragraph" w:customStyle="1" w:styleId="61">
    <w:name w:val="Основной текст (6)"/>
    <w:basedOn w:val="a"/>
    <w:link w:val="60"/>
    <w:uiPriority w:val="99"/>
    <w:pPr>
      <w:shd w:val="clear" w:color="auto" w:fill="FFFFFF"/>
      <w:spacing w:line="317" w:lineRule="exact"/>
      <w:jc w:val="center"/>
    </w:pPr>
    <w:rPr>
      <w:rFonts w:ascii="Arial" w:hAnsi="Arial" w:cs="Arial"/>
      <w:b/>
      <w:bCs/>
      <w:i/>
      <w:iCs/>
      <w:color w:val="auto"/>
    </w:rPr>
  </w:style>
  <w:style w:type="paragraph" w:customStyle="1" w:styleId="23">
    <w:name w:val="Подпись к таблице (2)"/>
    <w:basedOn w:val="a"/>
    <w:link w:val="22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120" w:line="240" w:lineRule="atLeast"/>
      <w:jc w:val="both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180" w:after="300" w:line="240" w:lineRule="atLeast"/>
      <w:jc w:val="center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91">
    <w:name w:val="Основной текст (9)"/>
    <w:basedOn w:val="a"/>
    <w:link w:val="90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lang w:val="en-US" w:eastAsia="en-US"/>
    </w:rPr>
  </w:style>
  <w:style w:type="paragraph" w:customStyle="1" w:styleId="30">
    <w:name w:val="Подпись к таблице (3)"/>
    <w:basedOn w:val="a"/>
    <w:link w:val="3Exact0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30"/>
      <w:szCs w:val="30"/>
      <w:lang w:val="en-US" w:eastAsia="en-US"/>
    </w:rPr>
  </w:style>
  <w:style w:type="paragraph" w:customStyle="1" w:styleId="100">
    <w:name w:val="Основной текст (10)"/>
    <w:basedOn w:val="a"/>
    <w:link w:val="10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</w:rPr>
  </w:style>
  <w:style w:type="paragraph" w:customStyle="1" w:styleId="110">
    <w:name w:val="Основной текст (11)"/>
    <w:basedOn w:val="a"/>
    <w:link w:val="11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13">
    <w:name w:val="Основной текст (13)"/>
    <w:basedOn w:val="a"/>
    <w:link w:val="13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w w:val="200"/>
      <w:sz w:val="8"/>
      <w:szCs w:val="8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</w:rPr>
  </w:style>
  <w:style w:type="paragraph" w:customStyle="1" w:styleId="42">
    <w:name w:val="Подпись к таблице (4)"/>
    <w:basedOn w:val="a"/>
    <w:link w:val="41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26">
    <w:name w:val="Подпись к картинке (2)"/>
    <w:basedOn w:val="a"/>
    <w:link w:val="2Exact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30"/>
      <w:szCs w:val="30"/>
    </w:rPr>
  </w:style>
  <w:style w:type="paragraph" w:customStyle="1" w:styleId="31">
    <w:name w:val="Подпись к картинке (3)"/>
    <w:basedOn w:val="a"/>
    <w:link w:val="3Exact1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30"/>
      <w:szCs w:val="30"/>
    </w:rPr>
  </w:style>
  <w:style w:type="paragraph" w:customStyle="1" w:styleId="ac">
    <w:name w:val="Подпись к картинке"/>
    <w:basedOn w:val="a"/>
    <w:link w:val="Exact0"/>
    <w:uiPriority w:val="99"/>
    <w:pPr>
      <w:shd w:val="clear" w:color="auto" w:fill="FFFFFF"/>
      <w:spacing w:line="199" w:lineRule="exact"/>
      <w:jc w:val="center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140">
    <w:name w:val="Основной текст (14)"/>
    <w:basedOn w:val="a"/>
    <w:link w:val="14"/>
    <w:uiPriority w:val="99"/>
    <w:pPr>
      <w:shd w:val="clear" w:color="auto" w:fill="FFFFFF"/>
      <w:spacing w:line="316" w:lineRule="exact"/>
      <w:ind w:firstLine="540"/>
      <w:jc w:val="both"/>
    </w:pPr>
    <w:rPr>
      <w:rFonts w:ascii="Arial" w:hAnsi="Arial" w:cs="Arial"/>
      <w:b/>
      <w:bCs/>
      <w:color w:val="auto"/>
      <w:sz w:val="30"/>
      <w:szCs w:val="30"/>
    </w:rPr>
  </w:style>
  <w:style w:type="paragraph" w:customStyle="1" w:styleId="150">
    <w:name w:val="Основной текст (15)"/>
    <w:basedOn w:val="a"/>
    <w:link w:val="15"/>
    <w:uiPriority w:val="99"/>
    <w:pPr>
      <w:shd w:val="clear" w:color="auto" w:fill="FFFFFF"/>
      <w:spacing w:before="60" w:after="180" w:line="240" w:lineRule="atLeast"/>
      <w:jc w:val="center"/>
    </w:pPr>
    <w:rPr>
      <w:rFonts w:ascii="Arial" w:hAnsi="Arial" w:cs="Arial"/>
      <w:i/>
      <w:iCs/>
      <w:color w:val="auto"/>
      <w:sz w:val="30"/>
      <w:szCs w:val="30"/>
    </w:rPr>
  </w:style>
  <w:style w:type="paragraph" w:customStyle="1" w:styleId="161">
    <w:name w:val="Основной текст (16)"/>
    <w:basedOn w:val="a"/>
    <w:link w:val="160"/>
    <w:uiPriority w:val="99"/>
    <w:pPr>
      <w:shd w:val="clear" w:color="auto" w:fill="FFFFFF"/>
      <w:spacing w:before="300" w:line="240" w:lineRule="atLeast"/>
      <w:ind w:hanging="560"/>
      <w:jc w:val="center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170">
    <w:name w:val="Основной текст (17)"/>
    <w:basedOn w:val="a"/>
    <w:link w:val="17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b/>
      <w:bCs/>
      <w:i/>
      <w:iCs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Сноска (2)_"/>
    <w:basedOn w:val="a0"/>
    <w:link w:val="20"/>
    <w:uiPriority w:val="99"/>
    <w:rPr>
      <w:rFonts w:ascii="Arial" w:hAnsi="Arial" w:cs="Arial"/>
      <w:b/>
      <w:bCs/>
      <w:u w:val="non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sz w:val="30"/>
      <w:szCs w:val="30"/>
      <w:u w:val="none"/>
    </w:rPr>
  </w:style>
  <w:style w:type="character" w:customStyle="1" w:styleId="a6">
    <w:name w:val="Колонтитул_"/>
    <w:basedOn w:val="a0"/>
    <w:link w:val="1"/>
    <w:uiPriority w:val="99"/>
    <w:rPr>
      <w:rFonts w:ascii="Arial" w:hAnsi="Arial" w:cs="Arial"/>
      <w:b/>
      <w:bCs/>
      <w:u w:val="none"/>
    </w:rPr>
  </w:style>
  <w:style w:type="character" w:customStyle="1" w:styleId="11pt">
    <w:name w:val="Колонтитул + 11 pt"/>
    <w:basedOn w:val="a6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u w:val="none"/>
    </w:rPr>
  </w:style>
  <w:style w:type="character" w:customStyle="1" w:styleId="36ptExact">
    <w:name w:val="Основной текст (3) + Интервал 6 pt Exact"/>
    <w:basedOn w:val="3"/>
    <w:uiPriority w:val="99"/>
    <w:rPr>
      <w:rFonts w:ascii="Arial" w:hAnsi="Arial" w:cs="Arial"/>
      <w:b/>
      <w:bCs/>
      <w:color w:val="000000"/>
      <w:spacing w:val="130"/>
      <w:w w:val="100"/>
      <w:position w:val="0"/>
      <w:sz w:val="24"/>
      <w:szCs w:val="24"/>
      <w:u w:val="none"/>
    </w:rPr>
  </w:style>
  <w:style w:type="character" w:customStyle="1" w:styleId="1Exact">
    <w:name w:val="Заголовок №1 Exact"/>
    <w:basedOn w:val="a0"/>
    <w:link w:val="10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124pt">
    <w:name w:val="Заголовок №1 + 24 pt"/>
    <w:aliases w:val="Интервал 0 pt Exact"/>
    <w:basedOn w:val="1Exact"/>
    <w:uiPriority w:val="99"/>
    <w:rPr>
      <w:rFonts w:ascii="Arial" w:hAnsi="Arial" w:cs="Arial"/>
      <w:b/>
      <w:bCs/>
      <w:spacing w:val="-10"/>
      <w:sz w:val="48"/>
      <w:szCs w:val="48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u w:val="none"/>
      <w:lang w:val="en-US" w:eastAsia="en-US"/>
    </w:rPr>
  </w:style>
  <w:style w:type="character" w:customStyle="1" w:styleId="2Exact">
    <w:name w:val="Основной текст (2) Exact"/>
    <w:basedOn w:val="a0"/>
    <w:uiPriority w:val="99"/>
    <w:rPr>
      <w:rFonts w:ascii="Arial" w:hAnsi="Arial" w:cs="Arial"/>
      <w:sz w:val="30"/>
      <w:szCs w:val="30"/>
      <w:u w:val="none"/>
    </w:rPr>
  </w:style>
  <w:style w:type="character" w:customStyle="1" w:styleId="2Exact0">
    <w:name w:val="Основной текст (2) + Курсив Exact"/>
    <w:basedOn w:val="21"/>
    <w:uiPriority w:val="99"/>
    <w:rPr>
      <w:rFonts w:ascii="Arial" w:hAnsi="Arial" w:cs="Arial"/>
      <w:i/>
      <w:iCs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5Exact">
    <w:name w:val="Основной текст (5) Exact"/>
    <w:basedOn w:val="a0"/>
    <w:link w:val="5"/>
    <w:uiPriority w:val="99"/>
    <w:rPr>
      <w:rFonts w:ascii="Arial" w:hAnsi="Arial" w:cs="Arial"/>
      <w:sz w:val="20"/>
      <w:szCs w:val="20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b/>
      <w:bCs/>
      <w:i/>
      <w:iCs/>
      <w:u w:val="none"/>
    </w:rPr>
  </w:style>
  <w:style w:type="character" w:customStyle="1" w:styleId="6">
    <w:name w:val="Основной текст (6) + Не полужирный"/>
    <w:aliases w:val="Не курсив Exact"/>
    <w:basedOn w:val="60"/>
    <w:uiPriority w:val="99"/>
    <w:rPr>
      <w:rFonts w:ascii="Arial" w:hAnsi="Arial" w:cs="Arial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2">
    <w:name w:val="Подпись к таблице (2)_"/>
    <w:basedOn w:val="a0"/>
    <w:link w:val="23"/>
    <w:uiPriority w:val="99"/>
    <w:rPr>
      <w:rFonts w:ascii="Arial" w:hAnsi="Arial" w:cs="Arial"/>
      <w:b/>
      <w:bCs/>
      <w:u w:val="none"/>
    </w:rPr>
  </w:style>
  <w:style w:type="character" w:customStyle="1" w:styleId="22pt">
    <w:name w:val="Подпись к таблице (2) + Интервал 2 pt"/>
    <w:basedOn w:val="22"/>
    <w:uiPriority w:val="99"/>
    <w:rPr>
      <w:rFonts w:ascii="Arial" w:hAnsi="Arial" w:cs="Arial"/>
      <w:b/>
      <w:bCs/>
      <w:spacing w:val="50"/>
      <w:u w:val="none"/>
    </w:rPr>
  </w:style>
  <w:style w:type="character" w:customStyle="1" w:styleId="21">
    <w:name w:val="Основной текст (2)_"/>
    <w:basedOn w:val="a0"/>
    <w:link w:val="24"/>
    <w:uiPriority w:val="99"/>
    <w:rPr>
      <w:rFonts w:ascii="Arial" w:hAnsi="Arial" w:cs="Arial"/>
      <w:sz w:val="30"/>
      <w:szCs w:val="30"/>
      <w:u w:val="none"/>
    </w:rPr>
  </w:style>
  <w:style w:type="character" w:customStyle="1" w:styleId="211pt">
    <w:name w:val="Основной текст (2) + 11 pt"/>
    <w:aliases w:val="Полужирный"/>
    <w:basedOn w:val="21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29">
    <w:name w:val="Основной текст (2) + 9"/>
    <w:aliases w:val="5 pt,Полужирный11"/>
    <w:basedOn w:val="21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212pt">
    <w:name w:val="Основной текст (2) + 12 pt"/>
    <w:aliases w:val="Полужирный10"/>
    <w:basedOn w:val="21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213pt">
    <w:name w:val="Основной текст (2) + 13 pt"/>
    <w:aliases w:val="Полужирный9"/>
    <w:basedOn w:val="21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28pt">
    <w:name w:val="Основной текст (2) + 8 pt"/>
    <w:basedOn w:val="21"/>
    <w:uiPriority w:val="99"/>
    <w:rPr>
      <w:rFonts w:ascii="Arial" w:hAnsi="Arial" w:cs="Arial"/>
      <w:sz w:val="16"/>
      <w:szCs w:val="16"/>
      <w:u w:val="none"/>
    </w:rPr>
  </w:style>
  <w:style w:type="character" w:customStyle="1" w:styleId="a7">
    <w:name w:val="Подпись к таблице_"/>
    <w:basedOn w:val="a0"/>
    <w:link w:val="a8"/>
    <w:uiPriority w:val="99"/>
    <w:rPr>
      <w:rFonts w:ascii="Arial" w:hAnsi="Arial" w:cs="Arial"/>
      <w:b/>
      <w:bCs/>
      <w:u w:val="none"/>
    </w:rPr>
  </w:style>
  <w:style w:type="character" w:customStyle="1" w:styleId="a9">
    <w:name w:val="Колонтитул + Не полужирный"/>
    <w:aliases w:val="Курсив"/>
    <w:basedOn w:val="a6"/>
    <w:uiPriority w:val="99"/>
    <w:rPr>
      <w:rFonts w:ascii="Arial" w:hAnsi="Arial" w:cs="Arial"/>
      <w:i/>
      <w:iCs/>
      <w:u w:val="none"/>
    </w:rPr>
  </w:style>
  <w:style w:type="character" w:customStyle="1" w:styleId="15pt">
    <w:name w:val="Колонтитул + 15 pt"/>
    <w:basedOn w:val="a6"/>
    <w:uiPriority w:val="99"/>
    <w:rPr>
      <w:rFonts w:ascii="Arial" w:hAnsi="Arial" w:cs="Arial"/>
      <w:b/>
      <w:bCs/>
      <w:sz w:val="30"/>
      <w:szCs w:val="30"/>
      <w:u w:val="none"/>
    </w:rPr>
  </w:style>
  <w:style w:type="character" w:customStyle="1" w:styleId="210pt">
    <w:name w:val="Основной текст (2) + 10 pt"/>
    <w:basedOn w:val="21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u w:val="none"/>
    </w:rPr>
  </w:style>
  <w:style w:type="character" w:customStyle="1" w:styleId="42pt">
    <w:name w:val="Основной текст (4) + Интервал 2 pt"/>
    <w:basedOn w:val="4"/>
    <w:uiPriority w:val="99"/>
    <w:rPr>
      <w:rFonts w:ascii="Arial" w:hAnsi="Arial" w:cs="Arial"/>
      <w:b/>
      <w:bCs/>
      <w:spacing w:val="50"/>
      <w:u w:val="none"/>
    </w:rPr>
  </w:style>
  <w:style w:type="character" w:customStyle="1" w:styleId="0pt">
    <w:name w:val="Колонтитул + Интервал 0 pt"/>
    <w:basedOn w:val="a6"/>
    <w:uiPriority w:val="99"/>
    <w:rPr>
      <w:rFonts w:ascii="Arial" w:hAnsi="Arial" w:cs="Arial"/>
      <w:b/>
      <w:bCs/>
      <w:spacing w:val="-10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71pt">
    <w:name w:val="Основной текст (7) + Интервал 1 pt"/>
    <w:basedOn w:val="7"/>
    <w:uiPriority w:val="99"/>
    <w:rPr>
      <w:rFonts w:ascii="Arial" w:hAnsi="Arial" w:cs="Arial"/>
      <w:b/>
      <w:bCs/>
      <w:spacing w:val="30"/>
      <w:sz w:val="26"/>
      <w:szCs w:val="26"/>
      <w:u w:val="none"/>
    </w:rPr>
  </w:style>
  <w:style w:type="character" w:customStyle="1" w:styleId="aa">
    <w:name w:val="Колонтитул"/>
    <w:basedOn w:val="a6"/>
    <w:uiPriority w:val="99"/>
    <w:rPr>
      <w:rFonts w:ascii="Arial" w:hAnsi="Arial" w:cs="Arial"/>
      <w:b/>
      <w:bCs/>
      <w:u w:val="none"/>
    </w:rPr>
  </w:style>
  <w:style w:type="character" w:customStyle="1" w:styleId="25pt">
    <w:name w:val="Основной текст (2) + 5 pt"/>
    <w:basedOn w:val="21"/>
    <w:uiPriority w:val="99"/>
    <w:rPr>
      <w:rFonts w:ascii="Arial" w:hAnsi="Arial" w:cs="Arial"/>
      <w:sz w:val="10"/>
      <w:szCs w:val="10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81">
    <w:name w:val="Основной текст (8) + Курсив"/>
    <w:basedOn w:val="8"/>
    <w:uiPriority w:val="99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25">
    <w:name w:val="Основной текст (2) + Курсив"/>
    <w:basedOn w:val="21"/>
    <w:uiPriority w:val="99"/>
    <w:rPr>
      <w:rFonts w:ascii="Arial" w:hAnsi="Arial" w:cs="Arial"/>
      <w:i/>
      <w:iCs/>
      <w:sz w:val="30"/>
      <w:szCs w:val="30"/>
      <w:u w:val="none"/>
      <w:lang w:val="en-US" w:eastAsia="en-US"/>
    </w:rPr>
  </w:style>
  <w:style w:type="character" w:customStyle="1" w:styleId="9Exact">
    <w:name w:val="Основной текст (9) Exact"/>
    <w:basedOn w:val="a0"/>
    <w:uiPriority w:val="99"/>
    <w:rPr>
      <w:rFonts w:ascii="Arial" w:hAnsi="Arial" w:cs="Arial"/>
      <w:u w:val="none"/>
    </w:rPr>
  </w:style>
  <w:style w:type="character" w:customStyle="1" w:styleId="9">
    <w:name w:val="Основной текст (9) + Полужирный"/>
    <w:aliases w:val="Курсив Exact"/>
    <w:basedOn w:val="90"/>
    <w:uiPriority w:val="99"/>
    <w:rPr>
      <w:rFonts w:ascii="Arial" w:hAnsi="Arial" w:cs="Arial"/>
      <w:b/>
      <w:bCs/>
      <w:i/>
      <w:iCs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7Exact">
    <w:name w:val="Основной текст (7) Exact"/>
    <w:basedOn w:val="a0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71ptExact">
    <w:name w:val="Основной текст (7) + Интервал 1 pt Exact"/>
    <w:basedOn w:val="7"/>
    <w:uiPriority w:val="99"/>
    <w:rPr>
      <w:rFonts w:ascii="Arial" w:hAnsi="Arial" w:cs="Arial"/>
      <w:b/>
      <w:bCs/>
      <w:spacing w:val="30"/>
      <w:sz w:val="26"/>
      <w:szCs w:val="26"/>
      <w:u w:val="none"/>
    </w:rPr>
  </w:style>
  <w:style w:type="character" w:customStyle="1" w:styleId="210pt6">
    <w:name w:val="Основной текст (2) + 10 pt6"/>
    <w:aliases w:val="Полужирный8,Курсив6"/>
    <w:basedOn w:val="21"/>
    <w:uiPriority w:val="99"/>
    <w:rPr>
      <w:rFonts w:ascii="Arial" w:hAnsi="Arial" w:cs="Arial"/>
      <w:b/>
      <w:bCs/>
      <w:i/>
      <w:iCs/>
      <w:sz w:val="20"/>
      <w:szCs w:val="20"/>
      <w:u w:val="none"/>
      <w:lang w:val="en-US" w:eastAsia="en-US"/>
    </w:rPr>
  </w:style>
  <w:style w:type="character" w:customStyle="1" w:styleId="210pt5">
    <w:name w:val="Основной текст (2) + 10 pt5"/>
    <w:aliases w:val="Интервал 0 pt"/>
    <w:basedOn w:val="21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210pt4">
    <w:name w:val="Основной текст (2) + 10 pt4"/>
    <w:basedOn w:val="21"/>
    <w:uiPriority w:val="99"/>
    <w:rPr>
      <w:rFonts w:ascii="Arial" w:hAnsi="Arial" w:cs="Arial"/>
      <w:noProof/>
      <w:sz w:val="20"/>
      <w:szCs w:val="20"/>
      <w:u w:val="none"/>
    </w:rPr>
  </w:style>
  <w:style w:type="character" w:customStyle="1" w:styleId="2Exact1">
    <w:name w:val="Подпись к таблице (2) Exact"/>
    <w:basedOn w:val="a0"/>
    <w:uiPriority w:val="99"/>
    <w:rPr>
      <w:rFonts w:ascii="Arial" w:hAnsi="Arial" w:cs="Arial"/>
      <w:b/>
      <w:bCs/>
      <w:u w:val="none"/>
    </w:rPr>
  </w:style>
  <w:style w:type="character" w:customStyle="1" w:styleId="22ptExact">
    <w:name w:val="Подпись к таблице (2) + Интервал 2 pt Exact"/>
    <w:basedOn w:val="22"/>
    <w:uiPriority w:val="99"/>
    <w:rPr>
      <w:rFonts w:ascii="Arial" w:hAnsi="Arial" w:cs="Arial"/>
      <w:b/>
      <w:bCs/>
      <w:spacing w:val="50"/>
      <w:u w:val="none"/>
    </w:rPr>
  </w:style>
  <w:style w:type="character" w:customStyle="1" w:styleId="3Exact0">
    <w:name w:val="Подпись к таблице (3) Exact"/>
    <w:basedOn w:val="a0"/>
    <w:link w:val="30"/>
    <w:uiPriority w:val="99"/>
    <w:rPr>
      <w:rFonts w:ascii="Arial" w:hAnsi="Arial" w:cs="Arial"/>
      <w:sz w:val="30"/>
      <w:szCs w:val="30"/>
      <w:u w:val="none"/>
      <w:lang w:val="en-US" w:eastAsia="en-US"/>
    </w:rPr>
  </w:style>
  <w:style w:type="character" w:customStyle="1" w:styleId="10Exact">
    <w:name w:val="Основной текст (10) Exact"/>
    <w:basedOn w:val="a0"/>
    <w:link w:val="100"/>
    <w:uiPriority w:val="99"/>
    <w:rPr>
      <w:rFonts w:ascii="Arial" w:hAnsi="Arial" w:cs="Arial"/>
      <w:b/>
      <w:bCs/>
      <w:spacing w:val="-10"/>
      <w:u w:val="none"/>
    </w:rPr>
  </w:style>
  <w:style w:type="character" w:customStyle="1" w:styleId="11pt1">
    <w:name w:val="Колонтитул + 11 pt1"/>
    <w:aliases w:val="Интервал 1 pt"/>
    <w:basedOn w:val="a6"/>
    <w:uiPriority w:val="99"/>
    <w:rPr>
      <w:rFonts w:ascii="Arial" w:hAnsi="Arial" w:cs="Arial"/>
      <w:b/>
      <w:bCs/>
      <w:spacing w:val="30"/>
      <w:sz w:val="22"/>
      <w:szCs w:val="22"/>
      <w:u w:val="none"/>
    </w:rPr>
  </w:style>
  <w:style w:type="character" w:customStyle="1" w:styleId="11">
    <w:name w:val="Основной текст (11)_"/>
    <w:basedOn w:val="a0"/>
    <w:link w:val="110"/>
    <w:uiPriority w:val="99"/>
    <w:rPr>
      <w:rFonts w:ascii="Arial" w:hAnsi="Arial" w:cs="Arial"/>
      <w:i/>
      <w:iCs/>
      <w:sz w:val="20"/>
      <w:szCs w:val="20"/>
      <w:u w:val="none"/>
    </w:rPr>
  </w:style>
  <w:style w:type="character" w:customStyle="1" w:styleId="292">
    <w:name w:val="Основной текст (2) + 92"/>
    <w:aliases w:val="5 pt3,Полужирный7,Курсив5"/>
    <w:basedOn w:val="21"/>
    <w:uiPriority w:val="99"/>
    <w:rPr>
      <w:rFonts w:ascii="Arial" w:hAnsi="Arial" w:cs="Arial"/>
      <w:b/>
      <w:bCs/>
      <w:i/>
      <w:iCs/>
      <w:sz w:val="19"/>
      <w:szCs w:val="19"/>
      <w:u w:val="none"/>
      <w:lang w:val="en-US" w:eastAsia="en-US"/>
    </w:rPr>
  </w:style>
  <w:style w:type="character" w:customStyle="1" w:styleId="210pt3">
    <w:name w:val="Основной текст (2) + 10 pt3"/>
    <w:aliases w:val="Полужирный6"/>
    <w:basedOn w:val="21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24pt">
    <w:name w:val="Основной текст (2) + 4 pt"/>
    <w:basedOn w:val="21"/>
    <w:uiPriority w:val="99"/>
    <w:rPr>
      <w:rFonts w:ascii="Arial" w:hAnsi="Arial" w:cs="Arial"/>
      <w:sz w:val="8"/>
      <w:szCs w:val="8"/>
      <w:u w:val="none"/>
    </w:rPr>
  </w:style>
  <w:style w:type="character" w:customStyle="1" w:styleId="24pt2">
    <w:name w:val="Основной текст (2) + 4 pt2"/>
    <w:aliases w:val="Курсив4"/>
    <w:basedOn w:val="21"/>
    <w:uiPriority w:val="99"/>
    <w:rPr>
      <w:rFonts w:ascii="Arial" w:hAnsi="Arial" w:cs="Arial"/>
      <w:i/>
      <w:iCs/>
      <w:sz w:val="8"/>
      <w:szCs w:val="8"/>
      <w:u w:val="none"/>
    </w:rPr>
  </w:style>
  <w:style w:type="character" w:customStyle="1" w:styleId="ab">
    <w:name w:val="Подпись к таблице + Не полужирный"/>
    <w:aliases w:val="Курсив3"/>
    <w:basedOn w:val="a7"/>
    <w:uiPriority w:val="99"/>
    <w:rPr>
      <w:rFonts w:ascii="Arial" w:hAnsi="Arial" w:cs="Arial"/>
      <w:i/>
      <w:iCs/>
      <w:spacing w:val="0"/>
      <w:sz w:val="24"/>
      <w:szCs w:val="24"/>
      <w:u w:val="none"/>
    </w:rPr>
  </w:style>
  <w:style w:type="character" w:customStyle="1" w:styleId="210pt2">
    <w:name w:val="Основной текст (2) + 10 pt2"/>
    <w:aliases w:val="Интервал 1 pt4"/>
    <w:basedOn w:val="21"/>
    <w:uiPriority w:val="99"/>
    <w:rPr>
      <w:rFonts w:ascii="Arial" w:hAnsi="Arial" w:cs="Arial"/>
      <w:spacing w:val="20"/>
      <w:sz w:val="20"/>
      <w:szCs w:val="20"/>
      <w:u w:val="none"/>
    </w:rPr>
  </w:style>
  <w:style w:type="character" w:customStyle="1" w:styleId="210pt1">
    <w:name w:val="Основной текст (2) + 10 pt1"/>
    <w:basedOn w:val="21"/>
    <w:uiPriority w:val="99"/>
    <w:rPr>
      <w:rFonts w:ascii="Arial" w:hAnsi="Arial" w:cs="Arial"/>
      <w:noProof/>
      <w:sz w:val="20"/>
      <w:szCs w:val="20"/>
      <w:u w:val="none"/>
    </w:rPr>
  </w:style>
  <w:style w:type="character" w:customStyle="1" w:styleId="250">
    <w:name w:val="Основной текст (2) + 5"/>
    <w:aliases w:val="5 pt2"/>
    <w:basedOn w:val="21"/>
    <w:uiPriority w:val="99"/>
    <w:rPr>
      <w:rFonts w:ascii="Arial" w:hAnsi="Arial" w:cs="Arial"/>
      <w:sz w:val="11"/>
      <w:szCs w:val="11"/>
      <w:u w:val="none"/>
    </w:rPr>
  </w:style>
  <w:style w:type="character" w:customStyle="1" w:styleId="Exact">
    <w:name w:val="Подпись к таблице Exact"/>
    <w:basedOn w:val="a0"/>
    <w:uiPriority w:val="99"/>
    <w:rPr>
      <w:rFonts w:ascii="Arial" w:hAnsi="Arial" w:cs="Arial"/>
      <w:b/>
      <w:bCs/>
      <w:u w:val="none"/>
    </w:rPr>
  </w:style>
  <w:style w:type="character" w:customStyle="1" w:styleId="13Exact">
    <w:name w:val="Основной текст (13) Exact"/>
    <w:basedOn w:val="a0"/>
    <w:link w:val="13"/>
    <w:uiPriority w:val="99"/>
    <w:rPr>
      <w:rFonts w:ascii="Arial" w:hAnsi="Arial" w:cs="Arial"/>
      <w:i/>
      <w:iCs/>
      <w:w w:val="200"/>
      <w:sz w:val="8"/>
      <w:szCs w:val="8"/>
      <w:u w:val="none"/>
    </w:rPr>
  </w:style>
  <w:style w:type="character" w:customStyle="1" w:styleId="12">
    <w:name w:val="Основной текст (12)_"/>
    <w:basedOn w:val="a0"/>
    <w:link w:val="120"/>
    <w:uiPriority w:val="99"/>
    <w:rPr>
      <w:rFonts w:ascii="Arial" w:hAnsi="Arial" w:cs="Arial"/>
      <w:u w:val="none"/>
    </w:rPr>
  </w:style>
  <w:style w:type="character" w:customStyle="1" w:styleId="25pt1">
    <w:name w:val="Основной текст (2) + 5 pt1"/>
    <w:basedOn w:val="21"/>
    <w:uiPriority w:val="99"/>
    <w:rPr>
      <w:rFonts w:ascii="Arial" w:hAnsi="Arial" w:cs="Arial"/>
      <w:sz w:val="10"/>
      <w:szCs w:val="10"/>
      <w:u w:val="none"/>
    </w:rPr>
  </w:style>
  <w:style w:type="character" w:customStyle="1" w:styleId="24pt1">
    <w:name w:val="Основной текст (2) + 4 pt1"/>
    <w:basedOn w:val="21"/>
    <w:uiPriority w:val="99"/>
    <w:rPr>
      <w:rFonts w:ascii="Arial" w:hAnsi="Arial" w:cs="Arial"/>
      <w:sz w:val="8"/>
      <w:szCs w:val="8"/>
      <w:u w:val="none"/>
    </w:rPr>
  </w:style>
  <w:style w:type="character" w:customStyle="1" w:styleId="211pt1">
    <w:name w:val="Основной текст (2) + 11 pt1"/>
    <w:aliases w:val="Полужирный5,Интервал 1 pt3"/>
    <w:basedOn w:val="21"/>
    <w:uiPriority w:val="99"/>
    <w:rPr>
      <w:rFonts w:ascii="Arial" w:hAnsi="Arial" w:cs="Arial"/>
      <w:b/>
      <w:bCs/>
      <w:spacing w:val="30"/>
      <w:sz w:val="22"/>
      <w:szCs w:val="22"/>
      <w:u w:val="none"/>
      <w:lang w:val="en-US" w:eastAsia="en-US"/>
    </w:rPr>
  </w:style>
  <w:style w:type="character" w:customStyle="1" w:styleId="41">
    <w:name w:val="Подпись к таблице (4)_"/>
    <w:basedOn w:val="a0"/>
    <w:link w:val="42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2Exact2">
    <w:name w:val="Подпись к картинке (2) Exact"/>
    <w:basedOn w:val="a0"/>
    <w:link w:val="26"/>
    <w:uiPriority w:val="99"/>
    <w:rPr>
      <w:rFonts w:ascii="Arial" w:hAnsi="Arial" w:cs="Arial"/>
      <w:sz w:val="30"/>
      <w:szCs w:val="30"/>
      <w:u w:val="none"/>
    </w:rPr>
  </w:style>
  <w:style w:type="character" w:customStyle="1" w:styleId="3Exact1">
    <w:name w:val="Подпись к картинке (3) Exact"/>
    <w:basedOn w:val="a0"/>
    <w:link w:val="31"/>
    <w:uiPriority w:val="99"/>
    <w:rPr>
      <w:rFonts w:ascii="Arial" w:hAnsi="Arial" w:cs="Arial"/>
      <w:i/>
      <w:iCs/>
      <w:sz w:val="30"/>
      <w:szCs w:val="30"/>
      <w:u w:val="none"/>
    </w:rPr>
  </w:style>
  <w:style w:type="character" w:customStyle="1" w:styleId="Exact0">
    <w:name w:val="Подпись к картинке Exact"/>
    <w:basedOn w:val="a0"/>
    <w:link w:val="ac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28pt0">
    <w:name w:val="Подпись к таблице (2) + 8 pt"/>
    <w:aliases w:val="Не полужирный"/>
    <w:basedOn w:val="22"/>
    <w:uiPriority w:val="99"/>
    <w:rPr>
      <w:rFonts w:ascii="Arial" w:hAnsi="Arial" w:cs="Arial"/>
      <w:sz w:val="16"/>
      <w:szCs w:val="16"/>
      <w:u w:val="none"/>
    </w:rPr>
  </w:style>
  <w:style w:type="character" w:customStyle="1" w:styleId="28pt1">
    <w:name w:val="Основной текст (2) + 8 pt1"/>
    <w:basedOn w:val="21"/>
    <w:uiPriority w:val="99"/>
    <w:rPr>
      <w:rFonts w:ascii="Arial" w:hAnsi="Arial" w:cs="Arial"/>
      <w:sz w:val="16"/>
      <w:szCs w:val="16"/>
      <w:u w:val="none"/>
    </w:rPr>
  </w:style>
  <w:style w:type="character" w:customStyle="1" w:styleId="291">
    <w:name w:val="Основной текст (2) + 91"/>
    <w:aliases w:val="5 pt1,Полужирный4,Интервал 1 pt2"/>
    <w:basedOn w:val="21"/>
    <w:uiPriority w:val="99"/>
    <w:rPr>
      <w:rFonts w:ascii="Arial" w:hAnsi="Arial" w:cs="Arial"/>
      <w:b/>
      <w:bCs/>
      <w:spacing w:val="30"/>
      <w:sz w:val="19"/>
      <w:szCs w:val="19"/>
      <w:u w:val="none"/>
    </w:rPr>
  </w:style>
  <w:style w:type="character" w:customStyle="1" w:styleId="213pt2">
    <w:name w:val="Основной текст (2) + 13 pt2"/>
    <w:aliases w:val="Полужирный3,Интервал 1 pt1"/>
    <w:basedOn w:val="21"/>
    <w:uiPriority w:val="99"/>
    <w:rPr>
      <w:rFonts w:ascii="Arial" w:hAnsi="Arial" w:cs="Arial"/>
      <w:b/>
      <w:bCs/>
      <w:spacing w:val="30"/>
      <w:sz w:val="26"/>
      <w:szCs w:val="26"/>
      <w:u w:val="none"/>
    </w:rPr>
  </w:style>
  <w:style w:type="character" w:customStyle="1" w:styleId="14">
    <w:name w:val="Основной текст (14)_"/>
    <w:basedOn w:val="a0"/>
    <w:link w:val="140"/>
    <w:uiPriority w:val="99"/>
    <w:rPr>
      <w:rFonts w:ascii="Arial" w:hAnsi="Arial" w:cs="Arial"/>
      <w:b/>
      <w:bCs/>
      <w:sz w:val="30"/>
      <w:szCs w:val="30"/>
      <w:u w:val="none"/>
    </w:rPr>
  </w:style>
  <w:style w:type="character" w:customStyle="1" w:styleId="141">
    <w:name w:val="Основной текст (14) + Не полужирный"/>
    <w:basedOn w:val="14"/>
    <w:uiPriority w:val="99"/>
    <w:rPr>
      <w:rFonts w:ascii="Arial" w:hAnsi="Arial" w:cs="Arial"/>
      <w:sz w:val="30"/>
      <w:szCs w:val="30"/>
      <w:u w:val="none"/>
    </w:rPr>
  </w:style>
  <w:style w:type="character" w:customStyle="1" w:styleId="32">
    <w:name w:val="Колонтитул + Не полужирный3"/>
    <w:basedOn w:val="a6"/>
    <w:uiPriority w:val="99"/>
    <w:rPr>
      <w:rFonts w:ascii="Arial" w:hAnsi="Arial" w:cs="Arial"/>
      <w:u w:val="none"/>
    </w:rPr>
  </w:style>
  <w:style w:type="character" w:customStyle="1" w:styleId="27">
    <w:name w:val="Основной текст (2) + Полужирный"/>
    <w:basedOn w:val="21"/>
    <w:uiPriority w:val="99"/>
    <w:rPr>
      <w:rFonts w:ascii="Arial" w:hAnsi="Arial" w:cs="Arial"/>
      <w:b/>
      <w:bCs/>
      <w:sz w:val="30"/>
      <w:szCs w:val="30"/>
      <w:u w:val="none"/>
    </w:rPr>
  </w:style>
  <w:style w:type="character" w:customStyle="1" w:styleId="213pt1">
    <w:name w:val="Основной текст (2) + 13 pt1"/>
    <w:aliases w:val="Полужирный2"/>
    <w:basedOn w:val="21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15">
    <w:name w:val="Основной текст (15)_"/>
    <w:basedOn w:val="a0"/>
    <w:link w:val="150"/>
    <w:uiPriority w:val="99"/>
    <w:rPr>
      <w:rFonts w:ascii="Arial" w:hAnsi="Arial" w:cs="Arial"/>
      <w:i/>
      <w:iCs/>
      <w:sz w:val="30"/>
      <w:szCs w:val="30"/>
      <w:u w:val="none"/>
    </w:rPr>
  </w:style>
  <w:style w:type="character" w:customStyle="1" w:styleId="151">
    <w:name w:val="Основной текст (15) + Не курсив"/>
    <w:basedOn w:val="15"/>
    <w:uiPriority w:val="99"/>
    <w:rPr>
      <w:rFonts w:ascii="Arial" w:hAnsi="Arial" w:cs="Arial"/>
      <w:sz w:val="30"/>
      <w:szCs w:val="30"/>
      <w:u w:val="none"/>
    </w:rPr>
  </w:style>
  <w:style w:type="character" w:customStyle="1" w:styleId="28">
    <w:name w:val="Колонтитул + Не полужирный2"/>
    <w:aliases w:val="Курсив2"/>
    <w:basedOn w:val="a6"/>
    <w:uiPriority w:val="99"/>
    <w:rPr>
      <w:rFonts w:ascii="Arial" w:hAnsi="Arial" w:cs="Arial"/>
      <w:i/>
      <w:iCs/>
      <w:spacing w:val="0"/>
      <w:sz w:val="24"/>
      <w:szCs w:val="24"/>
      <w:u w:val="none"/>
    </w:rPr>
  </w:style>
  <w:style w:type="character" w:customStyle="1" w:styleId="212pt1">
    <w:name w:val="Основной текст (2) + 12 pt1"/>
    <w:aliases w:val="Полужирный1"/>
    <w:basedOn w:val="21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22pt0">
    <w:name w:val="Основной текст (2) + Интервал 2 pt"/>
    <w:basedOn w:val="21"/>
    <w:uiPriority w:val="99"/>
    <w:rPr>
      <w:rFonts w:ascii="Arial" w:hAnsi="Arial" w:cs="Arial"/>
      <w:spacing w:val="40"/>
      <w:sz w:val="30"/>
      <w:szCs w:val="30"/>
      <w:u w:val="none"/>
      <w:lang w:val="en-US" w:eastAsia="en-US"/>
    </w:rPr>
  </w:style>
  <w:style w:type="character" w:customStyle="1" w:styleId="3">
    <w:name w:val="Основной текст (3)_"/>
    <w:basedOn w:val="a0"/>
    <w:link w:val="33"/>
    <w:uiPriority w:val="99"/>
    <w:rPr>
      <w:rFonts w:ascii="Arial" w:hAnsi="Arial" w:cs="Arial"/>
      <w:b/>
      <w:bCs/>
      <w:u w:val="none"/>
    </w:rPr>
  </w:style>
  <w:style w:type="character" w:customStyle="1" w:styleId="16">
    <w:name w:val="Колонтитул + Не полужирный1"/>
    <w:aliases w:val="Интервал 0 pt1"/>
    <w:basedOn w:val="a6"/>
    <w:uiPriority w:val="99"/>
    <w:rPr>
      <w:rFonts w:ascii="Arial" w:hAnsi="Arial" w:cs="Arial"/>
      <w:spacing w:val="-10"/>
      <w:u w:val="none"/>
    </w:rPr>
  </w:style>
  <w:style w:type="character" w:customStyle="1" w:styleId="Exact1">
    <w:name w:val="Подпись к картинке + Курсив Exact"/>
    <w:basedOn w:val="Exact0"/>
    <w:uiPriority w:val="99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60">
    <w:name w:val="Основной текст (6)_"/>
    <w:basedOn w:val="a0"/>
    <w:link w:val="61"/>
    <w:uiPriority w:val="99"/>
    <w:rPr>
      <w:rFonts w:ascii="Arial" w:hAnsi="Arial" w:cs="Arial"/>
      <w:b/>
      <w:bCs/>
      <w:i/>
      <w:iCs/>
      <w:u w:val="none"/>
    </w:rPr>
  </w:style>
  <w:style w:type="character" w:customStyle="1" w:styleId="160">
    <w:name w:val="Основной текст (16)_"/>
    <w:basedOn w:val="a0"/>
    <w:link w:val="161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16Exact">
    <w:name w:val="Основной текст (16) Exact"/>
    <w:basedOn w:val="a0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90">
    <w:name w:val="Основной текст (9)_"/>
    <w:basedOn w:val="a0"/>
    <w:link w:val="91"/>
    <w:uiPriority w:val="99"/>
    <w:rPr>
      <w:rFonts w:ascii="Arial" w:hAnsi="Arial" w:cs="Arial"/>
      <w:u w:val="none"/>
      <w:lang w:val="en-US" w:eastAsia="en-US"/>
    </w:rPr>
  </w:style>
  <w:style w:type="character" w:customStyle="1" w:styleId="17">
    <w:name w:val="Основной текст (17)_"/>
    <w:basedOn w:val="a0"/>
    <w:link w:val="170"/>
    <w:uiPriority w:val="99"/>
    <w:rPr>
      <w:rFonts w:ascii="Arial" w:hAnsi="Arial" w:cs="Arial"/>
      <w:b/>
      <w:bCs/>
      <w:i/>
      <w:iCs/>
      <w:sz w:val="28"/>
      <w:szCs w:val="28"/>
      <w:u w:val="none"/>
    </w:rPr>
  </w:style>
  <w:style w:type="character" w:customStyle="1" w:styleId="89pt">
    <w:name w:val="Основной текст (8) + 9 pt"/>
    <w:aliases w:val="Не полужирный1,Курсив1"/>
    <w:basedOn w:val="8"/>
    <w:uiPriority w:val="99"/>
    <w:rPr>
      <w:rFonts w:ascii="Arial" w:hAnsi="Arial" w:cs="Arial"/>
      <w:i/>
      <w:iCs/>
      <w:sz w:val="18"/>
      <w:szCs w:val="18"/>
      <w:u w:val="none"/>
    </w:rPr>
  </w:style>
  <w:style w:type="character" w:customStyle="1" w:styleId="812pt">
    <w:name w:val="Основной текст (8) + 12 pt"/>
    <w:basedOn w:val="8"/>
    <w:uiPriority w:val="99"/>
    <w:rPr>
      <w:rFonts w:ascii="Arial" w:hAnsi="Arial" w:cs="Arial"/>
      <w:b/>
      <w:bCs/>
      <w:sz w:val="24"/>
      <w:szCs w:val="24"/>
      <w:u w:val="none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after="300" w:line="240" w:lineRule="atLeast"/>
      <w:jc w:val="both"/>
    </w:pPr>
    <w:rPr>
      <w:rFonts w:ascii="Arial" w:hAnsi="Arial" w:cs="Arial"/>
      <w:b/>
      <w:bCs/>
      <w:color w:val="auto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before="300" w:line="312" w:lineRule="exact"/>
      <w:ind w:firstLine="580"/>
      <w:jc w:val="both"/>
    </w:pPr>
    <w:rPr>
      <w:rFonts w:ascii="Arial" w:hAnsi="Arial" w:cs="Arial"/>
      <w:color w:val="auto"/>
      <w:sz w:val="30"/>
      <w:szCs w:val="30"/>
    </w:rPr>
  </w:style>
  <w:style w:type="paragraph" w:customStyle="1" w:styleId="1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  <w:style w:type="paragraph" w:customStyle="1" w:styleId="33">
    <w:name w:val="Основной текст (3)"/>
    <w:basedOn w:val="a"/>
    <w:link w:val="3"/>
    <w:uiPriority w:val="99"/>
    <w:pPr>
      <w:shd w:val="clear" w:color="auto" w:fill="FFFFFF"/>
      <w:spacing w:line="499" w:lineRule="exact"/>
      <w:jc w:val="both"/>
    </w:pPr>
    <w:rPr>
      <w:rFonts w:ascii="Arial" w:hAnsi="Arial" w:cs="Arial"/>
      <w:b/>
      <w:bCs/>
      <w:color w:val="auto"/>
    </w:rPr>
  </w:style>
  <w:style w:type="paragraph" w:customStyle="1" w:styleId="10">
    <w:name w:val="Заголовок №1"/>
    <w:basedOn w:val="a"/>
    <w:link w:val="1Exact"/>
    <w:uiPriority w:val="99"/>
    <w:pPr>
      <w:shd w:val="clear" w:color="auto" w:fill="FFFFFF"/>
      <w:spacing w:line="624" w:lineRule="exact"/>
      <w:ind w:firstLine="860"/>
      <w:outlineLvl w:val="0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54" w:lineRule="exact"/>
      <w:jc w:val="center"/>
    </w:pPr>
    <w:rPr>
      <w:rFonts w:ascii="Arial" w:hAnsi="Arial" w:cs="Arial"/>
      <w:b/>
      <w:bCs/>
      <w:color w:val="auto"/>
    </w:rPr>
  </w:style>
  <w:style w:type="paragraph" w:customStyle="1" w:styleId="24">
    <w:name w:val="Основной текст (2)"/>
    <w:basedOn w:val="a"/>
    <w:link w:val="21"/>
    <w:uiPriority w:val="99"/>
    <w:pPr>
      <w:shd w:val="clear" w:color="auto" w:fill="FFFFFF"/>
      <w:spacing w:line="317" w:lineRule="exact"/>
      <w:ind w:hanging="740"/>
      <w:jc w:val="both"/>
    </w:pPr>
    <w:rPr>
      <w:rFonts w:ascii="Arial" w:hAnsi="Arial" w:cs="Arial"/>
      <w:color w:val="auto"/>
      <w:sz w:val="30"/>
      <w:szCs w:val="30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0"/>
      <w:szCs w:val="20"/>
    </w:rPr>
  </w:style>
  <w:style w:type="paragraph" w:customStyle="1" w:styleId="61">
    <w:name w:val="Основной текст (6)"/>
    <w:basedOn w:val="a"/>
    <w:link w:val="60"/>
    <w:uiPriority w:val="99"/>
    <w:pPr>
      <w:shd w:val="clear" w:color="auto" w:fill="FFFFFF"/>
      <w:spacing w:line="317" w:lineRule="exact"/>
      <w:jc w:val="center"/>
    </w:pPr>
    <w:rPr>
      <w:rFonts w:ascii="Arial" w:hAnsi="Arial" w:cs="Arial"/>
      <w:b/>
      <w:bCs/>
      <w:i/>
      <w:iCs/>
      <w:color w:val="auto"/>
    </w:rPr>
  </w:style>
  <w:style w:type="paragraph" w:customStyle="1" w:styleId="23">
    <w:name w:val="Подпись к таблице (2)"/>
    <w:basedOn w:val="a"/>
    <w:link w:val="22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120" w:line="240" w:lineRule="atLeast"/>
      <w:jc w:val="both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180" w:after="300" w:line="240" w:lineRule="atLeast"/>
      <w:jc w:val="center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91">
    <w:name w:val="Основной текст (9)"/>
    <w:basedOn w:val="a"/>
    <w:link w:val="90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lang w:val="en-US" w:eastAsia="en-US"/>
    </w:rPr>
  </w:style>
  <w:style w:type="paragraph" w:customStyle="1" w:styleId="30">
    <w:name w:val="Подпись к таблице (3)"/>
    <w:basedOn w:val="a"/>
    <w:link w:val="3Exact0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30"/>
      <w:szCs w:val="30"/>
      <w:lang w:val="en-US" w:eastAsia="en-US"/>
    </w:rPr>
  </w:style>
  <w:style w:type="paragraph" w:customStyle="1" w:styleId="100">
    <w:name w:val="Основной текст (10)"/>
    <w:basedOn w:val="a"/>
    <w:link w:val="10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</w:rPr>
  </w:style>
  <w:style w:type="paragraph" w:customStyle="1" w:styleId="110">
    <w:name w:val="Основной текст (11)"/>
    <w:basedOn w:val="a"/>
    <w:link w:val="11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13">
    <w:name w:val="Основной текст (13)"/>
    <w:basedOn w:val="a"/>
    <w:link w:val="13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w w:val="200"/>
      <w:sz w:val="8"/>
      <w:szCs w:val="8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</w:rPr>
  </w:style>
  <w:style w:type="paragraph" w:customStyle="1" w:styleId="42">
    <w:name w:val="Подпись к таблице (4)"/>
    <w:basedOn w:val="a"/>
    <w:link w:val="41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26">
    <w:name w:val="Подпись к картинке (2)"/>
    <w:basedOn w:val="a"/>
    <w:link w:val="2Exact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30"/>
      <w:szCs w:val="30"/>
    </w:rPr>
  </w:style>
  <w:style w:type="paragraph" w:customStyle="1" w:styleId="31">
    <w:name w:val="Подпись к картинке (3)"/>
    <w:basedOn w:val="a"/>
    <w:link w:val="3Exact1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30"/>
      <w:szCs w:val="30"/>
    </w:rPr>
  </w:style>
  <w:style w:type="paragraph" w:customStyle="1" w:styleId="ac">
    <w:name w:val="Подпись к картинке"/>
    <w:basedOn w:val="a"/>
    <w:link w:val="Exact0"/>
    <w:uiPriority w:val="99"/>
    <w:pPr>
      <w:shd w:val="clear" w:color="auto" w:fill="FFFFFF"/>
      <w:spacing w:line="199" w:lineRule="exact"/>
      <w:jc w:val="center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140">
    <w:name w:val="Основной текст (14)"/>
    <w:basedOn w:val="a"/>
    <w:link w:val="14"/>
    <w:uiPriority w:val="99"/>
    <w:pPr>
      <w:shd w:val="clear" w:color="auto" w:fill="FFFFFF"/>
      <w:spacing w:line="316" w:lineRule="exact"/>
      <w:ind w:firstLine="540"/>
      <w:jc w:val="both"/>
    </w:pPr>
    <w:rPr>
      <w:rFonts w:ascii="Arial" w:hAnsi="Arial" w:cs="Arial"/>
      <w:b/>
      <w:bCs/>
      <w:color w:val="auto"/>
      <w:sz w:val="30"/>
      <w:szCs w:val="30"/>
    </w:rPr>
  </w:style>
  <w:style w:type="paragraph" w:customStyle="1" w:styleId="150">
    <w:name w:val="Основной текст (15)"/>
    <w:basedOn w:val="a"/>
    <w:link w:val="15"/>
    <w:uiPriority w:val="99"/>
    <w:pPr>
      <w:shd w:val="clear" w:color="auto" w:fill="FFFFFF"/>
      <w:spacing w:before="60" w:after="180" w:line="240" w:lineRule="atLeast"/>
      <w:jc w:val="center"/>
    </w:pPr>
    <w:rPr>
      <w:rFonts w:ascii="Arial" w:hAnsi="Arial" w:cs="Arial"/>
      <w:i/>
      <w:iCs/>
      <w:color w:val="auto"/>
      <w:sz w:val="30"/>
      <w:szCs w:val="30"/>
    </w:rPr>
  </w:style>
  <w:style w:type="paragraph" w:customStyle="1" w:styleId="161">
    <w:name w:val="Основной текст (16)"/>
    <w:basedOn w:val="a"/>
    <w:link w:val="160"/>
    <w:uiPriority w:val="99"/>
    <w:pPr>
      <w:shd w:val="clear" w:color="auto" w:fill="FFFFFF"/>
      <w:spacing w:before="300" w:line="240" w:lineRule="atLeast"/>
      <w:ind w:hanging="560"/>
      <w:jc w:val="center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170">
    <w:name w:val="Основной текст (17)"/>
    <w:basedOn w:val="a"/>
    <w:link w:val="17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b/>
      <w:bCs/>
      <w:i/>
      <w:i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1.png"/><Relationship Id="rId26" Type="http://schemas.openxmlformats.org/officeDocument/2006/relationships/footer" Target="footer10.xml"/><Relationship Id="rId39" Type="http://schemas.openxmlformats.org/officeDocument/2006/relationships/footer" Target="footer16.xml"/><Relationship Id="rId21" Type="http://schemas.openxmlformats.org/officeDocument/2006/relationships/footer" Target="footer7.xml"/><Relationship Id="rId34" Type="http://schemas.openxmlformats.org/officeDocument/2006/relationships/header" Target="header12.xml"/><Relationship Id="rId42" Type="http://schemas.openxmlformats.org/officeDocument/2006/relationships/footer" Target="footer17.xml"/><Relationship Id="rId47" Type="http://schemas.openxmlformats.org/officeDocument/2006/relationships/image" Target="media/image4.png"/><Relationship Id="rId50" Type="http://schemas.openxmlformats.org/officeDocument/2006/relationships/footer" Target="footer20.xml"/><Relationship Id="rId55" Type="http://schemas.openxmlformats.org/officeDocument/2006/relationships/image" Target="media/image8.png"/><Relationship Id="rId63" Type="http://schemas.openxmlformats.org/officeDocument/2006/relationships/footer" Target="footer22.xml"/><Relationship Id="rId68" Type="http://schemas.openxmlformats.org/officeDocument/2006/relationships/footer" Target="footer24.xml"/><Relationship Id="rId7" Type="http://schemas.openxmlformats.org/officeDocument/2006/relationships/endnotes" Target="endnotes.xml"/><Relationship Id="rId71" Type="http://schemas.openxmlformats.org/officeDocument/2006/relationships/footer" Target="footer2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footer" Target="footer11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footer" Target="footer13.xml"/><Relationship Id="rId37" Type="http://schemas.openxmlformats.org/officeDocument/2006/relationships/footer" Target="footer15.xml"/><Relationship Id="rId40" Type="http://schemas.openxmlformats.org/officeDocument/2006/relationships/header" Target="header15.xml"/><Relationship Id="rId45" Type="http://schemas.openxmlformats.org/officeDocument/2006/relationships/footer" Target="footer19.xml"/><Relationship Id="rId53" Type="http://schemas.openxmlformats.org/officeDocument/2006/relationships/image" Target="media/image6.png"/><Relationship Id="rId58" Type="http://schemas.openxmlformats.org/officeDocument/2006/relationships/image" Target="media/image11.png"/><Relationship Id="rId66" Type="http://schemas.openxmlformats.org/officeDocument/2006/relationships/header" Target="header24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36" Type="http://schemas.openxmlformats.org/officeDocument/2006/relationships/footer" Target="footer14.xml"/><Relationship Id="rId49" Type="http://schemas.openxmlformats.org/officeDocument/2006/relationships/header" Target="header19.xml"/><Relationship Id="rId57" Type="http://schemas.openxmlformats.org/officeDocument/2006/relationships/image" Target="media/image10.png"/><Relationship Id="rId61" Type="http://schemas.openxmlformats.org/officeDocument/2006/relationships/header" Target="header22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4" Type="http://schemas.openxmlformats.org/officeDocument/2006/relationships/header" Target="header17.xml"/><Relationship Id="rId52" Type="http://schemas.openxmlformats.org/officeDocument/2006/relationships/image" Target="media/image5.png"/><Relationship Id="rId60" Type="http://schemas.openxmlformats.org/officeDocument/2006/relationships/header" Target="header21.xml"/><Relationship Id="rId65" Type="http://schemas.openxmlformats.org/officeDocument/2006/relationships/footer" Target="footer23.xm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9.xml"/><Relationship Id="rId30" Type="http://schemas.openxmlformats.org/officeDocument/2006/relationships/footer" Target="footer12.xml"/><Relationship Id="rId35" Type="http://schemas.openxmlformats.org/officeDocument/2006/relationships/header" Target="header13.xml"/><Relationship Id="rId43" Type="http://schemas.openxmlformats.org/officeDocument/2006/relationships/footer" Target="footer18.xml"/><Relationship Id="rId48" Type="http://schemas.openxmlformats.org/officeDocument/2006/relationships/header" Target="header18.xml"/><Relationship Id="rId56" Type="http://schemas.openxmlformats.org/officeDocument/2006/relationships/image" Target="media/image9.png"/><Relationship Id="rId64" Type="http://schemas.openxmlformats.org/officeDocument/2006/relationships/header" Target="header23.xml"/><Relationship Id="rId69" Type="http://schemas.openxmlformats.org/officeDocument/2006/relationships/footer" Target="footer25.xml"/><Relationship Id="rId8" Type="http://schemas.openxmlformats.org/officeDocument/2006/relationships/header" Target="header1.xml"/><Relationship Id="rId51" Type="http://schemas.openxmlformats.org/officeDocument/2006/relationships/header" Target="header20.xm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oter" Target="footer9.xml"/><Relationship Id="rId33" Type="http://schemas.openxmlformats.org/officeDocument/2006/relationships/image" Target="media/image2.png"/><Relationship Id="rId38" Type="http://schemas.openxmlformats.org/officeDocument/2006/relationships/header" Target="header14.xml"/><Relationship Id="rId46" Type="http://schemas.openxmlformats.org/officeDocument/2006/relationships/image" Target="media/image3.png"/><Relationship Id="rId59" Type="http://schemas.openxmlformats.org/officeDocument/2006/relationships/image" Target="media/image12.png"/><Relationship Id="rId67" Type="http://schemas.openxmlformats.org/officeDocument/2006/relationships/header" Target="header25.xml"/><Relationship Id="rId20" Type="http://schemas.openxmlformats.org/officeDocument/2006/relationships/header" Target="header6.xml"/><Relationship Id="rId41" Type="http://schemas.openxmlformats.org/officeDocument/2006/relationships/header" Target="header16.xml"/><Relationship Id="rId54" Type="http://schemas.openxmlformats.org/officeDocument/2006/relationships/image" Target="media/image7.png"/><Relationship Id="rId62" Type="http://schemas.openxmlformats.org/officeDocument/2006/relationships/footer" Target="footer21.xml"/><Relationship Id="rId70" Type="http://schemas.openxmlformats.org/officeDocument/2006/relationships/header" Target="header26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3938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3</cp:revision>
  <dcterms:created xsi:type="dcterms:W3CDTF">2019-03-27T14:51:00Z</dcterms:created>
  <dcterms:modified xsi:type="dcterms:W3CDTF">2019-03-27T14:52:00Z</dcterms:modified>
</cp:coreProperties>
</file>